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E5" w:rsidRPr="00730DD1" w:rsidRDefault="001870E5" w:rsidP="00766760">
      <w:pPr>
        <w:suppressAutoHyphens/>
        <w:spacing w:after="0" w:line="240" w:lineRule="auto"/>
        <w:ind w:firstLine="709"/>
        <w:jc w:val="center"/>
        <w:rPr>
          <w:rFonts w:ascii="Times New Roman" w:eastAsia="Times New Roman" w:hAnsi="Times New Roman" w:cs="Times New Roman"/>
          <w:b/>
          <w:bCs/>
          <w:sz w:val="28"/>
          <w:szCs w:val="28"/>
          <w:lang w:eastAsia="ar-SA"/>
        </w:rPr>
      </w:pPr>
    </w:p>
    <w:p w:rsidR="001870E5" w:rsidRPr="00730DD1" w:rsidRDefault="001870E5" w:rsidP="00766760">
      <w:pPr>
        <w:spacing w:after="0" w:line="240" w:lineRule="auto"/>
        <w:ind w:firstLine="709"/>
        <w:jc w:val="center"/>
        <w:rPr>
          <w:rFonts w:ascii="Times New Roman" w:eastAsia="Times New Roman" w:hAnsi="Times New Roman" w:cs="Times New Roman"/>
          <w:sz w:val="28"/>
          <w:szCs w:val="28"/>
          <w:lang w:eastAsia="ru-RU"/>
        </w:rPr>
      </w:pPr>
      <w:r w:rsidRPr="00730DD1">
        <w:rPr>
          <w:rFonts w:ascii="Times New Roman" w:eastAsia="Times New Roman" w:hAnsi="Times New Roman" w:cs="Times New Roman"/>
          <w:sz w:val="28"/>
          <w:szCs w:val="28"/>
          <w:lang w:eastAsia="ru-RU"/>
        </w:rPr>
        <w:t>Муниципальное бюджетное общеобразовательное учреждение</w:t>
      </w:r>
    </w:p>
    <w:p w:rsidR="00490AEB" w:rsidRDefault="001870E5" w:rsidP="00766760">
      <w:pPr>
        <w:spacing w:after="0" w:line="240" w:lineRule="auto"/>
        <w:ind w:firstLine="709"/>
        <w:jc w:val="center"/>
        <w:rPr>
          <w:rFonts w:ascii="Times New Roman" w:eastAsia="Times New Roman" w:hAnsi="Times New Roman" w:cs="Times New Roman"/>
          <w:sz w:val="28"/>
          <w:szCs w:val="28"/>
          <w:lang w:eastAsia="ru-RU"/>
        </w:rPr>
      </w:pPr>
      <w:r w:rsidRPr="00730DD1">
        <w:rPr>
          <w:rFonts w:ascii="Times New Roman" w:eastAsia="Times New Roman" w:hAnsi="Times New Roman" w:cs="Times New Roman"/>
          <w:sz w:val="28"/>
          <w:szCs w:val="28"/>
          <w:lang w:eastAsia="ru-RU"/>
        </w:rPr>
        <w:t>основная общеобразовательная</w:t>
      </w:r>
      <w:r w:rsidR="00490AEB">
        <w:rPr>
          <w:rFonts w:ascii="Times New Roman" w:eastAsia="Times New Roman" w:hAnsi="Times New Roman" w:cs="Times New Roman"/>
          <w:sz w:val="28"/>
          <w:szCs w:val="28"/>
          <w:lang w:eastAsia="ru-RU"/>
        </w:rPr>
        <w:t xml:space="preserve"> школа </w:t>
      </w:r>
    </w:p>
    <w:p w:rsidR="001870E5" w:rsidRPr="00730DD1" w:rsidRDefault="00490AEB" w:rsidP="0076676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«Село Боктор</w:t>
      </w:r>
      <w:r w:rsidR="001870E5" w:rsidRPr="00730DD1">
        <w:rPr>
          <w:rFonts w:ascii="Times New Roman" w:eastAsia="Times New Roman" w:hAnsi="Times New Roman" w:cs="Times New Roman"/>
          <w:sz w:val="28"/>
          <w:szCs w:val="28"/>
          <w:lang w:eastAsia="ru-RU"/>
        </w:rPr>
        <w:t xml:space="preserve">» </w:t>
      </w:r>
    </w:p>
    <w:p w:rsidR="00490AEB" w:rsidRDefault="001870E5" w:rsidP="00766760">
      <w:pPr>
        <w:spacing w:after="0" w:line="240" w:lineRule="auto"/>
        <w:ind w:firstLine="709"/>
        <w:jc w:val="center"/>
        <w:rPr>
          <w:rFonts w:ascii="Times New Roman" w:eastAsia="Times New Roman" w:hAnsi="Times New Roman" w:cs="Times New Roman"/>
          <w:sz w:val="28"/>
          <w:szCs w:val="28"/>
          <w:lang w:eastAsia="ru-RU"/>
        </w:rPr>
      </w:pPr>
      <w:r w:rsidRPr="00730DD1">
        <w:rPr>
          <w:rFonts w:ascii="Times New Roman" w:eastAsia="Times New Roman" w:hAnsi="Times New Roman" w:cs="Times New Roman"/>
          <w:sz w:val="28"/>
          <w:szCs w:val="28"/>
          <w:lang w:eastAsia="ru-RU"/>
        </w:rPr>
        <w:t>Комсомольского муниципального района</w:t>
      </w:r>
    </w:p>
    <w:p w:rsidR="001870E5" w:rsidRPr="00730DD1" w:rsidRDefault="001870E5" w:rsidP="00766760">
      <w:pPr>
        <w:spacing w:after="0" w:line="240" w:lineRule="auto"/>
        <w:ind w:firstLine="709"/>
        <w:jc w:val="center"/>
        <w:rPr>
          <w:rFonts w:ascii="Times New Roman" w:eastAsia="Times New Roman" w:hAnsi="Times New Roman" w:cs="Times New Roman"/>
          <w:sz w:val="28"/>
          <w:szCs w:val="28"/>
          <w:lang w:eastAsia="ru-RU"/>
        </w:rPr>
      </w:pPr>
      <w:r w:rsidRPr="00730DD1">
        <w:rPr>
          <w:rFonts w:ascii="Times New Roman" w:eastAsia="Times New Roman" w:hAnsi="Times New Roman" w:cs="Times New Roman"/>
          <w:sz w:val="28"/>
          <w:szCs w:val="28"/>
          <w:lang w:eastAsia="ru-RU"/>
        </w:rPr>
        <w:t xml:space="preserve"> Хабаровского края</w:t>
      </w:r>
    </w:p>
    <w:tbl>
      <w:tblPr>
        <w:tblpPr w:leftFromText="180" w:rightFromText="180" w:bottomFromText="200" w:vertAnchor="text" w:horzAnchor="margin" w:tblpX="-777" w:tblpY="368"/>
        <w:tblW w:w="5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3338"/>
        <w:gridCol w:w="3557"/>
      </w:tblGrid>
      <w:tr w:rsidR="001870E5" w:rsidRPr="00730DD1" w:rsidTr="00730DD1">
        <w:trPr>
          <w:trHeight w:val="2542"/>
        </w:trPr>
        <w:tc>
          <w:tcPr>
            <w:tcW w:w="1790" w:type="pct"/>
            <w:tcBorders>
              <w:top w:val="single" w:sz="4" w:space="0" w:color="auto"/>
              <w:left w:val="single" w:sz="4" w:space="0" w:color="auto"/>
              <w:bottom w:val="single" w:sz="4" w:space="0" w:color="auto"/>
              <w:right w:val="single" w:sz="4" w:space="0" w:color="auto"/>
            </w:tcBorders>
          </w:tcPr>
          <w:p w:rsidR="001870E5" w:rsidRPr="00730DD1" w:rsidRDefault="001870E5" w:rsidP="00766760">
            <w:pPr>
              <w:spacing w:after="0" w:line="240" w:lineRule="auto"/>
              <w:ind w:firstLine="709"/>
              <w:jc w:val="center"/>
              <w:rPr>
                <w:rFonts w:ascii="Times New Roman" w:eastAsia="Calibri" w:hAnsi="Times New Roman" w:cs="Times New Roman"/>
                <w:b/>
                <w:color w:val="1D1B11"/>
                <w:sz w:val="28"/>
                <w:szCs w:val="28"/>
              </w:rPr>
            </w:pPr>
            <w:r w:rsidRPr="00730DD1">
              <w:rPr>
                <w:rFonts w:ascii="Times New Roman" w:eastAsia="Times New Roman" w:hAnsi="Times New Roman" w:cs="Times New Roman"/>
                <w:b/>
                <w:color w:val="1D1B11"/>
                <w:sz w:val="28"/>
                <w:szCs w:val="28"/>
                <w:lang w:eastAsia="ru-RU"/>
              </w:rPr>
              <w:t>Рассмотрено</w:t>
            </w:r>
          </w:p>
          <w:p w:rsid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На заседании</w:t>
            </w:r>
          </w:p>
          <w:p w:rsid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 xml:space="preserve"> методического </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 xml:space="preserve">объединения </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Руководитель МО</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 xml:space="preserve">______________ </w:t>
            </w:r>
          </w:p>
          <w:p w:rsidR="001870E5" w:rsidRPr="00730DD1" w:rsidRDefault="00490AEB" w:rsidP="00766760">
            <w:pPr>
              <w:spacing w:after="0" w:line="240" w:lineRule="auto"/>
              <w:ind w:firstLine="709"/>
              <w:rPr>
                <w:rFonts w:ascii="Times New Roman" w:eastAsia="Times New Roman" w:hAnsi="Times New Roman" w:cs="Times New Roman"/>
                <w:color w:val="1D1B11"/>
                <w:sz w:val="28"/>
                <w:szCs w:val="28"/>
                <w:lang w:eastAsia="ru-RU"/>
              </w:rPr>
            </w:pPr>
            <w:r>
              <w:rPr>
                <w:rFonts w:ascii="Times New Roman" w:eastAsia="Times New Roman" w:hAnsi="Times New Roman" w:cs="Times New Roman"/>
                <w:color w:val="1D1B11"/>
                <w:sz w:val="28"/>
                <w:szCs w:val="28"/>
                <w:lang w:eastAsia="ru-RU"/>
              </w:rPr>
              <w:t>Сорокина М.Г.</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Протокол № ______</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«__»__________2016 г</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rPr>
            </w:pPr>
          </w:p>
        </w:tc>
        <w:tc>
          <w:tcPr>
            <w:tcW w:w="1554" w:type="pct"/>
            <w:tcBorders>
              <w:top w:val="single" w:sz="4" w:space="0" w:color="auto"/>
              <w:left w:val="single" w:sz="4" w:space="0" w:color="auto"/>
              <w:bottom w:val="single" w:sz="4" w:space="0" w:color="auto"/>
              <w:right w:val="single" w:sz="4" w:space="0" w:color="auto"/>
            </w:tcBorders>
          </w:tcPr>
          <w:p w:rsidR="001870E5" w:rsidRPr="00730DD1" w:rsidRDefault="001870E5" w:rsidP="00766760">
            <w:pPr>
              <w:spacing w:after="0" w:line="240" w:lineRule="auto"/>
              <w:ind w:firstLine="709"/>
              <w:jc w:val="center"/>
              <w:rPr>
                <w:rFonts w:ascii="Times New Roman" w:eastAsia="Calibri" w:hAnsi="Times New Roman" w:cs="Times New Roman"/>
                <w:b/>
                <w:color w:val="1D1B11"/>
                <w:sz w:val="28"/>
                <w:szCs w:val="28"/>
              </w:rPr>
            </w:pPr>
            <w:r w:rsidRPr="00730DD1">
              <w:rPr>
                <w:rFonts w:ascii="Times New Roman" w:eastAsia="Times New Roman" w:hAnsi="Times New Roman" w:cs="Times New Roman"/>
                <w:b/>
                <w:color w:val="1D1B11"/>
                <w:sz w:val="28"/>
                <w:szCs w:val="28"/>
                <w:lang w:eastAsia="ru-RU"/>
              </w:rPr>
              <w:t>Согласовано</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Зам. директора  школы по УМР</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______________</w:t>
            </w:r>
          </w:p>
          <w:p w:rsidR="001870E5" w:rsidRPr="00730DD1" w:rsidRDefault="00490AEB" w:rsidP="00766760">
            <w:pPr>
              <w:spacing w:after="0" w:line="240" w:lineRule="auto"/>
              <w:ind w:firstLine="709"/>
              <w:rPr>
                <w:rFonts w:ascii="Times New Roman" w:eastAsia="Times New Roman" w:hAnsi="Times New Roman" w:cs="Times New Roman"/>
                <w:color w:val="1D1B11"/>
                <w:sz w:val="28"/>
                <w:szCs w:val="28"/>
                <w:lang w:eastAsia="ru-RU"/>
              </w:rPr>
            </w:pPr>
            <w:r>
              <w:rPr>
                <w:rFonts w:ascii="Times New Roman" w:eastAsia="Times New Roman" w:hAnsi="Times New Roman" w:cs="Times New Roman"/>
                <w:color w:val="1D1B11"/>
                <w:sz w:val="28"/>
                <w:szCs w:val="28"/>
                <w:lang w:eastAsia="ru-RU"/>
              </w:rPr>
              <w:t>Кудряшова О.М.</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p>
          <w:p w:rsidR="001870E5" w:rsidRPr="00730DD1" w:rsidRDefault="001870E5" w:rsidP="00962486">
            <w:pPr>
              <w:spacing w:after="0" w:line="240" w:lineRule="auto"/>
              <w:rPr>
                <w:rFonts w:ascii="Times New Roman" w:eastAsia="Times New Roman" w:hAnsi="Times New Roman" w:cs="Times New Roman"/>
                <w:color w:val="1D1B11"/>
                <w:sz w:val="28"/>
                <w:szCs w:val="28"/>
              </w:rPr>
            </w:pPr>
            <w:r w:rsidRPr="00730DD1">
              <w:rPr>
                <w:rFonts w:ascii="Times New Roman" w:eastAsia="Times New Roman" w:hAnsi="Times New Roman" w:cs="Times New Roman"/>
                <w:color w:val="1D1B11"/>
                <w:sz w:val="28"/>
                <w:szCs w:val="28"/>
                <w:lang w:eastAsia="ru-RU"/>
              </w:rPr>
              <w:t>«__»____________2016 г.</w:t>
            </w:r>
          </w:p>
        </w:tc>
        <w:tc>
          <w:tcPr>
            <w:tcW w:w="1656" w:type="pct"/>
            <w:tcBorders>
              <w:top w:val="single" w:sz="4" w:space="0" w:color="auto"/>
              <w:left w:val="single" w:sz="4" w:space="0" w:color="auto"/>
              <w:bottom w:val="single" w:sz="4" w:space="0" w:color="auto"/>
              <w:right w:val="single" w:sz="4" w:space="0" w:color="auto"/>
            </w:tcBorders>
          </w:tcPr>
          <w:p w:rsidR="001870E5" w:rsidRPr="00730DD1" w:rsidRDefault="001870E5" w:rsidP="00766760">
            <w:pPr>
              <w:spacing w:after="0" w:line="240" w:lineRule="auto"/>
              <w:ind w:firstLine="709"/>
              <w:jc w:val="center"/>
              <w:rPr>
                <w:rFonts w:ascii="Times New Roman" w:eastAsia="Calibri" w:hAnsi="Times New Roman" w:cs="Times New Roman"/>
                <w:b/>
                <w:color w:val="1D1B11"/>
                <w:sz w:val="28"/>
                <w:szCs w:val="28"/>
              </w:rPr>
            </w:pPr>
            <w:r w:rsidRPr="00730DD1">
              <w:rPr>
                <w:rFonts w:ascii="Times New Roman" w:eastAsia="Times New Roman" w:hAnsi="Times New Roman" w:cs="Times New Roman"/>
                <w:b/>
                <w:color w:val="1D1B11"/>
                <w:sz w:val="28"/>
                <w:szCs w:val="28"/>
                <w:lang w:eastAsia="ru-RU"/>
              </w:rPr>
              <w:t>Утверждаю</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 xml:space="preserve">Директор МБОУ ООШ </w:t>
            </w:r>
            <w:r w:rsidR="00490AEB">
              <w:rPr>
                <w:rFonts w:ascii="Times New Roman" w:eastAsia="Times New Roman" w:hAnsi="Times New Roman" w:cs="Times New Roman"/>
                <w:color w:val="1D1B11"/>
                <w:sz w:val="28"/>
                <w:szCs w:val="28"/>
                <w:lang w:eastAsia="ru-RU"/>
              </w:rPr>
              <w:t>сельского поселения «Село Боктор</w:t>
            </w:r>
            <w:r w:rsidRPr="00730DD1">
              <w:rPr>
                <w:rFonts w:ascii="Times New Roman" w:eastAsia="Times New Roman" w:hAnsi="Times New Roman" w:cs="Times New Roman"/>
                <w:color w:val="1D1B11"/>
                <w:sz w:val="28"/>
                <w:szCs w:val="28"/>
                <w:lang w:eastAsia="ru-RU"/>
              </w:rPr>
              <w:t>»»</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r w:rsidRPr="00730DD1">
              <w:rPr>
                <w:rFonts w:ascii="Times New Roman" w:eastAsia="Times New Roman" w:hAnsi="Times New Roman" w:cs="Times New Roman"/>
                <w:color w:val="1D1B11"/>
                <w:sz w:val="28"/>
                <w:szCs w:val="28"/>
                <w:lang w:eastAsia="ru-RU"/>
              </w:rPr>
              <w:t xml:space="preserve">_______________ </w:t>
            </w:r>
          </w:p>
          <w:p w:rsidR="001870E5" w:rsidRPr="00730DD1" w:rsidRDefault="00490AEB" w:rsidP="00766760">
            <w:pPr>
              <w:spacing w:after="0" w:line="240" w:lineRule="auto"/>
              <w:ind w:firstLine="709"/>
              <w:rPr>
                <w:rFonts w:ascii="Times New Roman" w:eastAsia="Times New Roman" w:hAnsi="Times New Roman" w:cs="Times New Roman"/>
                <w:color w:val="1D1B11"/>
                <w:sz w:val="28"/>
                <w:szCs w:val="28"/>
                <w:lang w:eastAsia="ru-RU"/>
              </w:rPr>
            </w:pPr>
            <w:proofErr w:type="spellStart"/>
            <w:r>
              <w:rPr>
                <w:rFonts w:ascii="Times New Roman" w:eastAsia="Times New Roman" w:hAnsi="Times New Roman" w:cs="Times New Roman"/>
                <w:color w:val="1D1B11"/>
                <w:sz w:val="28"/>
                <w:szCs w:val="28"/>
                <w:lang w:eastAsia="ru-RU"/>
              </w:rPr>
              <w:t>Берсенева</w:t>
            </w:r>
            <w:proofErr w:type="spellEnd"/>
            <w:r>
              <w:rPr>
                <w:rFonts w:ascii="Times New Roman" w:eastAsia="Times New Roman" w:hAnsi="Times New Roman" w:cs="Times New Roman"/>
                <w:color w:val="1D1B11"/>
                <w:sz w:val="28"/>
                <w:szCs w:val="28"/>
                <w:lang w:eastAsia="ru-RU"/>
              </w:rPr>
              <w:t xml:space="preserve"> Г.А.</w:t>
            </w: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lang w:eastAsia="ru-RU"/>
              </w:rPr>
            </w:pPr>
          </w:p>
          <w:p w:rsidR="001870E5" w:rsidRPr="00730DD1" w:rsidRDefault="001870E5" w:rsidP="00766760">
            <w:pPr>
              <w:spacing w:after="0" w:line="240" w:lineRule="auto"/>
              <w:ind w:firstLine="709"/>
              <w:rPr>
                <w:rFonts w:ascii="Times New Roman" w:eastAsia="Times New Roman" w:hAnsi="Times New Roman" w:cs="Times New Roman"/>
                <w:color w:val="1D1B11"/>
                <w:sz w:val="28"/>
                <w:szCs w:val="28"/>
              </w:rPr>
            </w:pPr>
            <w:r w:rsidRPr="00730DD1">
              <w:rPr>
                <w:rFonts w:ascii="Times New Roman" w:eastAsia="Times New Roman" w:hAnsi="Times New Roman" w:cs="Times New Roman"/>
                <w:color w:val="1D1B11"/>
                <w:sz w:val="28"/>
                <w:szCs w:val="28"/>
                <w:lang w:eastAsia="ru-RU"/>
              </w:rPr>
              <w:t xml:space="preserve"> «__»___________2016 г.</w:t>
            </w:r>
          </w:p>
        </w:tc>
      </w:tr>
    </w:tbl>
    <w:p w:rsidR="001870E5" w:rsidRPr="00730DD1" w:rsidRDefault="001870E5" w:rsidP="00766760">
      <w:pPr>
        <w:spacing w:after="0" w:line="240" w:lineRule="auto"/>
        <w:ind w:firstLine="709"/>
        <w:jc w:val="center"/>
        <w:rPr>
          <w:rFonts w:ascii="Times New Roman" w:eastAsia="Calibri" w:hAnsi="Times New Roman" w:cs="Times New Roman"/>
          <w:b/>
          <w:sz w:val="28"/>
          <w:szCs w:val="28"/>
        </w:rPr>
      </w:pPr>
    </w:p>
    <w:p w:rsidR="001870E5" w:rsidRPr="00730DD1" w:rsidRDefault="001870E5" w:rsidP="00766760">
      <w:pPr>
        <w:spacing w:after="0" w:line="240" w:lineRule="auto"/>
        <w:ind w:firstLine="709"/>
        <w:jc w:val="center"/>
        <w:rPr>
          <w:rFonts w:ascii="Times New Roman" w:eastAsia="Calibri" w:hAnsi="Times New Roman" w:cs="Times New Roman"/>
          <w:b/>
          <w:sz w:val="28"/>
          <w:szCs w:val="28"/>
        </w:rPr>
      </w:pPr>
    </w:p>
    <w:p w:rsidR="001870E5" w:rsidRPr="00730DD1" w:rsidRDefault="001870E5" w:rsidP="00766760">
      <w:pPr>
        <w:spacing w:after="0" w:line="240" w:lineRule="auto"/>
        <w:ind w:firstLine="709"/>
        <w:jc w:val="center"/>
        <w:rPr>
          <w:rFonts w:ascii="Times New Roman" w:eastAsia="Calibri" w:hAnsi="Times New Roman" w:cs="Times New Roman"/>
          <w:b/>
          <w:sz w:val="48"/>
          <w:szCs w:val="48"/>
        </w:rPr>
      </w:pPr>
    </w:p>
    <w:p w:rsidR="001870E5" w:rsidRPr="00490AEB" w:rsidRDefault="001870E5" w:rsidP="00766760">
      <w:pPr>
        <w:spacing w:after="0" w:line="240" w:lineRule="auto"/>
        <w:ind w:firstLine="709"/>
        <w:jc w:val="center"/>
        <w:rPr>
          <w:rFonts w:ascii="Times New Roman" w:eastAsia="Calibri" w:hAnsi="Times New Roman" w:cs="Times New Roman"/>
          <w:b/>
          <w:sz w:val="44"/>
          <w:szCs w:val="44"/>
        </w:rPr>
      </w:pPr>
    </w:p>
    <w:p w:rsidR="001870E5" w:rsidRPr="00490AEB" w:rsidRDefault="001870E5" w:rsidP="00766760">
      <w:pPr>
        <w:autoSpaceDE w:val="0"/>
        <w:spacing w:after="0" w:line="240" w:lineRule="auto"/>
        <w:ind w:firstLine="709"/>
        <w:jc w:val="center"/>
        <w:outlineLvl w:val="0"/>
        <w:rPr>
          <w:rFonts w:ascii="Times New Roman" w:eastAsia="Times New Roman CYR" w:hAnsi="Times New Roman" w:cs="Times New Roman"/>
          <w:b/>
          <w:sz w:val="44"/>
          <w:szCs w:val="44"/>
          <w:lang w:eastAsia="ru-RU"/>
        </w:rPr>
      </w:pPr>
      <w:r w:rsidRPr="00490AEB">
        <w:rPr>
          <w:rFonts w:ascii="Times New Roman" w:eastAsia="Times New Roman CYR" w:hAnsi="Times New Roman" w:cs="Times New Roman"/>
          <w:b/>
          <w:sz w:val="44"/>
          <w:szCs w:val="44"/>
          <w:lang w:eastAsia="ru-RU"/>
        </w:rPr>
        <w:t xml:space="preserve">ОБРАЗОВАТЕЛЬНАЯ </w:t>
      </w:r>
    </w:p>
    <w:p w:rsidR="001870E5" w:rsidRPr="00490AEB" w:rsidRDefault="001870E5" w:rsidP="00766760">
      <w:pPr>
        <w:autoSpaceDE w:val="0"/>
        <w:spacing w:after="0" w:line="240" w:lineRule="auto"/>
        <w:ind w:firstLine="709"/>
        <w:jc w:val="center"/>
        <w:outlineLvl w:val="0"/>
        <w:rPr>
          <w:rFonts w:ascii="Times New Roman" w:eastAsia="Times New Roman CYR" w:hAnsi="Times New Roman" w:cs="Times New Roman"/>
          <w:b/>
          <w:sz w:val="44"/>
          <w:szCs w:val="44"/>
          <w:lang w:eastAsia="ru-RU"/>
        </w:rPr>
      </w:pPr>
      <w:r w:rsidRPr="00490AEB">
        <w:rPr>
          <w:rFonts w:ascii="Times New Roman" w:eastAsia="Times New Roman CYR" w:hAnsi="Times New Roman" w:cs="Times New Roman"/>
          <w:b/>
          <w:sz w:val="44"/>
          <w:szCs w:val="44"/>
          <w:lang w:eastAsia="ru-RU"/>
        </w:rPr>
        <w:t>ПРОГРАММА</w:t>
      </w:r>
    </w:p>
    <w:p w:rsidR="00AF77B9" w:rsidRPr="00490AEB" w:rsidRDefault="00AF77B9" w:rsidP="00766760">
      <w:pPr>
        <w:autoSpaceDE w:val="0"/>
        <w:spacing w:after="0" w:line="240" w:lineRule="auto"/>
        <w:ind w:firstLine="709"/>
        <w:jc w:val="center"/>
        <w:outlineLvl w:val="0"/>
        <w:rPr>
          <w:rFonts w:ascii="Times New Roman" w:eastAsia="Times New Roman CYR" w:hAnsi="Times New Roman" w:cs="Times New Roman"/>
          <w:b/>
          <w:sz w:val="44"/>
          <w:szCs w:val="44"/>
          <w:lang w:eastAsia="ru-RU"/>
        </w:rPr>
      </w:pPr>
      <w:r w:rsidRPr="00490AEB">
        <w:rPr>
          <w:rFonts w:ascii="Times New Roman" w:eastAsia="Times New Roman CYR" w:hAnsi="Times New Roman" w:cs="Times New Roman"/>
          <w:b/>
          <w:sz w:val="44"/>
          <w:szCs w:val="44"/>
          <w:lang w:eastAsia="ru-RU"/>
        </w:rPr>
        <w:t>дошкольного образования</w:t>
      </w:r>
    </w:p>
    <w:p w:rsidR="001870E5" w:rsidRDefault="001870E5" w:rsidP="00766760">
      <w:pPr>
        <w:autoSpaceDE w:val="0"/>
        <w:spacing w:after="0" w:line="240" w:lineRule="auto"/>
        <w:ind w:firstLine="709"/>
        <w:jc w:val="center"/>
        <w:outlineLvl w:val="0"/>
        <w:rPr>
          <w:rFonts w:ascii="Times New Roman" w:eastAsia="Times New Roman CYR" w:hAnsi="Times New Roman" w:cs="Times New Roman"/>
          <w:b/>
          <w:color w:val="FF0000"/>
          <w:sz w:val="48"/>
          <w:szCs w:val="48"/>
          <w:lang w:eastAsia="ru-RU"/>
        </w:rPr>
      </w:pPr>
    </w:p>
    <w:p w:rsidR="00766760" w:rsidRDefault="00766760" w:rsidP="00766760">
      <w:pPr>
        <w:autoSpaceDE w:val="0"/>
        <w:spacing w:after="0" w:line="240" w:lineRule="auto"/>
        <w:ind w:firstLine="709"/>
        <w:jc w:val="center"/>
        <w:outlineLvl w:val="0"/>
        <w:rPr>
          <w:rFonts w:ascii="Times New Roman" w:eastAsia="Times New Roman CYR" w:hAnsi="Times New Roman" w:cs="Times New Roman"/>
          <w:b/>
          <w:color w:val="FF0000"/>
          <w:sz w:val="48"/>
          <w:szCs w:val="48"/>
          <w:lang w:eastAsia="ru-RU"/>
        </w:rPr>
      </w:pPr>
    </w:p>
    <w:p w:rsidR="00766760" w:rsidRDefault="00766760" w:rsidP="00766760">
      <w:pPr>
        <w:autoSpaceDE w:val="0"/>
        <w:spacing w:after="0" w:line="240" w:lineRule="auto"/>
        <w:ind w:firstLine="709"/>
        <w:jc w:val="center"/>
        <w:outlineLvl w:val="0"/>
        <w:rPr>
          <w:rFonts w:ascii="Times New Roman" w:eastAsia="Times New Roman CYR" w:hAnsi="Times New Roman" w:cs="Times New Roman"/>
          <w:b/>
          <w:color w:val="FF0000"/>
          <w:sz w:val="48"/>
          <w:szCs w:val="48"/>
          <w:lang w:eastAsia="ru-RU"/>
        </w:rPr>
      </w:pPr>
    </w:p>
    <w:p w:rsidR="00766760" w:rsidRDefault="00766760" w:rsidP="00766760">
      <w:pPr>
        <w:autoSpaceDE w:val="0"/>
        <w:spacing w:after="0" w:line="240" w:lineRule="auto"/>
        <w:ind w:firstLine="709"/>
        <w:jc w:val="center"/>
        <w:outlineLvl w:val="0"/>
        <w:rPr>
          <w:rFonts w:ascii="Times New Roman" w:eastAsia="Times New Roman CYR" w:hAnsi="Times New Roman" w:cs="Times New Roman"/>
          <w:b/>
          <w:color w:val="FF0000"/>
          <w:sz w:val="48"/>
          <w:szCs w:val="48"/>
          <w:lang w:eastAsia="ru-RU"/>
        </w:rPr>
      </w:pPr>
    </w:p>
    <w:p w:rsidR="00766760" w:rsidRDefault="00766760" w:rsidP="00766760">
      <w:pPr>
        <w:autoSpaceDE w:val="0"/>
        <w:spacing w:after="0" w:line="240" w:lineRule="auto"/>
        <w:ind w:firstLine="709"/>
        <w:jc w:val="center"/>
        <w:outlineLvl w:val="0"/>
        <w:rPr>
          <w:rFonts w:ascii="Times New Roman" w:eastAsia="Times New Roman CYR" w:hAnsi="Times New Roman" w:cs="Times New Roman"/>
          <w:b/>
          <w:color w:val="FF0000"/>
          <w:sz w:val="48"/>
          <w:szCs w:val="48"/>
          <w:lang w:eastAsia="ru-RU"/>
        </w:rPr>
      </w:pPr>
    </w:p>
    <w:p w:rsidR="001870E5" w:rsidRPr="00730DD1" w:rsidRDefault="001870E5" w:rsidP="00490AEB">
      <w:pPr>
        <w:spacing w:after="0" w:line="240" w:lineRule="auto"/>
        <w:rPr>
          <w:rFonts w:ascii="Times New Roman" w:eastAsia="Times New Roman" w:hAnsi="Times New Roman" w:cs="Times New Roman"/>
          <w:b/>
          <w:bCs/>
          <w:sz w:val="48"/>
          <w:szCs w:val="48"/>
          <w:lang w:eastAsia="ru-RU"/>
        </w:rPr>
      </w:pPr>
    </w:p>
    <w:p w:rsidR="001870E5" w:rsidRPr="00730DD1" w:rsidRDefault="001870E5" w:rsidP="00766760">
      <w:pPr>
        <w:spacing w:after="0" w:line="240" w:lineRule="auto"/>
        <w:ind w:firstLine="709"/>
        <w:rPr>
          <w:rFonts w:ascii="Times New Roman" w:eastAsia="Times New Roman" w:hAnsi="Times New Roman" w:cs="Times New Roman"/>
          <w:sz w:val="28"/>
          <w:szCs w:val="28"/>
          <w:lang w:eastAsia="ru-RU"/>
        </w:rPr>
      </w:pPr>
    </w:p>
    <w:p w:rsidR="001870E5" w:rsidRPr="00730DD1" w:rsidRDefault="001870E5" w:rsidP="00766760">
      <w:pPr>
        <w:spacing w:after="0" w:line="240" w:lineRule="auto"/>
        <w:ind w:firstLine="709"/>
        <w:jc w:val="center"/>
        <w:rPr>
          <w:rFonts w:ascii="Times New Roman" w:eastAsia="Times New Roman" w:hAnsi="Times New Roman" w:cs="Times New Roman"/>
          <w:sz w:val="28"/>
          <w:szCs w:val="28"/>
          <w:lang w:eastAsia="ru-RU"/>
        </w:rPr>
      </w:pPr>
    </w:p>
    <w:p w:rsidR="001870E5" w:rsidRPr="00730DD1" w:rsidRDefault="00490AEB" w:rsidP="0076676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Село Боктор.</w:t>
      </w:r>
    </w:p>
    <w:p w:rsidR="001870E5" w:rsidRPr="00730DD1" w:rsidRDefault="001870E5" w:rsidP="00730DD1">
      <w:pPr>
        <w:spacing w:after="0" w:line="360" w:lineRule="auto"/>
        <w:ind w:firstLine="709"/>
        <w:jc w:val="center"/>
        <w:rPr>
          <w:rFonts w:ascii="Times New Roman" w:eastAsia="Times New Roman" w:hAnsi="Times New Roman" w:cs="Times New Roman"/>
          <w:sz w:val="28"/>
          <w:szCs w:val="28"/>
          <w:lang w:eastAsia="ru-RU"/>
        </w:rPr>
      </w:pPr>
      <w:r w:rsidRPr="00730DD1">
        <w:rPr>
          <w:rFonts w:ascii="Times New Roman" w:eastAsia="Times New Roman" w:hAnsi="Times New Roman" w:cs="Times New Roman"/>
          <w:sz w:val="28"/>
          <w:szCs w:val="28"/>
          <w:lang w:eastAsia="ru-RU"/>
        </w:rPr>
        <w:t>2016</w:t>
      </w:r>
    </w:p>
    <w:p w:rsidR="00730DD1" w:rsidRDefault="00730DD1" w:rsidP="00766760">
      <w:pPr>
        <w:suppressAutoHyphens/>
        <w:spacing w:after="0" w:line="360" w:lineRule="auto"/>
        <w:rPr>
          <w:rFonts w:ascii="Times New Roman" w:eastAsia="Times New Roman" w:hAnsi="Times New Roman" w:cs="Times New Roman"/>
          <w:b/>
          <w:bCs/>
          <w:sz w:val="24"/>
          <w:szCs w:val="24"/>
          <w:lang w:eastAsia="ar-SA"/>
        </w:rPr>
      </w:pPr>
    </w:p>
    <w:p w:rsidR="00730DD1" w:rsidRPr="00730DD1" w:rsidRDefault="00730DD1" w:rsidP="00766760">
      <w:pPr>
        <w:suppressAutoHyphens/>
        <w:spacing w:after="0" w:line="240" w:lineRule="auto"/>
        <w:ind w:firstLine="709"/>
        <w:jc w:val="center"/>
        <w:rPr>
          <w:rFonts w:ascii="Times New Roman" w:eastAsia="Times New Roman" w:hAnsi="Times New Roman" w:cs="Times New Roman"/>
          <w:b/>
          <w:bCs/>
          <w:sz w:val="24"/>
          <w:szCs w:val="24"/>
          <w:lang w:eastAsia="ar-SA"/>
        </w:rPr>
      </w:pPr>
    </w:p>
    <w:p w:rsidR="001870E5" w:rsidRDefault="001870E5" w:rsidP="00766760">
      <w:pPr>
        <w:suppressAutoHyphens/>
        <w:spacing w:after="0" w:line="240" w:lineRule="auto"/>
        <w:ind w:firstLine="709"/>
        <w:jc w:val="center"/>
        <w:rPr>
          <w:rFonts w:ascii="Times New Roman" w:eastAsia="Times New Roman" w:hAnsi="Times New Roman" w:cs="Times New Roman"/>
          <w:b/>
          <w:bCs/>
          <w:sz w:val="24"/>
          <w:szCs w:val="24"/>
          <w:lang w:eastAsia="ar-SA"/>
        </w:rPr>
      </w:pPr>
    </w:p>
    <w:p w:rsidR="00490AEB" w:rsidRDefault="00490AEB" w:rsidP="00766760">
      <w:pPr>
        <w:suppressAutoHyphens/>
        <w:spacing w:after="0" w:line="240" w:lineRule="auto"/>
        <w:ind w:firstLine="709"/>
        <w:jc w:val="center"/>
        <w:rPr>
          <w:rFonts w:ascii="Times New Roman" w:eastAsia="Times New Roman" w:hAnsi="Times New Roman" w:cs="Times New Roman"/>
          <w:b/>
          <w:bCs/>
          <w:sz w:val="24"/>
          <w:szCs w:val="24"/>
          <w:lang w:eastAsia="ar-SA"/>
        </w:rPr>
      </w:pPr>
    </w:p>
    <w:p w:rsidR="00490AEB" w:rsidRPr="00730DD1" w:rsidRDefault="00490AEB" w:rsidP="00766760">
      <w:pPr>
        <w:suppressAutoHyphens/>
        <w:spacing w:after="0" w:line="240" w:lineRule="auto"/>
        <w:ind w:firstLine="709"/>
        <w:jc w:val="center"/>
        <w:rPr>
          <w:rFonts w:ascii="Times New Roman" w:eastAsia="Times New Roman" w:hAnsi="Times New Roman" w:cs="Times New Roman"/>
          <w:b/>
          <w:bCs/>
          <w:sz w:val="24"/>
          <w:szCs w:val="24"/>
          <w:lang w:eastAsia="ar-SA"/>
        </w:rPr>
      </w:pPr>
    </w:p>
    <w:p w:rsidR="004B1528" w:rsidRPr="00730DD1" w:rsidRDefault="004B1528" w:rsidP="00766760">
      <w:pPr>
        <w:suppressAutoHyphens/>
        <w:spacing w:after="0" w:line="240" w:lineRule="auto"/>
        <w:ind w:firstLine="709"/>
        <w:jc w:val="center"/>
        <w:rPr>
          <w:rFonts w:ascii="Times New Roman" w:eastAsia="Times New Roman" w:hAnsi="Times New Roman" w:cs="Times New Roman"/>
          <w:b/>
          <w:bCs/>
          <w:sz w:val="24"/>
          <w:szCs w:val="24"/>
          <w:lang w:eastAsia="ar-SA"/>
        </w:rPr>
      </w:pPr>
      <w:r w:rsidRPr="00730DD1">
        <w:rPr>
          <w:rFonts w:ascii="Times New Roman" w:eastAsia="Times New Roman" w:hAnsi="Times New Roman" w:cs="Times New Roman"/>
          <w:b/>
          <w:bCs/>
          <w:sz w:val="24"/>
          <w:szCs w:val="24"/>
          <w:lang w:eastAsia="ar-SA"/>
        </w:rPr>
        <w:t>Оглавление</w:t>
      </w:r>
    </w:p>
    <w:p w:rsidR="004B1528" w:rsidRPr="00730DD1" w:rsidRDefault="00F14293" w:rsidP="00766760">
      <w:pPr>
        <w:suppressAutoHyphens/>
        <w:spacing w:after="0" w:line="240" w:lineRule="auto"/>
        <w:ind w:firstLine="709"/>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1.Целевой раздел</w:t>
      </w:r>
      <w:r w:rsidR="00962486">
        <w:rPr>
          <w:rFonts w:ascii="Times New Roman" w:eastAsia="Times New Roman" w:hAnsi="Times New Roman" w:cs="Times New Roman"/>
          <w:b/>
          <w:bCs/>
          <w:sz w:val="24"/>
          <w:szCs w:val="24"/>
          <w:lang w:eastAsia="ar-SA"/>
        </w:rPr>
        <w:t>_____________________________________________3</w:t>
      </w:r>
    </w:p>
    <w:p w:rsidR="004B1528" w:rsidRPr="00730DD1" w:rsidRDefault="004B1528"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1.1.Пояснительная записка</w:t>
      </w:r>
      <w:r w:rsidR="00F55541" w:rsidRPr="00730DD1">
        <w:rPr>
          <w:rFonts w:ascii="Times New Roman" w:eastAsia="Times New Roman" w:hAnsi="Times New Roman" w:cs="Times New Roman"/>
          <w:b/>
          <w:bCs/>
          <w:i/>
          <w:sz w:val="24"/>
          <w:szCs w:val="24"/>
          <w:lang w:eastAsia="ar-SA"/>
        </w:rPr>
        <w:t>___________________________</w:t>
      </w:r>
      <w:r w:rsidR="00F14293">
        <w:rPr>
          <w:rFonts w:ascii="Times New Roman" w:eastAsia="Times New Roman" w:hAnsi="Times New Roman" w:cs="Times New Roman"/>
          <w:b/>
          <w:bCs/>
          <w:i/>
          <w:sz w:val="24"/>
          <w:szCs w:val="24"/>
          <w:lang w:eastAsia="ar-SA"/>
        </w:rPr>
        <w:t>_________3</w:t>
      </w:r>
    </w:p>
    <w:p w:rsidR="00F55541" w:rsidRPr="00730DD1" w:rsidRDefault="00F14293" w:rsidP="00766760">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1.1.1. З</w:t>
      </w:r>
      <w:r w:rsidR="00F55541" w:rsidRPr="00730DD1">
        <w:rPr>
          <w:rFonts w:ascii="Times New Roman" w:eastAsia="Times New Roman" w:hAnsi="Times New Roman" w:cs="Times New Roman"/>
          <w:bCs/>
          <w:sz w:val="24"/>
          <w:szCs w:val="24"/>
          <w:lang w:eastAsia="ar-SA"/>
        </w:rPr>
        <w:t>адачи программы_______________________</w:t>
      </w:r>
      <w:r w:rsidR="00962486">
        <w:rPr>
          <w:rFonts w:ascii="Times New Roman" w:eastAsia="Times New Roman" w:hAnsi="Times New Roman" w:cs="Times New Roman"/>
          <w:bCs/>
          <w:sz w:val="24"/>
          <w:szCs w:val="24"/>
          <w:lang w:eastAsia="ar-SA"/>
        </w:rPr>
        <w:t>_________________4</w:t>
      </w:r>
    </w:p>
    <w:p w:rsidR="00F55541" w:rsidRPr="00730DD1" w:rsidRDefault="00F55541" w:rsidP="00766760">
      <w:pPr>
        <w:suppressAutoHyphens/>
        <w:spacing w:after="0" w:line="240" w:lineRule="auto"/>
        <w:ind w:firstLine="709"/>
        <w:rPr>
          <w:rFonts w:ascii="Times New Roman" w:eastAsia="Times New Roman" w:hAnsi="Times New Roman" w:cs="Times New Roman"/>
          <w:bCs/>
          <w:sz w:val="24"/>
          <w:szCs w:val="24"/>
          <w:lang w:eastAsia="ar-SA"/>
        </w:rPr>
      </w:pPr>
      <w:r w:rsidRPr="00730DD1">
        <w:rPr>
          <w:rFonts w:ascii="Times New Roman" w:eastAsia="Times New Roman" w:hAnsi="Times New Roman" w:cs="Times New Roman"/>
          <w:bCs/>
          <w:sz w:val="24"/>
          <w:szCs w:val="24"/>
          <w:lang w:eastAsia="ar-SA"/>
        </w:rPr>
        <w:t>1.1.2. Принципы и подходы к формированию программы</w:t>
      </w:r>
      <w:r w:rsidR="00962486">
        <w:rPr>
          <w:rFonts w:ascii="Times New Roman" w:eastAsia="Times New Roman" w:hAnsi="Times New Roman" w:cs="Times New Roman"/>
          <w:bCs/>
          <w:sz w:val="24"/>
          <w:szCs w:val="24"/>
          <w:lang w:eastAsia="ar-SA"/>
        </w:rPr>
        <w:t>____________5</w:t>
      </w:r>
    </w:p>
    <w:p w:rsidR="00F55541" w:rsidRPr="00730DD1" w:rsidRDefault="00F55541"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1.2.Планируемые результаты</w:t>
      </w:r>
      <w:r w:rsidR="00962486">
        <w:rPr>
          <w:rFonts w:ascii="Times New Roman" w:eastAsia="Times New Roman" w:hAnsi="Times New Roman" w:cs="Times New Roman"/>
          <w:b/>
          <w:bCs/>
          <w:i/>
          <w:sz w:val="24"/>
          <w:szCs w:val="24"/>
          <w:lang w:eastAsia="ar-SA"/>
        </w:rPr>
        <w:t>__________________________________7</w:t>
      </w:r>
    </w:p>
    <w:p w:rsidR="001870E5" w:rsidRPr="00730DD1" w:rsidRDefault="001870E5" w:rsidP="00766760">
      <w:pPr>
        <w:suppressAutoHyphens/>
        <w:spacing w:after="0" w:line="240" w:lineRule="auto"/>
        <w:ind w:firstLine="709"/>
        <w:rPr>
          <w:rFonts w:ascii="Times New Roman" w:eastAsia="Times New Roman" w:hAnsi="Times New Roman" w:cs="Times New Roman"/>
          <w:bCs/>
          <w:sz w:val="24"/>
          <w:szCs w:val="24"/>
          <w:lang w:eastAsia="ar-SA"/>
        </w:rPr>
      </w:pPr>
      <w:r w:rsidRPr="00730DD1">
        <w:rPr>
          <w:rFonts w:ascii="Times New Roman" w:eastAsia="Times New Roman" w:hAnsi="Times New Roman" w:cs="Times New Roman"/>
          <w:bCs/>
          <w:sz w:val="24"/>
          <w:szCs w:val="24"/>
          <w:lang w:eastAsia="ar-SA"/>
        </w:rPr>
        <w:t>Целевые ориентиры в раннем возрасте</w:t>
      </w:r>
    </w:p>
    <w:p w:rsidR="001870E5" w:rsidRPr="00730DD1" w:rsidRDefault="001870E5" w:rsidP="00766760">
      <w:pPr>
        <w:suppressAutoHyphens/>
        <w:spacing w:after="0" w:line="240" w:lineRule="auto"/>
        <w:ind w:firstLine="709"/>
        <w:rPr>
          <w:rFonts w:ascii="Times New Roman" w:eastAsia="Times New Roman" w:hAnsi="Times New Roman" w:cs="Times New Roman"/>
          <w:bCs/>
          <w:sz w:val="24"/>
          <w:szCs w:val="24"/>
          <w:lang w:eastAsia="ar-SA"/>
        </w:rPr>
      </w:pPr>
      <w:r w:rsidRPr="00730DD1">
        <w:rPr>
          <w:rFonts w:ascii="Times New Roman" w:eastAsia="Times New Roman" w:hAnsi="Times New Roman" w:cs="Times New Roman"/>
          <w:bCs/>
          <w:sz w:val="24"/>
          <w:szCs w:val="24"/>
          <w:lang w:eastAsia="ar-SA"/>
        </w:rPr>
        <w:t xml:space="preserve">   Целевые ориентиры на этапе завершения освоения Программы</w:t>
      </w:r>
    </w:p>
    <w:p w:rsidR="001870E5" w:rsidRPr="00730DD1" w:rsidRDefault="001870E5"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 xml:space="preserve">1.3. Развивающее оценивание качества </w:t>
      </w:r>
      <w:proofErr w:type="gramStart"/>
      <w:r w:rsidRPr="00730DD1">
        <w:rPr>
          <w:rFonts w:ascii="Times New Roman" w:eastAsia="Times New Roman" w:hAnsi="Times New Roman" w:cs="Times New Roman"/>
          <w:b/>
          <w:bCs/>
          <w:i/>
          <w:sz w:val="24"/>
          <w:szCs w:val="24"/>
          <w:lang w:eastAsia="ar-SA"/>
        </w:rPr>
        <w:t>образовательной</w:t>
      </w:r>
      <w:proofErr w:type="gramEnd"/>
      <w:r w:rsidRPr="00730DD1">
        <w:rPr>
          <w:rFonts w:ascii="Times New Roman" w:eastAsia="Times New Roman" w:hAnsi="Times New Roman" w:cs="Times New Roman"/>
          <w:b/>
          <w:bCs/>
          <w:i/>
          <w:sz w:val="24"/>
          <w:szCs w:val="24"/>
          <w:lang w:eastAsia="ar-SA"/>
        </w:rPr>
        <w:t xml:space="preserve"> </w:t>
      </w:r>
    </w:p>
    <w:p w:rsidR="001870E5" w:rsidRPr="00730DD1" w:rsidRDefault="00240CE9"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д</w:t>
      </w:r>
      <w:r w:rsidR="001870E5" w:rsidRPr="00730DD1">
        <w:rPr>
          <w:rFonts w:ascii="Times New Roman" w:eastAsia="Times New Roman" w:hAnsi="Times New Roman" w:cs="Times New Roman"/>
          <w:b/>
          <w:bCs/>
          <w:i/>
          <w:sz w:val="24"/>
          <w:szCs w:val="24"/>
          <w:lang w:eastAsia="ar-SA"/>
        </w:rPr>
        <w:t>еятельности</w:t>
      </w:r>
      <w:r w:rsidRPr="00730DD1">
        <w:rPr>
          <w:rFonts w:ascii="Times New Roman" w:eastAsia="Times New Roman" w:hAnsi="Times New Roman" w:cs="Times New Roman"/>
          <w:b/>
          <w:bCs/>
          <w:i/>
          <w:sz w:val="24"/>
          <w:szCs w:val="24"/>
          <w:lang w:eastAsia="ar-SA"/>
        </w:rPr>
        <w:t xml:space="preserve"> по Программе</w:t>
      </w:r>
      <w:r w:rsidR="00962486">
        <w:rPr>
          <w:rFonts w:ascii="Times New Roman" w:eastAsia="Times New Roman" w:hAnsi="Times New Roman" w:cs="Times New Roman"/>
          <w:b/>
          <w:bCs/>
          <w:i/>
          <w:sz w:val="24"/>
          <w:szCs w:val="24"/>
          <w:lang w:eastAsia="ar-SA"/>
        </w:rPr>
        <w:t>___________________________________23</w:t>
      </w:r>
    </w:p>
    <w:p w:rsidR="00240CE9" w:rsidRPr="00730DD1" w:rsidRDefault="00240CE9" w:rsidP="00766760">
      <w:pPr>
        <w:suppressAutoHyphens/>
        <w:spacing w:after="0" w:line="240" w:lineRule="auto"/>
        <w:ind w:firstLine="709"/>
        <w:rPr>
          <w:rFonts w:ascii="Times New Roman" w:eastAsia="Times New Roman" w:hAnsi="Times New Roman" w:cs="Times New Roman"/>
          <w:b/>
          <w:bCs/>
          <w:sz w:val="24"/>
          <w:szCs w:val="24"/>
          <w:lang w:eastAsia="ar-SA"/>
        </w:rPr>
      </w:pPr>
      <w:r w:rsidRPr="00730DD1">
        <w:rPr>
          <w:rFonts w:ascii="Times New Roman" w:eastAsia="Times New Roman" w:hAnsi="Times New Roman" w:cs="Times New Roman"/>
          <w:b/>
          <w:bCs/>
          <w:sz w:val="24"/>
          <w:szCs w:val="24"/>
          <w:lang w:eastAsia="ar-SA"/>
        </w:rPr>
        <w:t>2.Содержательный раздел</w:t>
      </w:r>
      <w:r w:rsidR="00962486">
        <w:rPr>
          <w:rFonts w:ascii="Times New Roman" w:eastAsia="Times New Roman" w:hAnsi="Times New Roman" w:cs="Times New Roman"/>
          <w:b/>
          <w:bCs/>
          <w:sz w:val="24"/>
          <w:szCs w:val="24"/>
          <w:lang w:eastAsia="ar-SA"/>
        </w:rPr>
        <w:t>_____________________________________24</w:t>
      </w:r>
    </w:p>
    <w:p w:rsidR="00240CE9" w:rsidRPr="00730DD1" w:rsidRDefault="00240CE9"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 xml:space="preserve">2.1.Описание образовательной деятельности в соответствии </w:t>
      </w:r>
      <w:proofErr w:type="gramStart"/>
      <w:r w:rsidRPr="00730DD1">
        <w:rPr>
          <w:rFonts w:ascii="Times New Roman" w:eastAsia="Times New Roman" w:hAnsi="Times New Roman" w:cs="Times New Roman"/>
          <w:b/>
          <w:bCs/>
          <w:i/>
          <w:sz w:val="24"/>
          <w:szCs w:val="24"/>
          <w:lang w:eastAsia="ar-SA"/>
        </w:rPr>
        <w:t>с</w:t>
      </w:r>
      <w:proofErr w:type="gramEnd"/>
    </w:p>
    <w:p w:rsidR="00240CE9" w:rsidRPr="00730DD1" w:rsidRDefault="00240CE9"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 xml:space="preserve"> направлениями развития </w:t>
      </w:r>
      <w:proofErr w:type="spellStart"/>
      <w:r w:rsidRPr="00730DD1">
        <w:rPr>
          <w:rFonts w:ascii="Times New Roman" w:eastAsia="Times New Roman" w:hAnsi="Times New Roman" w:cs="Times New Roman"/>
          <w:b/>
          <w:bCs/>
          <w:i/>
          <w:sz w:val="24"/>
          <w:szCs w:val="24"/>
          <w:lang w:eastAsia="ar-SA"/>
        </w:rPr>
        <w:t>ребенка</w:t>
      </w:r>
      <w:proofErr w:type="gramStart"/>
      <w:r w:rsidRPr="00730DD1">
        <w:rPr>
          <w:rFonts w:ascii="Times New Roman" w:eastAsia="Times New Roman" w:hAnsi="Times New Roman" w:cs="Times New Roman"/>
          <w:b/>
          <w:bCs/>
          <w:i/>
          <w:sz w:val="24"/>
          <w:szCs w:val="24"/>
          <w:lang w:eastAsia="ar-SA"/>
        </w:rPr>
        <w:t>,п</w:t>
      </w:r>
      <w:proofErr w:type="gramEnd"/>
      <w:r w:rsidRPr="00730DD1">
        <w:rPr>
          <w:rFonts w:ascii="Times New Roman" w:eastAsia="Times New Roman" w:hAnsi="Times New Roman" w:cs="Times New Roman"/>
          <w:b/>
          <w:bCs/>
          <w:i/>
          <w:sz w:val="24"/>
          <w:szCs w:val="24"/>
          <w:lang w:eastAsia="ar-SA"/>
        </w:rPr>
        <w:t>редставленными</w:t>
      </w:r>
      <w:proofErr w:type="spellEnd"/>
      <w:r w:rsidRPr="00730DD1">
        <w:rPr>
          <w:rFonts w:ascii="Times New Roman" w:eastAsia="Times New Roman" w:hAnsi="Times New Roman" w:cs="Times New Roman"/>
          <w:b/>
          <w:bCs/>
          <w:i/>
          <w:sz w:val="24"/>
          <w:szCs w:val="24"/>
          <w:lang w:eastAsia="ar-SA"/>
        </w:rPr>
        <w:t xml:space="preserve"> в пяти</w:t>
      </w:r>
    </w:p>
    <w:p w:rsidR="00240CE9" w:rsidRPr="00730DD1" w:rsidRDefault="00240CE9" w:rsidP="00766760">
      <w:pPr>
        <w:suppressAutoHyphens/>
        <w:spacing w:after="0" w:line="240" w:lineRule="auto"/>
        <w:ind w:firstLine="709"/>
        <w:rPr>
          <w:rFonts w:ascii="Times New Roman" w:eastAsia="Times New Roman" w:hAnsi="Times New Roman" w:cs="Times New Roman"/>
          <w:bCs/>
          <w:i/>
          <w:sz w:val="24"/>
          <w:szCs w:val="24"/>
          <w:lang w:eastAsia="ar-SA"/>
        </w:rPr>
      </w:pPr>
      <w:r w:rsidRPr="00730DD1">
        <w:rPr>
          <w:rFonts w:ascii="Times New Roman" w:eastAsia="Times New Roman" w:hAnsi="Times New Roman" w:cs="Times New Roman"/>
          <w:b/>
          <w:bCs/>
          <w:i/>
          <w:sz w:val="24"/>
          <w:szCs w:val="24"/>
          <w:lang w:eastAsia="ar-SA"/>
        </w:rPr>
        <w:t xml:space="preserve"> </w:t>
      </w:r>
      <w:proofErr w:type="gramStart"/>
      <w:r w:rsidRPr="00730DD1">
        <w:rPr>
          <w:rFonts w:ascii="Times New Roman" w:eastAsia="Times New Roman" w:hAnsi="Times New Roman" w:cs="Times New Roman"/>
          <w:b/>
          <w:bCs/>
          <w:i/>
          <w:sz w:val="24"/>
          <w:szCs w:val="24"/>
          <w:lang w:eastAsia="ar-SA"/>
        </w:rPr>
        <w:t>направлениях</w:t>
      </w:r>
      <w:proofErr w:type="gramEnd"/>
      <w:r w:rsidRPr="00730DD1">
        <w:rPr>
          <w:rFonts w:ascii="Times New Roman" w:eastAsia="Times New Roman" w:hAnsi="Times New Roman" w:cs="Times New Roman"/>
          <w:b/>
          <w:bCs/>
          <w:i/>
          <w:sz w:val="24"/>
          <w:szCs w:val="24"/>
          <w:lang w:eastAsia="ar-SA"/>
        </w:rPr>
        <w:t xml:space="preserve"> образовательных областях</w:t>
      </w:r>
      <w:r w:rsidR="00962486">
        <w:rPr>
          <w:rFonts w:ascii="Times New Roman" w:eastAsia="Times New Roman" w:hAnsi="Times New Roman" w:cs="Times New Roman"/>
          <w:b/>
          <w:bCs/>
          <w:i/>
          <w:sz w:val="24"/>
          <w:szCs w:val="24"/>
          <w:lang w:eastAsia="ar-SA"/>
        </w:rPr>
        <w:t>________________________24</w:t>
      </w:r>
    </w:p>
    <w:p w:rsidR="00240CE9" w:rsidRPr="00730DD1" w:rsidRDefault="00240CE9" w:rsidP="00766760">
      <w:pPr>
        <w:suppressAutoHyphens/>
        <w:spacing w:after="0" w:line="240" w:lineRule="auto"/>
        <w:ind w:firstLine="709"/>
        <w:rPr>
          <w:rFonts w:ascii="Times New Roman" w:eastAsia="Times New Roman" w:hAnsi="Times New Roman" w:cs="Times New Roman"/>
          <w:bCs/>
          <w:sz w:val="24"/>
          <w:szCs w:val="24"/>
          <w:lang w:eastAsia="ar-SA"/>
        </w:rPr>
      </w:pPr>
      <w:r w:rsidRPr="00730DD1">
        <w:rPr>
          <w:rFonts w:ascii="Times New Roman" w:eastAsia="Times New Roman" w:hAnsi="Times New Roman" w:cs="Times New Roman"/>
          <w:bCs/>
          <w:sz w:val="24"/>
          <w:szCs w:val="24"/>
          <w:lang w:eastAsia="ar-SA"/>
        </w:rPr>
        <w:t>2.2.1.Ранний возраст</w:t>
      </w:r>
    </w:p>
    <w:p w:rsidR="00240CE9" w:rsidRPr="00730DD1" w:rsidRDefault="00240CE9" w:rsidP="00766760">
      <w:pPr>
        <w:suppressAutoHyphens/>
        <w:spacing w:after="0" w:line="240" w:lineRule="auto"/>
        <w:ind w:firstLine="709"/>
        <w:rPr>
          <w:rFonts w:ascii="Times New Roman" w:eastAsia="Times New Roman" w:hAnsi="Times New Roman" w:cs="Times New Roman"/>
          <w:bCs/>
          <w:sz w:val="24"/>
          <w:szCs w:val="24"/>
          <w:lang w:eastAsia="ar-SA"/>
        </w:rPr>
      </w:pPr>
      <w:r w:rsidRPr="00730DD1">
        <w:rPr>
          <w:rFonts w:ascii="Times New Roman" w:eastAsia="Times New Roman" w:hAnsi="Times New Roman" w:cs="Times New Roman"/>
          <w:bCs/>
          <w:sz w:val="24"/>
          <w:szCs w:val="24"/>
          <w:lang w:eastAsia="ar-SA"/>
        </w:rPr>
        <w:t>2.2.2.Дошкольный возраст</w:t>
      </w:r>
    </w:p>
    <w:p w:rsidR="00240CE9" w:rsidRPr="00730DD1" w:rsidRDefault="00240CE9" w:rsidP="00766760">
      <w:pPr>
        <w:suppressAutoHyphens/>
        <w:spacing w:after="0" w:line="240" w:lineRule="auto"/>
        <w:ind w:firstLine="709"/>
        <w:rPr>
          <w:rFonts w:ascii="Times New Roman" w:eastAsia="Times New Roman" w:hAnsi="Times New Roman" w:cs="Times New Roman"/>
          <w:bCs/>
          <w:sz w:val="24"/>
          <w:szCs w:val="24"/>
          <w:lang w:eastAsia="ar-SA"/>
        </w:rPr>
      </w:pPr>
      <w:r w:rsidRPr="00730DD1">
        <w:rPr>
          <w:rFonts w:ascii="Times New Roman" w:eastAsia="Times New Roman" w:hAnsi="Times New Roman" w:cs="Times New Roman"/>
          <w:bCs/>
          <w:sz w:val="24"/>
          <w:szCs w:val="24"/>
          <w:lang w:eastAsia="ar-SA"/>
        </w:rPr>
        <w:t>Социально-коммуникативное развитие</w:t>
      </w:r>
    </w:p>
    <w:p w:rsidR="00240CE9" w:rsidRPr="00730DD1" w:rsidRDefault="00240CE9" w:rsidP="00766760">
      <w:pPr>
        <w:suppressAutoHyphens/>
        <w:spacing w:after="0" w:line="240" w:lineRule="auto"/>
        <w:ind w:firstLine="709"/>
        <w:rPr>
          <w:rFonts w:ascii="Times New Roman" w:eastAsia="Times New Roman" w:hAnsi="Times New Roman" w:cs="Times New Roman"/>
          <w:bCs/>
          <w:sz w:val="24"/>
          <w:szCs w:val="24"/>
          <w:lang w:eastAsia="ar-SA"/>
        </w:rPr>
      </w:pPr>
      <w:r w:rsidRPr="00730DD1">
        <w:rPr>
          <w:rFonts w:ascii="Times New Roman" w:eastAsia="Times New Roman" w:hAnsi="Times New Roman" w:cs="Times New Roman"/>
          <w:bCs/>
          <w:sz w:val="24"/>
          <w:szCs w:val="24"/>
          <w:lang w:eastAsia="ar-SA"/>
        </w:rPr>
        <w:t>Познавательное развитие</w:t>
      </w:r>
    </w:p>
    <w:p w:rsidR="00240CE9" w:rsidRPr="00730DD1" w:rsidRDefault="00240CE9" w:rsidP="00766760">
      <w:pPr>
        <w:suppressAutoHyphens/>
        <w:spacing w:after="0" w:line="240" w:lineRule="auto"/>
        <w:ind w:firstLine="709"/>
        <w:rPr>
          <w:rFonts w:ascii="Times New Roman" w:eastAsia="Times New Roman" w:hAnsi="Times New Roman" w:cs="Times New Roman"/>
          <w:bCs/>
          <w:sz w:val="24"/>
          <w:szCs w:val="24"/>
          <w:lang w:eastAsia="ar-SA"/>
        </w:rPr>
      </w:pPr>
      <w:r w:rsidRPr="00730DD1">
        <w:rPr>
          <w:rFonts w:ascii="Times New Roman" w:eastAsia="Times New Roman" w:hAnsi="Times New Roman" w:cs="Times New Roman"/>
          <w:bCs/>
          <w:sz w:val="24"/>
          <w:szCs w:val="24"/>
          <w:lang w:eastAsia="ar-SA"/>
        </w:rPr>
        <w:t>Речевое развитие</w:t>
      </w:r>
    </w:p>
    <w:p w:rsidR="00240CE9" w:rsidRPr="00730DD1" w:rsidRDefault="00240CE9" w:rsidP="00766760">
      <w:pPr>
        <w:suppressAutoHyphens/>
        <w:spacing w:after="0" w:line="240" w:lineRule="auto"/>
        <w:ind w:firstLine="709"/>
        <w:rPr>
          <w:rFonts w:ascii="Times New Roman" w:eastAsia="Times New Roman" w:hAnsi="Times New Roman" w:cs="Times New Roman"/>
          <w:bCs/>
          <w:sz w:val="24"/>
          <w:szCs w:val="24"/>
          <w:lang w:eastAsia="ar-SA"/>
        </w:rPr>
      </w:pPr>
      <w:r w:rsidRPr="00730DD1">
        <w:rPr>
          <w:rFonts w:ascii="Times New Roman" w:eastAsia="Times New Roman" w:hAnsi="Times New Roman" w:cs="Times New Roman"/>
          <w:bCs/>
          <w:sz w:val="24"/>
          <w:szCs w:val="24"/>
          <w:lang w:eastAsia="ar-SA"/>
        </w:rPr>
        <w:t>Художественно-эстетическое развитие</w:t>
      </w:r>
    </w:p>
    <w:p w:rsidR="00240CE9" w:rsidRPr="00730DD1" w:rsidRDefault="00240CE9" w:rsidP="00766760">
      <w:pPr>
        <w:suppressAutoHyphens/>
        <w:spacing w:after="0" w:line="240" w:lineRule="auto"/>
        <w:ind w:firstLine="709"/>
        <w:rPr>
          <w:rFonts w:ascii="Times New Roman" w:eastAsia="Times New Roman" w:hAnsi="Times New Roman" w:cs="Times New Roman"/>
          <w:bCs/>
          <w:sz w:val="24"/>
          <w:szCs w:val="24"/>
          <w:lang w:eastAsia="ar-SA"/>
        </w:rPr>
      </w:pPr>
      <w:r w:rsidRPr="00730DD1">
        <w:rPr>
          <w:rFonts w:ascii="Times New Roman" w:eastAsia="Times New Roman" w:hAnsi="Times New Roman" w:cs="Times New Roman"/>
          <w:bCs/>
          <w:sz w:val="24"/>
          <w:szCs w:val="24"/>
          <w:lang w:eastAsia="ar-SA"/>
        </w:rPr>
        <w:t>Физическое развитие</w:t>
      </w:r>
    </w:p>
    <w:p w:rsidR="00240CE9" w:rsidRPr="00730DD1" w:rsidRDefault="00240CE9"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2.3.Взаимодействие взрослых с детьми</w:t>
      </w:r>
      <w:r w:rsidR="00962486">
        <w:rPr>
          <w:rFonts w:ascii="Times New Roman" w:eastAsia="Times New Roman" w:hAnsi="Times New Roman" w:cs="Times New Roman"/>
          <w:b/>
          <w:bCs/>
          <w:i/>
          <w:sz w:val="24"/>
          <w:szCs w:val="24"/>
          <w:lang w:eastAsia="ar-SA"/>
        </w:rPr>
        <w:t>___________________________112</w:t>
      </w:r>
    </w:p>
    <w:p w:rsidR="00240CE9" w:rsidRPr="00730DD1" w:rsidRDefault="00240CE9"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 xml:space="preserve">2.4.Взаимодействие педагогического коллектива с семьями </w:t>
      </w:r>
    </w:p>
    <w:p w:rsidR="00240CE9" w:rsidRPr="00730DD1" w:rsidRDefault="00962486"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Д</w:t>
      </w:r>
      <w:r w:rsidR="00240CE9" w:rsidRPr="00730DD1">
        <w:rPr>
          <w:rFonts w:ascii="Times New Roman" w:eastAsia="Times New Roman" w:hAnsi="Times New Roman" w:cs="Times New Roman"/>
          <w:b/>
          <w:bCs/>
          <w:i/>
          <w:sz w:val="24"/>
          <w:szCs w:val="24"/>
          <w:lang w:eastAsia="ar-SA"/>
        </w:rPr>
        <w:t>ошкольников</w:t>
      </w:r>
      <w:r>
        <w:rPr>
          <w:rFonts w:ascii="Times New Roman" w:eastAsia="Times New Roman" w:hAnsi="Times New Roman" w:cs="Times New Roman"/>
          <w:b/>
          <w:bCs/>
          <w:i/>
          <w:sz w:val="24"/>
          <w:szCs w:val="24"/>
          <w:lang w:eastAsia="ar-SA"/>
        </w:rPr>
        <w:t>_________________________________________________114</w:t>
      </w:r>
    </w:p>
    <w:p w:rsidR="00240CE9" w:rsidRPr="00730DD1" w:rsidRDefault="00240CE9"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2.5.Особенности развития детей с ОВЗ</w:t>
      </w:r>
      <w:r w:rsidR="001D150D" w:rsidRPr="00730DD1">
        <w:rPr>
          <w:rFonts w:ascii="Times New Roman" w:eastAsia="Times New Roman" w:hAnsi="Times New Roman" w:cs="Times New Roman"/>
          <w:b/>
          <w:bCs/>
          <w:i/>
          <w:sz w:val="24"/>
          <w:szCs w:val="24"/>
          <w:lang w:eastAsia="ar-SA"/>
        </w:rPr>
        <w:t>.</w:t>
      </w:r>
      <w:r w:rsidR="00962486">
        <w:rPr>
          <w:rFonts w:ascii="Times New Roman" w:eastAsia="Times New Roman" w:hAnsi="Times New Roman" w:cs="Times New Roman"/>
          <w:b/>
          <w:bCs/>
          <w:i/>
          <w:sz w:val="24"/>
          <w:szCs w:val="24"/>
          <w:lang w:eastAsia="ar-SA"/>
        </w:rPr>
        <w:t>__________________________119</w:t>
      </w:r>
    </w:p>
    <w:p w:rsidR="001D150D" w:rsidRPr="00730DD1" w:rsidRDefault="001D150D" w:rsidP="00766760">
      <w:pPr>
        <w:suppressAutoHyphens/>
        <w:spacing w:after="0" w:line="240" w:lineRule="auto"/>
        <w:ind w:firstLine="709"/>
        <w:rPr>
          <w:rFonts w:ascii="Times New Roman" w:eastAsia="Times New Roman" w:hAnsi="Times New Roman" w:cs="Times New Roman"/>
          <w:b/>
          <w:bCs/>
          <w:sz w:val="24"/>
          <w:szCs w:val="24"/>
          <w:lang w:eastAsia="ar-SA"/>
        </w:rPr>
      </w:pPr>
      <w:r w:rsidRPr="00730DD1">
        <w:rPr>
          <w:rFonts w:ascii="Times New Roman" w:eastAsia="Times New Roman" w:hAnsi="Times New Roman" w:cs="Times New Roman"/>
          <w:b/>
          <w:bCs/>
          <w:sz w:val="24"/>
          <w:szCs w:val="24"/>
          <w:lang w:eastAsia="ar-SA"/>
        </w:rPr>
        <w:t>3.Организационный раздел</w:t>
      </w:r>
    </w:p>
    <w:p w:rsidR="001D150D" w:rsidRPr="00730DD1" w:rsidRDefault="001D150D"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3.1.Психолого-педагогические условия, обеспечивающие развитие ребенка</w:t>
      </w:r>
      <w:r w:rsidR="00962486">
        <w:rPr>
          <w:rFonts w:ascii="Times New Roman" w:eastAsia="Times New Roman" w:hAnsi="Times New Roman" w:cs="Times New Roman"/>
          <w:b/>
          <w:bCs/>
          <w:i/>
          <w:sz w:val="24"/>
          <w:szCs w:val="24"/>
          <w:lang w:eastAsia="ar-SA"/>
        </w:rPr>
        <w:t>_120</w:t>
      </w:r>
    </w:p>
    <w:p w:rsidR="001D150D" w:rsidRPr="00730DD1" w:rsidRDefault="001D150D"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3.2.Организация развивающей предметно-пространственной среды</w:t>
      </w:r>
      <w:r w:rsidR="00962486">
        <w:rPr>
          <w:rFonts w:ascii="Times New Roman" w:eastAsia="Times New Roman" w:hAnsi="Times New Roman" w:cs="Times New Roman"/>
          <w:b/>
          <w:bCs/>
          <w:i/>
          <w:sz w:val="24"/>
          <w:szCs w:val="24"/>
          <w:lang w:eastAsia="ar-SA"/>
        </w:rPr>
        <w:t>______121</w:t>
      </w:r>
    </w:p>
    <w:p w:rsidR="001D150D" w:rsidRPr="00730DD1" w:rsidRDefault="001D150D"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3.3.Кадровые условия реализации программы</w:t>
      </w:r>
      <w:r w:rsidR="00962486">
        <w:rPr>
          <w:rFonts w:ascii="Times New Roman" w:eastAsia="Times New Roman" w:hAnsi="Times New Roman" w:cs="Times New Roman"/>
          <w:b/>
          <w:bCs/>
          <w:i/>
          <w:sz w:val="24"/>
          <w:szCs w:val="24"/>
          <w:lang w:eastAsia="ar-SA"/>
        </w:rPr>
        <w:t>__________________________125</w:t>
      </w:r>
    </w:p>
    <w:p w:rsidR="001D150D" w:rsidRPr="00730DD1" w:rsidRDefault="001D150D"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3.4.Материально-техническое обеспечение программы</w:t>
      </w:r>
      <w:r w:rsidR="00962486">
        <w:rPr>
          <w:rFonts w:ascii="Times New Roman" w:eastAsia="Times New Roman" w:hAnsi="Times New Roman" w:cs="Times New Roman"/>
          <w:b/>
          <w:bCs/>
          <w:i/>
          <w:sz w:val="24"/>
          <w:szCs w:val="24"/>
          <w:lang w:eastAsia="ar-SA"/>
        </w:rPr>
        <w:t>_________________125</w:t>
      </w:r>
    </w:p>
    <w:p w:rsidR="001D150D" w:rsidRPr="00730DD1" w:rsidRDefault="001D150D"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3.5.Финансовые условия реализации Программы</w:t>
      </w:r>
      <w:r w:rsidR="00962486">
        <w:rPr>
          <w:rFonts w:ascii="Times New Roman" w:eastAsia="Times New Roman" w:hAnsi="Times New Roman" w:cs="Times New Roman"/>
          <w:b/>
          <w:bCs/>
          <w:i/>
          <w:sz w:val="24"/>
          <w:szCs w:val="24"/>
          <w:lang w:eastAsia="ar-SA"/>
        </w:rPr>
        <w:t>_______________________125</w:t>
      </w:r>
    </w:p>
    <w:p w:rsidR="001D150D" w:rsidRPr="00730DD1" w:rsidRDefault="001D150D"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3.6.Планирование образовательной деятельности</w:t>
      </w:r>
      <w:r w:rsidR="00962486">
        <w:rPr>
          <w:rFonts w:ascii="Times New Roman" w:eastAsia="Times New Roman" w:hAnsi="Times New Roman" w:cs="Times New Roman"/>
          <w:b/>
          <w:bCs/>
          <w:i/>
          <w:sz w:val="24"/>
          <w:szCs w:val="24"/>
          <w:lang w:eastAsia="ar-SA"/>
        </w:rPr>
        <w:t>_____________________126</w:t>
      </w:r>
    </w:p>
    <w:p w:rsidR="001D150D" w:rsidRPr="00730DD1" w:rsidRDefault="001D150D" w:rsidP="00766760">
      <w:pPr>
        <w:suppressAutoHyphens/>
        <w:spacing w:after="0" w:line="240" w:lineRule="auto"/>
        <w:ind w:firstLine="709"/>
        <w:rPr>
          <w:rFonts w:ascii="Times New Roman" w:eastAsia="Times New Roman" w:hAnsi="Times New Roman" w:cs="Times New Roman"/>
          <w:b/>
          <w:bCs/>
          <w:i/>
          <w:sz w:val="24"/>
          <w:szCs w:val="24"/>
          <w:lang w:eastAsia="ar-SA"/>
        </w:rPr>
      </w:pPr>
      <w:r w:rsidRPr="00730DD1">
        <w:rPr>
          <w:rFonts w:ascii="Times New Roman" w:eastAsia="Times New Roman" w:hAnsi="Times New Roman" w:cs="Times New Roman"/>
          <w:b/>
          <w:bCs/>
          <w:i/>
          <w:sz w:val="24"/>
          <w:szCs w:val="24"/>
          <w:lang w:eastAsia="ar-SA"/>
        </w:rPr>
        <w:t>3.7.Режим дня и распорядок</w:t>
      </w:r>
      <w:r w:rsidR="00962486">
        <w:rPr>
          <w:rFonts w:ascii="Times New Roman" w:eastAsia="Times New Roman" w:hAnsi="Times New Roman" w:cs="Times New Roman"/>
          <w:b/>
          <w:bCs/>
          <w:i/>
          <w:sz w:val="24"/>
          <w:szCs w:val="24"/>
          <w:lang w:eastAsia="ar-SA"/>
        </w:rPr>
        <w:t>_________________________________________142</w:t>
      </w:r>
    </w:p>
    <w:p w:rsidR="004B1528" w:rsidRDefault="004B1528" w:rsidP="00730DD1">
      <w:pPr>
        <w:suppressAutoHyphens/>
        <w:spacing w:after="0" w:line="360" w:lineRule="auto"/>
        <w:ind w:firstLine="709"/>
        <w:jc w:val="center"/>
        <w:rPr>
          <w:rFonts w:ascii="Times New Roman" w:eastAsia="Times New Roman" w:hAnsi="Times New Roman" w:cs="Times New Roman"/>
          <w:b/>
          <w:bCs/>
          <w:i/>
          <w:sz w:val="24"/>
          <w:szCs w:val="24"/>
          <w:lang w:eastAsia="ar-SA"/>
        </w:rPr>
      </w:pPr>
    </w:p>
    <w:p w:rsidR="00962486" w:rsidRDefault="00962486" w:rsidP="00730DD1">
      <w:pPr>
        <w:suppressAutoHyphens/>
        <w:spacing w:after="0" w:line="360" w:lineRule="auto"/>
        <w:ind w:firstLine="709"/>
        <w:jc w:val="center"/>
        <w:rPr>
          <w:rFonts w:ascii="Times New Roman" w:eastAsia="Times New Roman" w:hAnsi="Times New Roman" w:cs="Times New Roman"/>
          <w:b/>
          <w:bCs/>
          <w:i/>
          <w:sz w:val="24"/>
          <w:szCs w:val="24"/>
          <w:lang w:eastAsia="ar-SA"/>
        </w:rPr>
      </w:pPr>
    </w:p>
    <w:p w:rsidR="00962486" w:rsidRPr="00730DD1" w:rsidRDefault="00962486"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p>
    <w:p w:rsidR="004B1528" w:rsidRPr="00730DD1" w:rsidRDefault="004B1528"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p>
    <w:p w:rsidR="004B1528" w:rsidRPr="00730DD1" w:rsidRDefault="004B1528"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p>
    <w:p w:rsidR="00A055F8" w:rsidRPr="00730DD1" w:rsidRDefault="00A055F8"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p>
    <w:p w:rsidR="00A055F8" w:rsidRPr="00730DD1" w:rsidRDefault="00A055F8"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p>
    <w:p w:rsidR="00A055F8" w:rsidRPr="00730DD1" w:rsidRDefault="00A055F8"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p>
    <w:p w:rsidR="00A055F8" w:rsidRPr="00730DD1" w:rsidRDefault="00A055F8"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p>
    <w:p w:rsidR="00A055F8" w:rsidRPr="00730DD1" w:rsidRDefault="00A055F8" w:rsidP="00766760">
      <w:pPr>
        <w:suppressAutoHyphens/>
        <w:spacing w:after="0" w:line="360" w:lineRule="auto"/>
        <w:rPr>
          <w:rFonts w:ascii="Times New Roman" w:eastAsia="Times New Roman" w:hAnsi="Times New Roman" w:cs="Times New Roman"/>
          <w:b/>
          <w:bCs/>
          <w:sz w:val="24"/>
          <w:szCs w:val="24"/>
          <w:lang w:eastAsia="ar-SA"/>
        </w:rPr>
      </w:pPr>
    </w:p>
    <w:p w:rsidR="004B1528" w:rsidRPr="00730DD1" w:rsidRDefault="004B1528"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p>
    <w:p w:rsidR="000E5DB4" w:rsidRPr="00730DD1" w:rsidRDefault="000E5DB4" w:rsidP="00730DD1">
      <w:pPr>
        <w:suppressAutoHyphens/>
        <w:spacing w:after="0" w:line="360" w:lineRule="auto"/>
        <w:ind w:firstLine="709"/>
        <w:jc w:val="center"/>
        <w:rPr>
          <w:rFonts w:ascii="Times New Roman" w:eastAsia="Times New Roman" w:hAnsi="Times New Roman" w:cs="Times New Roman"/>
          <w:sz w:val="24"/>
          <w:szCs w:val="24"/>
          <w:lang w:eastAsia="ar-SA"/>
        </w:rPr>
      </w:pPr>
      <w:r w:rsidRPr="00730DD1">
        <w:rPr>
          <w:rFonts w:ascii="Times New Roman" w:eastAsia="Times New Roman" w:hAnsi="Times New Roman" w:cs="Times New Roman"/>
          <w:b/>
          <w:bCs/>
          <w:sz w:val="24"/>
          <w:szCs w:val="24"/>
          <w:lang w:eastAsia="ar-SA"/>
        </w:rPr>
        <w:lastRenderedPageBreak/>
        <w:t>1. Целевой раздел  программы</w:t>
      </w:r>
    </w:p>
    <w:p w:rsidR="000E5DB4" w:rsidRPr="00730DD1" w:rsidRDefault="000E5DB4" w:rsidP="00730DD1">
      <w:pPr>
        <w:spacing w:after="0" w:line="360" w:lineRule="auto"/>
        <w:ind w:firstLine="709"/>
        <w:jc w:val="center"/>
        <w:rPr>
          <w:rFonts w:ascii="Times New Roman" w:eastAsia="Times New Roman" w:hAnsi="Times New Roman" w:cs="Times New Roman"/>
          <w:b/>
          <w:bCs/>
          <w:sz w:val="24"/>
          <w:szCs w:val="24"/>
          <w:lang w:eastAsia="ru-RU"/>
        </w:rPr>
      </w:pPr>
      <w:r w:rsidRPr="00730DD1">
        <w:rPr>
          <w:rFonts w:ascii="Times New Roman" w:eastAsia="Times New Roman" w:hAnsi="Times New Roman" w:cs="Times New Roman"/>
          <w:b/>
          <w:bCs/>
          <w:sz w:val="24"/>
          <w:szCs w:val="24"/>
          <w:lang w:eastAsia="ru-RU"/>
        </w:rPr>
        <w:t xml:space="preserve">1.1.  Пояснительная записка </w:t>
      </w:r>
    </w:p>
    <w:p w:rsidR="009E7E27" w:rsidRPr="009E7E27" w:rsidRDefault="009E7E27" w:rsidP="009E7E27">
      <w:pPr>
        <w:pStyle w:val="a3"/>
        <w:shd w:val="clear" w:color="auto" w:fill="auto"/>
        <w:spacing w:line="360" w:lineRule="auto"/>
        <w:ind w:firstLine="709"/>
        <w:rPr>
          <w:sz w:val="24"/>
          <w:szCs w:val="24"/>
        </w:rPr>
      </w:pPr>
      <w:r w:rsidRPr="00730DD1">
        <w:rPr>
          <w:rFonts w:eastAsia="Times New Roman"/>
          <w:sz w:val="24"/>
          <w:szCs w:val="24"/>
          <w:lang w:eastAsia="ar-SA"/>
        </w:rPr>
        <w:t xml:space="preserve">   Содержание образовательного процесса</w:t>
      </w:r>
      <w:r>
        <w:rPr>
          <w:rFonts w:eastAsia="Times New Roman"/>
          <w:sz w:val="24"/>
          <w:szCs w:val="24"/>
          <w:lang w:eastAsia="ar-SA"/>
        </w:rPr>
        <w:t xml:space="preserve"> в </w:t>
      </w:r>
      <w:r w:rsidRPr="00730DD1">
        <w:rPr>
          <w:rFonts w:eastAsia="Times New Roman"/>
          <w:sz w:val="24"/>
          <w:szCs w:val="24"/>
          <w:lang w:eastAsia="ar-SA"/>
        </w:rPr>
        <w:t>МБОУ ООШ</w:t>
      </w:r>
      <w:r w:rsidR="00490AEB">
        <w:rPr>
          <w:rFonts w:eastAsia="Times New Roman"/>
          <w:sz w:val="24"/>
          <w:szCs w:val="24"/>
          <w:lang w:eastAsia="ar-SA"/>
        </w:rPr>
        <w:t xml:space="preserve"> сельского поселения «Село Боктор</w:t>
      </w:r>
      <w:r w:rsidRPr="00730DD1">
        <w:rPr>
          <w:rFonts w:eastAsia="Times New Roman"/>
          <w:sz w:val="24"/>
          <w:szCs w:val="24"/>
          <w:lang w:eastAsia="ar-SA"/>
        </w:rPr>
        <w:t xml:space="preserve">» выстроено в соответствии  примерной комплексной программой дошкольного образования </w:t>
      </w:r>
      <w:r w:rsidRPr="00730DD1">
        <w:rPr>
          <w:rFonts w:eastAsia="Times New Roman"/>
          <w:b/>
          <w:sz w:val="24"/>
          <w:szCs w:val="24"/>
          <w:lang w:eastAsia="ar-SA"/>
        </w:rPr>
        <w:t>«Успе</w:t>
      </w:r>
      <w:r w:rsidRPr="00730DD1">
        <w:rPr>
          <w:rFonts w:eastAsia="Times New Roman"/>
          <w:sz w:val="24"/>
          <w:szCs w:val="24"/>
          <w:lang w:eastAsia="ar-SA"/>
        </w:rPr>
        <w:t>х»,</w:t>
      </w:r>
      <w:r w:rsidRPr="00730DD1">
        <w:rPr>
          <w:sz w:val="24"/>
          <w:szCs w:val="24"/>
        </w:rPr>
        <w:t xml:space="preserve"> Авторы: С. Н. </w:t>
      </w:r>
      <w:proofErr w:type="spellStart"/>
      <w:r w:rsidRPr="00730DD1">
        <w:rPr>
          <w:sz w:val="24"/>
          <w:szCs w:val="24"/>
        </w:rPr>
        <w:t>Гамова</w:t>
      </w:r>
      <w:proofErr w:type="spellEnd"/>
      <w:r w:rsidRPr="00730DD1">
        <w:rPr>
          <w:sz w:val="24"/>
          <w:szCs w:val="24"/>
        </w:rPr>
        <w:t xml:space="preserve">, канд. </w:t>
      </w:r>
      <w:proofErr w:type="spellStart"/>
      <w:r w:rsidRPr="00730DD1">
        <w:rPr>
          <w:sz w:val="24"/>
          <w:szCs w:val="24"/>
        </w:rPr>
        <w:t>пед</w:t>
      </w:r>
      <w:proofErr w:type="spellEnd"/>
      <w:r w:rsidRPr="00730DD1">
        <w:rPr>
          <w:sz w:val="24"/>
          <w:szCs w:val="24"/>
        </w:rPr>
        <w:t xml:space="preserve">. наук; Е. Н. Герасимова, д-р </w:t>
      </w:r>
      <w:proofErr w:type="spellStart"/>
      <w:r w:rsidRPr="00730DD1">
        <w:rPr>
          <w:sz w:val="24"/>
          <w:szCs w:val="24"/>
        </w:rPr>
        <w:t>пед</w:t>
      </w:r>
      <w:proofErr w:type="spellEnd"/>
      <w:r w:rsidRPr="00730DD1">
        <w:rPr>
          <w:sz w:val="24"/>
          <w:szCs w:val="24"/>
        </w:rPr>
        <w:t xml:space="preserve">. наук; В. А. </w:t>
      </w:r>
      <w:proofErr w:type="spellStart"/>
      <w:r w:rsidRPr="00730DD1">
        <w:rPr>
          <w:sz w:val="24"/>
          <w:szCs w:val="24"/>
        </w:rPr>
        <w:t>Деркунская</w:t>
      </w:r>
      <w:proofErr w:type="spellEnd"/>
      <w:r w:rsidRPr="00730DD1">
        <w:rPr>
          <w:sz w:val="24"/>
          <w:szCs w:val="24"/>
        </w:rPr>
        <w:t xml:space="preserve">, канд. </w:t>
      </w:r>
      <w:proofErr w:type="spellStart"/>
      <w:r w:rsidRPr="00730DD1">
        <w:rPr>
          <w:sz w:val="24"/>
          <w:szCs w:val="24"/>
        </w:rPr>
        <w:t>пед</w:t>
      </w:r>
      <w:proofErr w:type="spellEnd"/>
      <w:r w:rsidRPr="00730DD1">
        <w:rPr>
          <w:sz w:val="24"/>
          <w:szCs w:val="24"/>
        </w:rPr>
        <w:t xml:space="preserve">. наук; А. А. </w:t>
      </w:r>
      <w:proofErr w:type="spellStart"/>
      <w:r w:rsidRPr="00730DD1">
        <w:rPr>
          <w:sz w:val="24"/>
          <w:szCs w:val="24"/>
        </w:rPr>
        <w:t>Дякина</w:t>
      </w:r>
      <w:proofErr w:type="spellEnd"/>
      <w:r w:rsidRPr="00730DD1">
        <w:rPr>
          <w:sz w:val="24"/>
          <w:szCs w:val="24"/>
        </w:rPr>
        <w:t xml:space="preserve">, д-р </w:t>
      </w:r>
      <w:proofErr w:type="spellStart"/>
      <w:r w:rsidRPr="00730DD1">
        <w:rPr>
          <w:sz w:val="24"/>
          <w:szCs w:val="24"/>
        </w:rPr>
        <w:t>филол</w:t>
      </w:r>
      <w:proofErr w:type="spellEnd"/>
      <w:r w:rsidRPr="00730DD1">
        <w:rPr>
          <w:sz w:val="24"/>
          <w:szCs w:val="24"/>
        </w:rPr>
        <w:t>. наук; И. Д. Еме</w:t>
      </w:r>
      <w:r w:rsidRPr="00730DD1">
        <w:rPr>
          <w:sz w:val="24"/>
          <w:szCs w:val="24"/>
        </w:rPr>
        <w:softHyphen/>
        <w:t xml:space="preserve">льянова, канд. </w:t>
      </w:r>
      <w:proofErr w:type="spellStart"/>
      <w:r w:rsidRPr="00730DD1">
        <w:rPr>
          <w:sz w:val="24"/>
          <w:szCs w:val="24"/>
        </w:rPr>
        <w:t>пед</w:t>
      </w:r>
      <w:proofErr w:type="spellEnd"/>
      <w:r w:rsidRPr="00730DD1">
        <w:rPr>
          <w:sz w:val="24"/>
          <w:szCs w:val="24"/>
        </w:rPr>
        <w:t xml:space="preserve">. наук; Ю. </w:t>
      </w:r>
      <w:r w:rsidRPr="00730DD1">
        <w:rPr>
          <w:sz w:val="24"/>
          <w:szCs w:val="24"/>
          <w:lang w:val="en-US"/>
        </w:rPr>
        <w:t>JI</w:t>
      </w:r>
      <w:r w:rsidRPr="00730DD1">
        <w:rPr>
          <w:sz w:val="24"/>
          <w:szCs w:val="24"/>
        </w:rPr>
        <w:t xml:space="preserve">. </w:t>
      </w:r>
      <w:proofErr w:type="gramStart"/>
      <w:r w:rsidRPr="00730DD1">
        <w:rPr>
          <w:sz w:val="24"/>
          <w:szCs w:val="24"/>
        </w:rPr>
        <w:t xml:space="preserve">Есина, канд. </w:t>
      </w:r>
      <w:proofErr w:type="spellStart"/>
      <w:r w:rsidRPr="00730DD1">
        <w:rPr>
          <w:sz w:val="24"/>
          <w:szCs w:val="24"/>
        </w:rPr>
        <w:t>экон</w:t>
      </w:r>
      <w:proofErr w:type="spellEnd"/>
      <w:r w:rsidRPr="00730DD1">
        <w:rPr>
          <w:sz w:val="24"/>
          <w:szCs w:val="24"/>
        </w:rPr>
        <w:t xml:space="preserve">. наук; Т. В. </w:t>
      </w:r>
      <w:proofErr w:type="spellStart"/>
      <w:r w:rsidRPr="00730DD1">
        <w:rPr>
          <w:sz w:val="24"/>
          <w:szCs w:val="24"/>
        </w:rPr>
        <w:t>Красова</w:t>
      </w:r>
      <w:proofErr w:type="spellEnd"/>
      <w:r w:rsidRPr="00730DD1">
        <w:rPr>
          <w:sz w:val="24"/>
          <w:szCs w:val="24"/>
        </w:rPr>
        <w:t xml:space="preserve">, канд. </w:t>
      </w:r>
      <w:proofErr w:type="spellStart"/>
      <w:r w:rsidRPr="00730DD1">
        <w:rPr>
          <w:sz w:val="24"/>
          <w:szCs w:val="24"/>
        </w:rPr>
        <w:t>пед</w:t>
      </w:r>
      <w:proofErr w:type="spellEnd"/>
      <w:r w:rsidRPr="00730DD1">
        <w:rPr>
          <w:sz w:val="24"/>
          <w:szCs w:val="24"/>
        </w:rPr>
        <w:t xml:space="preserve">. наук; В. А. Мальцева, канд. </w:t>
      </w:r>
      <w:proofErr w:type="spellStart"/>
      <w:r w:rsidRPr="00730DD1">
        <w:rPr>
          <w:sz w:val="24"/>
          <w:szCs w:val="24"/>
        </w:rPr>
        <w:t>пед</w:t>
      </w:r>
      <w:proofErr w:type="spellEnd"/>
      <w:r w:rsidRPr="00730DD1">
        <w:rPr>
          <w:sz w:val="24"/>
          <w:szCs w:val="24"/>
        </w:rPr>
        <w:t xml:space="preserve">. наук; С. В. Маркова, канд. психол. наук; </w:t>
      </w:r>
      <w:r w:rsidRPr="00730DD1">
        <w:rPr>
          <w:sz w:val="24"/>
          <w:szCs w:val="24"/>
          <w:lang w:val="en-US"/>
        </w:rPr>
        <w:t>JI</w:t>
      </w:r>
      <w:r w:rsidRPr="00730DD1">
        <w:rPr>
          <w:sz w:val="24"/>
          <w:szCs w:val="24"/>
        </w:rPr>
        <w:t>.</w:t>
      </w:r>
      <w:proofErr w:type="gramEnd"/>
      <w:r w:rsidRPr="00730DD1">
        <w:rPr>
          <w:sz w:val="24"/>
          <w:szCs w:val="24"/>
        </w:rPr>
        <w:t xml:space="preserve"> Н. Мартынова, канд. </w:t>
      </w:r>
      <w:proofErr w:type="spellStart"/>
      <w:r w:rsidRPr="00730DD1">
        <w:rPr>
          <w:sz w:val="24"/>
          <w:szCs w:val="24"/>
        </w:rPr>
        <w:t>пед</w:t>
      </w:r>
      <w:proofErr w:type="spellEnd"/>
      <w:r w:rsidRPr="00730DD1">
        <w:rPr>
          <w:sz w:val="24"/>
          <w:szCs w:val="24"/>
        </w:rPr>
        <w:t xml:space="preserve">. наук; И. В. Сушкова, д-р </w:t>
      </w:r>
      <w:proofErr w:type="spellStart"/>
      <w:r w:rsidRPr="00730DD1">
        <w:rPr>
          <w:sz w:val="24"/>
          <w:szCs w:val="24"/>
        </w:rPr>
        <w:t>пед</w:t>
      </w:r>
      <w:proofErr w:type="spellEnd"/>
      <w:r w:rsidRPr="00730DD1">
        <w:rPr>
          <w:sz w:val="24"/>
          <w:szCs w:val="24"/>
        </w:rPr>
        <w:t>. наук; Н. В. Федина, к</w:t>
      </w:r>
      <w:r>
        <w:rPr>
          <w:sz w:val="24"/>
          <w:szCs w:val="24"/>
        </w:rPr>
        <w:t xml:space="preserve">анд. </w:t>
      </w:r>
      <w:proofErr w:type="spellStart"/>
      <w:r>
        <w:rPr>
          <w:sz w:val="24"/>
          <w:szCs w:val="24"/>
        </w:rPr>
        <w:t>пед</w:t>
      </w:r>
      <w:proofErr w:type="spellEnd"/>
      <w:r>
        <w:rPr>
          <w:sz w:val="24"/>
          <w:szCs w:val="24"/>
        </w:rPr>
        <w:t xml:space="preserve">. наук; И. В. </w:t>
      </w:r>
      <w:proofErr w:type="spellStart"/>
      <w:r>
        <w:rPr>
          <w:sz w:val="24"/>
          <w:szCs w:val="24"/>
        </w:rPr>
        <w:t>Чернышов</w:t>
      </w:r>
      <w:proofErr w:type="spellEnd"/>
      <w:r>
        <w:rPr>
          <w:sz w:val="24"/>
          <w:szCs w:val="24"/>
        </w:rPr>
        <w:t>.</w:t>
      </w:r>
    </w:p>
    <w:p w:rsidR="000E5DB4" w:rsidRPr="00730DD1" w:rsidRDefault="000E5DB4" w:rsidP="00730DD1">
      <w:pPr>
        <w:suppressAutoHyphens/>
        <w:autoSpaceDE w:val="0"/>
        <w:autoSpaceDN w:val="0"/>
        <w:spacing w:after="0" w:line="360" w:lineRule="auto"/>
        <w:ind w:firstLine="709"/>
        <w:jc w:val="both"/>
        <w:rPr>
          <w:rFonts w:ascii="Times New Roman" w:eastAsia="Times New Roman" w:hAnsi="Times New Roman" w:cs="Times New Roman"/>
          <w:sz w:val="24"/>
          <w:szCs w:val="24"/>
          <w:lang w:eastAsia="ar-SA"/>
        </w:rPr>
      </w:pPr>
      <w:proofErr w:type="gramStart"/>
      <w:r w:rsidRPr="00730DD1">
        <w:rPr>
          <w:rFonts w:ascii="Times New Roman" w:eastAsia="Times New Roman" w:hAnsi="Times New Roman" w:cs="Times New Roman"/>
          <w:sz w:val="24"/>
          <w:szCs w:val="24"/>
          <w:lang w:eastAsia="ar-SA"/>
        </w:rPr>
        <w:t xml:space="preserve">Основная общеобразовательная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бюджетного дошкольного образовательного учреждения  </w:t>
      </w:r>
      <w:r w:rsidR="00490AEB">
        <w:rPr>
          <w:rFonts w:ascii="Times New Roman" w:eastAsia="Times New Roman" w:hAnsi="Times New Roman" w:cs="Times New Roman"/>
          <w:sz w:val="24"/>
          <w:szCs w:val="24"/>
          <w:lang w:eastAsia="ar-SA"/>
        </w:rPr>
        <w:t xml:space="preserve"> сельского поселения «Село Боктор</w:t>
      </w:r>
      <w:r w:rsidRPr="00730DD1">
        <w:rPr>
          <w:rFonts w:ascii="Times New Roman" w:eastAsia="Times New Roman" w:hAnsi="Times New Roman" w:cs="Times New Roman"/>
          <w:sz w:val="24"/>
          <w:szCs w:val="24"/>
          <w:lang w:eastAsia="ar-SA"/>
        </w:rPr>
        <w:t>» Комсомольского муниципального района Хабаровского края.</w:t>
      </w:r>
      <w:proofErr w:type="gramEnd"/>
      <w:r w:rsidRPr="00730DD1">
        <w:rPr>
          <w:rFonts w:ascii="Times New Roman" w:eastAsia="Times New Roman" w:hAnsi="Times New Roman" w:cs="Times New Roman"/>
          <w:sz w:val="24"/>
          <w:szCs w:val="24"/>
          <w:lang w:eastAsia="ar-SA"/>
        </w:rPr>
        <w:t xml:space="preserve">  Программа  обеспечивает разносторонне</w:t>
      </w:r>
      <w:r w:rsidR="00AF77B9" w:rsidRPr="00730DD1">
        <w:rPr>
          <w:rFonts w:ascii="Times New Roman" w:eastAsia="Times New Roman" w:hAnsi="Times New Roman" w:cs="Times New Roman"/>
          <w:sz w:val="24"/>
          <w:szCs w:val="24"/>
          <w:lang w:eastAsia="ar-SA"/>
        </w:rPr>
        <w:t>е развитие детей в возрасте от 2</w:t>
      </w:r>
      <w:r w:rsidRPr="00730DD1">
        <w:rPr>
          <w:rFonts w:ascii="Times New Roman" w:eastAsia="Times New Roman" w:hAnsi="Times New Roman" w:cs="Times New Roman"/>
          <w:sz w:val="24"/>
          <w:szCs w:val="24"/>
          <w:lang w:eastAsia="ar-SA"/>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6C1B7D" w:rsidRPr="00730DD1" w:rsidRDefault="000E5DB4" w:rsidP="009E7E27">
      <w:pPr>
        <w:suppressAutoHyphens/>
        <w:autoSpaceDE w:val="0"/>
        <w:autoSpaceDN w:val="0"/>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Программа направлена на создание условий развития ребенка</w:t>
      </w:r>
      <w:r w:rsidR="00AF77B9" w:rsidRPr="00730DD1">
        <w:rPr>
          <w:rFonts w:ascii="Times New Roman" w:eastAsia="Times New Roman" w:hAnsi="Times New Roman" w:cs="Times New Roman"/>
          <w:sz w:val="24"/>
          <w:szCs w:val="24"/>
          <w:lang w:eastAsia="ar-SA"/>
        </w:rPr>
        <w:t>,</w:t>
      </w:r>
      <w:r w:rsidRPr="00730DD1">
        <w:rPr>
          <w:rFonts w:ascii="Times New Roman" w:eastAsia="Times New Roman" w:hAnsi="Times New Roman" w:cs="Times New Roman"/>
          <w:sz w:val="24"/>
          <w:szCs w:val="24"/>
          <w:lang w:eastAsia="ar-SA"/>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6C1B7D" w:rsidRPr="00730DD1" w:rsidRDefault="006C1B7D"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     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 с приоритетным осуществлением деятельности по развитию детей по нескольким направлениям, таким как познавательное, речевое, социально-коммуникативное, художественно-эстетическое и физическое.</w:t>
      </w:r>
    </w:p>
    <w:p w:rsidR="006C1B7D" w:rsidRPr="00730DD1" w:rsidRDefault="006C1B7D"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Успешное выполнение образовательной программы требует создания современной пространственной, предметно-развивающей среды. Для этого в  ДОУ       функционируют дополнительные помещения, обеспечивающие осуществление образовательного процесса:</w:t>
      </w:r>
    </w:p>
    <w:p w:rsidR="006C1B7D" w:rsidRPr="00490AEB" w:rsidRDefault="006C1B7D" w:rsidP="00730DD1">
      <w:pPr>
        <w:suppressAutoHyphens/>
        <w:spacing w:after="0" w:line="360" w:lineRule="auto"/>
        <w:ind w:firstLine="709"/>
        <w:jc w:val="both"/>
        <w:rPr>
          <w:rFonts w:ascii="Times New Roman" w:eastAsia="Times New Roman" w:hAnsi="Times New Roman" w:cs="Times New Roman"/>
          <w:color w:val="C00000"/>
          <w:sz w:val="24"/>
          <w:szCs w:val="24"/>
          <w:lang w:eastAsia="ar-SA"/>
        </w:rPr>
      </w:pPr>
      <w:r w:rsidRPr="00490AEB">
        <w:rPr>
          <w:rFonts w:ascii="Times New Roman" w:eastAsia="Times New Roman" w:hAnsi="Times New Roman" w:cs="Times New Roman"/>
          <w:color w:val="C00000"/>
          <w:sz w:val="24"/>
          <w:szCs w:val="24"/>
          <w:lang w:eastAsia="ar-SA"/>
        </w:rPr>
        <w:t>-художественно-эстетическое развитие (специально оборудованная группа);</w:t>
      </w:r>
    </w:p>
    <w:p w:rsidR="006C1B7D" w:rsidRPr="00490AEB" w:rsidRDefault="006C1B7D" w:rsidP="00730DD1">
      <w:pPr>
        <w:suppressAutoHyphens/>
        <w:spacing w:after="0" w:line="360" w:lineRule="auto"/>
        <w:ind w:firstLine="709"/>
        <w:jc w:val="both"/>
        <w:rPr>
          <w:rFonts w:ascii="Times New Roman" w:eastAsia="Times New Roman" w:hAnsi="Times New Roman" w:cs="Times New Roman"/>
          <w:color w:val="C00000"/>
          <w:sz w:val="24"/>
          <w:szCs w:val="24"/>
          <w:lang w:eastAsia="ar-SA"/>
        </w:rPr>
      </w:pPr>
      <w:r w:rsidRPr="00730DD1">
        <w:rPr>
          <w:rFonts w:ascii="Times New Roman" w:eastAsia="Times New Roman" w:hAnsi="Times New Roman" w:cs="Times New Roman"/>
          <w:sz w:val="24"/>
          <w:szCs w:val="24"/>
          <w:lang w:eastAsia="ar-SA"/>
        </w:rPr>
        <w:t>-физическое развитие (физкультурный зал школы).</w:t>
      </w:r>
    </w:p>
    <w:p w:rsidR="009E7E27" w:rsidRDefault="00881663" w:rsidP="00881663">
      <w:pPr>
        <w:spacing w:after="0" w:line="360" w:lineRule="auto"/>
        <w:ind w:firstLine="709"/>
        <w:jc w:val="both"/>
        <w:rPr>
          <w:rFonts w:ascii="Times New Roman" w:eastAsia="Times New Roman" w:hAnsi="Times New Roman" w:cs="Times New Roman"/>
          <w:b/>
          <w:sz w:val="24"/>
          <w:szCs w:val="24"/>
          <w:lang w:eastAsia="ru-RU"/>
        </w:rPr>
      </w:pPr>
      <w:r w:rsidRPr="009E7E27">
        <w:rPr>
          <w:rFonts w:ascii="Times New Roman" w:eastAsia="Times New Roman" w:hAnsi="Times New Roman" w:cs="Times New Roman"/>
          <w:b/>
          <w:sz w:val="24"/>
          <w:szCs w:val="24"/>
          <w:lang w:eastAsia="ru-RU"/>
        </w:rPr>
        <w:t xml:space="preserve">Программа  разработана в соответствии с </w:t>
      </w:r>
      <w:proofErr w:type="gramStart"/>
      <w:r w:rsidRPr="009E7E27">
        <w:rPr>
          <w:rFonts w:ascii="Times New Roman" w:eastAsia="Times New Roman" w:hAnsi="Times New Roman" w:cs="Times New Roman"/>
          <w:b/>
          <w:sz w:val="24"/>
          <w:szCs w:val="24"/>
          <w:lang w:eastAsia="ru-RU"/>
        </w:rPr>
        <w:t>нормативными</w:t>
      </w:r>
      <w:proofErr w:type="gramEnd"/>
      <w:r w:rsidRPr="009E7E27">
        <w:rPr>
          <w:rFonts w:ascii="Times New Roman" w:eastAsia="Times New Roman" w:hAnsi="Times New Roman" w:cs="Times New Roman"/>
          <w:b/>
          <w:sz w:val="24"/>
          <w:szCs w:val="24"/>
          <w:lang w:eastAsia="ru-RU"/>
        </w:rPr>
        <w:t xml:space="preserve"> правовыми</w:t>
      </w:r>
    </w:p>
    <w:p w:rsidR="00881663" w:rsidRDefault="00881663" w:rsidP="009E7E27">
      <w:pPr>
        <w:spacing w:after="0" w:line="360" w:lineRule="auto"/>
        <w:jc w:val="both"/>
        <w:rPr>
          <w:rFonts w:ascii="Times New Roman" w:eastAsia="Times New Roman" w:hAnsi="Times New Roman" w:cs="Times New Roman"/>
          <w:sz w:val="24"/>
          <w:szCs w:val="24"/>
          <w:lang w:eastAsia="ru-RU"/>
        </w:rPr>
      </w:pPr>
      <w:r w:rsidRPr="009E7E27">
        <w:rPr>
          <w:rFonts w:ascii="Times New Roman" w:eastAsia="Times New Roman" w:hAnsi="Times New Roman" w:cs="Times New Roman"/>
          <w:b/>
          <w:sz w:val="24"/>
          <w:szCs w:val="24"/>
          <w:lang w:eastAsia="ru-RU"/>
        </w:rPr>
        <w:lastRenderedPageBreak/>
        <w:t>документами</w:t>
      </w:r>
      <w:r w:rsidRPr="00730DD1">
        <w:rPr>
          <w:rFonts w:ascii="Times New Roman" w:eastAsia="Times New Roman" w:hAnsi="Times New Roman" w:cs="Times New Roman"/>
          <w:sz w:val="24"/>
          <w:szCs w:val="24"/>
          <w:lang w:eastAsia="ru-RU"/>
        </w:rPr>
        <w:t>:</w:t>
      </w:r>
    </w:p>
    <w:p w:rsidR="00881663" w:rsidRPr="00766760" w:rsidRDefault="00881663" w:rsidP="00881663">
      <w:pPr>
        <w:pStyle w:val="aa"/>
        <w:numPr>
          <w:ilvl w:val="0"/>
          <w:numId w:val="17"/>
        </w:numPr>
        <w:spacing w:after="0" w:line="360" w:lineRule="auto"/>
        <w:jc w:val="both"/>
        <w:rPr>
          <w:rFonts w:ascii="Times New Roman" w:eastAsia="Times New Roman" w:hAnsi="Times New Roman" w:cs="Times New Roman"/>
          <w:sz w:val="24"/>
          <w:szCs w:val="24"/>
          <w:lang w:eastAsia="ru-RU"/>
        </w:rPr>
      </w:pPr>
      <w:r w:rsidRPr="00766760">
        <w:rPr>
          <w:rFonts w:ascii="Times New Roman" w:eastAsia="Times New Roman" w:hAnsi="Times New Roman" w:cs="Times New Roman"/>
          <w:sz w:val="24"/>
          <w:szCs w:val="24"/>
          <w:lang w:eastAsia="ru-RU"/>
        </w:rPr>
        <w:t xml:space="preserve"> Конституции Российской федерации.</w:t>
      </w:r>
    </w:p>
    <w:p w:rsidR="00881663" w:rsidRPr="00766760" w:rsidRDefault="00881663" w:rsidP="00881663">
      <w:pPr>
        <w:pStyle w:val="aa"/>
        <w:numPr>
          <w:ilvl w:val="0"/>
          <w:numId w:val="17"/>
        </w:num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766760">
        <w:rPr>
          <w:rFonts w:ascii="Times New Roman" w:eastAsia="Times New Roman" w:hAnsi="Times New Roman" w:cs="Times New Roman"/>
          <w:spacing w:val="-10"/>
          <w:sz w:val="24"/>
          <w:szCs w:val="24"/>
          <w:lang w:eastAsia="ru-RU"/>
        </w:rPr>
        <w:t xml:space="preserve">Федеральным  </w:t>
      </w:r>
      <w:r w:rsidRPr="00766760">
        <w:rPr>
          <w:rFonts w:ascii="Times New Roman" w:eastAsia="Times New Roman" w:hAnsi="Times New Roman" w:cs="Times New Roman"/>
          <w:sz w:val="24"/>
          <w:szCs w:val="24"/>
          <w:lang w:eastAsia="ru-RU"/>
        </w:rPr>
        <w:t xml:space="preserve">законом  «Об образовании в Российской </w:t>
      </w:r>
      <w:proofErr w:type="spellStart"/>
      <w:r w:rsidRPr="00766760">
        <w:rPr>
          <w:rFonts w:ascii="Times New Roman" w:eastAsia="Times New Roman" w:hAnsi="Times New Roman" w:cs="Times New Roman"/>
          <w:sz w:val="24"/>
          <w:szCs w:val="24"/>
          <w:lang w:eastAsia="ru-RU"/>
        </w:rPr>
        <w:t>Федерации</w:t>
      </w:r>
      <w:proofErr w:type="gramStart"/>
      <w:r w:rsidRPr="00766760">
        <w:rPr>
          <w:rFonts w:ascii="Times New Roman" w:eastAsia="Times New Roman" w:hAnsi="Times New Roman" w:cs="Times New Roman"/>
          <w:sz w:val="24"/>
          <w:szCs w:val="24"/>
          <w:lang w:eastAsia="ru-RU"/>
        </w:rPr>
        <w:t>»о</w:t>
      </w:r>
      <w:proofErr w:type="gramEnd"/>
      <w:r w:rsidRPr="00766760">
        <w:rPr>
          <w:rFonts w:ascii="Times New Roman" w:eastAsia="Times New Roman" w:hAnsi="Times New Roman" w:cs="Times New Roman"/>
          <w:sz w:val="24"/>
          <w:szCs w:val="24"/>
          <w:lang w:eastAsia="ru-RU"/>
        </w:rPr>
        <w:t>т</w:t>
      </w:r>
      <w:proofErr w:type="spellEnd"/>
      <w:r w:rsidRPr="00766760">
        <w:rPr>
          <w:rFonts w:ascii="Times New Roman" w:eastAsia="Times New Roman" w:hAnsi="Times New Roman" w:cs="Times New Roman"/>
          <w:sz w:val="24"/>
          <w:szCs w:val="24"/>
          <w:lang w:eastAsia="ru-RU"/>
        </w:rPr>
        <w:t xml:space="preserve"> 29.12.2012 № 273-ФЗ</w:t>
      </w:r>
    </w:p>
    <w:p w:rsidR="00881663" w:rsidRPr="00766760" w:rsidRDefault="00881663" w:rsidP="00881663">
      <w:pPr>
        <w:pStyle w:val="aa"/>
        <w:numPr>
          <w:ilvl w:val="0"/>
          <w:numId w:val="17"/>
        </w:num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766760">
        <w:rPr>
          <w:rFonts w:ascii="Times New Roman" w:eastAsia="Times New Roman" w:hAnsi="Times New Roman" w:cs="Times New Roman"/>
          <w:sz w:val="24"/>
          <w:szCs w:val="24"/>
          <w:lang w:eastAsia="ru-RU"/>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881663" w:rsidRPr="00881663" w:rsidRDefault="00881663" w:rsidP="00881663">
      <w:pPr>
        <w:pStyle w:val="aa"/>
        <w:numPr>
          <w:ilvl w:val="0"/>
          <w:numId w:val="17"/>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81663">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52F38" w:rsidRPr="00C52F38" w:rsidRDefault="00881663" w:rsidP="00C52F38">
      <w:pPr>
        <w:pStyle w:val="aa"/>
        <w:numPr>
          <w:ilvl w:val="0"/>
          <w:numId w:val="17"/>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81663">
        <w:rPr>
          <w:rFonts w:ascii="Times New Roman" w:eastAsia="Times New Roman" w:hAnsi="Times New Roman" w:cs="Times New Roman"/>
          <w:sz w:val="24"/>
          <w:szCs w:val="24"/>
          <w:lang w:eastAsia="ru-RU"/>
        </w:rPr>
        <w:t xml:space="preserve">Приказом </w:t>
      </w:r>
      <w:r w:rsidRPr="00881663">
        <w:rPr>
          <w:rFonts w:ascii="Times New Roman" w:eastAsia="Times New Roman" w:hAnsi="Times New Roman" w:cs="Times New Roman"/>
          <w:color w:val="000000"/>
          <w:sz w:val="24"/>
          <w:szCs w:val="24"/>
          <w:lang w:eastAsia="ru-RU"/>
        </w:rPr>
        <w:t>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81663" w:rsidRPr="00C52F38" w:rsidRDefault="00881663" w:rsidP="00C52F38">
      <w:pPr>
        <w:pStyle w:val="aa"/>
        <w:numPr>
          <w:ilvl w:val="0"/>
          <w:numId w:val="17"/>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52F38">
        <w:rPr>
          <w:rFonts w:ascii="Times New Roman" w:eastAsia="Times New Roman" w:hAnsi="Times New Roman" w:cs="Times New Roman"/>
          <w:sz w:val="24"/>
          <w:szCs w:val="24"/>
          <w:lang w:eastAsia="ru-RU"/>
        </w:rPr>
        <w:t>Уставом школы.</w:t>
      </w:r>
    </w:p>
    <w:p w:rsidR="00881663" w:rsidRPr="00C52F38" w:rsidRDefault="00881663" w:rsidP="00C52F38">
      <w:pPr>
        <w:pStyle w:val="aa"/>
        <w:numPr>
          <w:ilvl w:val="0"/>
          <w:numId w:val="17"/>
        </w:num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C52F38">
        <w:rPr>
          <w:rFonts w:ascii="Times New Roman" w:eastAsia="Times New Roman" w:hAnsi="Times New Roman" w:cs="Times New Roman"/>
          <w:sz w:val="24"/>
          <w:szCs w:val="24"/>
          <w:lang w:eastAsia="ru-RU"/>
        </w:rPr>
        <w:t>Лицензией на образовательную деятельность.</w:t>
      </w:r>
    </w:p>
    <w:p w:rsidR="006C1B7D" w:rsidRPr="00730DD1" w:rsidRDefault="006C1B7D" w:rsidP="00730DD1">
      <w:pPr>
        <w:suppressAutoHyphens/>
        <w:spacing w:after="0" w:line="360" w:lineRule="auto"/>
        <w:ind w:firstLine="709"/>
        <w:jc w:val="both"/>
        <w:rPr>
          <w:rFonts w:ascii="Times New Roman" w:eastAsia="Times New Roman" w:hAnsi="Times New Roman" w:cs="Times New Roman"/>
          <w:b/>
          <w:sz w:val="24"/>
          <w:szCs w:val="24"/>
          <w:lang w:eastAsia="ar-SA"/>
        </w:rPr>
      </w:pPr>
    </w:p>
    <w:p w:rsidR="006C1B7D" w:rsidRPr="00730DD1" w:rsidRDefault="00F14293" w:rsidP="00730DD1">
      <w:pPr>
        <w:spacing w:after="0" w:line="360" w:lineRule="auto"/>
        <w:ind w:firstLine="709"/>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1.1.1.</w:t>
      </w:r>
      <w:r w:rsidR="006C1B7D" w:rsidRPr="00730DD1">
        <w:rPr>
          <w:rFonts w:ascii="Times New Roman" w:eastAsia="Arial Unicode MS" w:hAnsi="Times New Roman" w:cs="Times New Roman"/>
          <w:b/>
          <w:sz w:val="24"/>
          <w:szCs w:val="24"/>
          <w:lang w:eastAsia="ru-RU"/>
        </w:rPr>
        <w:t>Программа направлена на решение задач:</w:t>
      </w:r>
    </w:p>
    <w:p w:rsidR="006C1B7D" w:rsidRPr="00730DD1" w:rsidRDefault="006C1B7D" w:rsidP="00730DD1">
      <w:pPr>
        <w:numPr>
          <w:ilvl w:val="0"/>
          <w:numId w:val="2"/>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формирования общей культуры, сохранения и укрепления здоро</w:t>
      </w:r>
      <w:r w:rsidRPr="00730DD1">
        <w:rPr>
          <w:rFonts w:ascii="Times New Roman" w:eastAsia="Arial Unicode MS" w:hAnsi="Times New Roman" w:cs="Times New Roman"/>
          <w:sz w:val="24"/>
          <w:szCs w:val="24"/>
          <w:lang w:eastAsia="ru-RU"/>
        </w:rPr>
        <w:softHyphen/>
        <w:t>вья детей дошкольного возраста, развития их физических, интеллекту</w:t>
      </w:r>
      <w:r w:rsidRPr="00730DD1">
        <w:rPr>
          <w:rFonts w:ascii="Times New Roman" w:eastAsia="Arial Unicode MS" w:hAnsi="Times New Roman" w:cs="Times New Roman"/>
          <w:sz w:val="24"/>
          <w:szCs w:val="24"/>
          <w:lang w:eastAsia="ru-RU"/>
        </w:rPr>
        <w:softHyphen/>
        <w:t>альных, нравственных, эстетических и личностных качеств, в том числе предпосылок учебной деятельности;</w:t>
      </w:r>
    </w:p>
    <w:p w:rsidR="006C1B7D" w:rsidRPr="00730DD1" w:rsidRDefault="006C1B7D" w:rsidP="00730DD1">
      <w:pPr>
        <w:numPr>
          <w:ilvl w:val="0"/>
          <w:numId w:val="2"/>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сохранения уникальности и </w:t>
      </w:r>
      <w:proofErr w:type="spellStart"/>
      <w:r w:rsidRPr="00730DD1">
        <w:rPr>
          <w:rFonts w:ascii="Times New Roman" w:eastAsia="Arial Unicode MS" w:hAnsi="Times New Roman" w:cs="Times New Roman"/>
          <w:sz w:val="24"/>
          <w:szCs w:val="24"/>
          <w:lang w:eastAsia="ru-RU"/>
        </w:rPr>
        <w:t>самоценности</w:t>
      </w:r>
      <w:proofErr w:type="spellEnd"/>
      <w:r w:rsidRPr="00730DD1">
        <w:rPr>
          <w:rFonts w:ascii="Times New Roman" w:eastAsia="Arial Unicode MS" w:hAnsi="Times New Roman" w:cs="Times New Roman"/>
          <w:sz w:val="24"/>
          <w:szCs w:val="24"/>
          <w:lang w:eastAsia="ru-RU"/>
        </w:rPr>
        <w:t xml:space="preserve"> дошкольного детства как важного периода жизни человека;</w:t>
      </w:r>
    </w:p>
    <w:p w:rsidR="006C1B7D" w:rsidRPr="00730DD1" w:rsidRDefault="006C1B7D" w:rsidP="00730DD1">
      <w:pPr>
        <w:numPr>
          <w:ilvl w:val="0"/>
          <w:numId w:val="2"/>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равных возможностей полноценного развития каждого ребёнка в период дошкольного детства независимо от места проживания, пола, на</w:t>
      </w:r>
      <w:r w:rsidRPr="00730DD1">
        <w:rPr>
          <w:rFonts w:ascii="Times New Roman" w:eastAsia="Arial Unicode MS" w:hAnsi="Times New Roman" w:cs="Times New Roman"/>
          <w:sz w:val="24"/>
          <w:szCs w:val="24"/>
          <w:lang w:eastAsia="ru-RU"/>
        </w:rPr>
        <w:softHyphen/>
        <w:t>ции, языка и социального статуса;</w:t>
      </w:r>
    </w:p>
    <w:p w:rsidR="006C1B7D" w:rsidRPr="00730DD1" w:rsidRDefault="006C1B7D" w:rsidP="00730DD1">
      <w:pPr>
        <w:numPr>
          <w:ilvl w:val="0"/>
          <w:numId w:val="2"/>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равного доступа к образованию для всех детей дошкольного возрас</w:t>
      </w:r>
      <w:r w:rsidRPr="00730DD1">
        <w:rPr>
          <w:rFonts w:ascii="Times New Roman" w:eastAsia="Arial Unicode MS" w:hAnsi="Times New Roman" w:cs="Times New Roman"/>
          <w:sz w:val="24"/>
          <w:szCs w:val="24"/>
          <w:lang w:eastAsia="ru-RU"/>
        </w:rPr>
        <w:softHyphen/>
        <w:t>та с учётом разнообразия особых образовательных потребностей и инди</w:t>
      </w:r>
      <w:r w:rsidRPr="00730DD1">
        <w:rPr>
          <w:rFonts w:ascii="Times New Roman" w:eastAsia="Arial Unicode MS" w:hAnsi="Times New Roman" w:cs="Times New Roman"/>
          <w:sz w:val="24"/>
          <w:szCs w:val="24"/>
          <w:lang w:eastAsia="ru-RU"/>
        </w:rPr>
        <w:softHyphen/>
        <w:t>видуальных возможностей;</w:t>
      </w:r>
    </w:p>
    <w:p w:rsidR="006C1B7D" w:rsidRPr="00730DD1" w:rsidRDefault="006C1B7D" w:rsidP="00730DD1">
      <w:pPr>
        <w:numPr>
          <w:ilvl w:val="0"/>
          <w:numId w:val="2"/>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формирования социокультурной среды дошкольного детства, объ</w:t>
      </w:r>
      <w:r w:rsidRPr="00730DD1">
        <w:rPr>
          <w:rFonts w:ascii="Times New Roman" w:eastAsia="Arial Unicode MS" w:hAnsi="Times New Roman" w:cs="Times New Roman"/>
          <w:sz w:val="24"/>
          <w:szCs w:val="24"/>
          <w:lang w:eastAsia="ru-RU"/>
        </w:rPr>
        <w:softHyphen/>
        <w:t xml:space="preserve">единяющей семью, в которой ребёнок приобретает свой главный опыт жизни и деятельности, и все </w:t>
      </w:r>
      <w:r w:rsidRPr="00730DD1">
        <w:rPr>
          <w:rFonts w:ascii="Times New Roman" w:eastAsia="Arial Unicode MS" w:hAnsi="Times New Roman" w:cs="Times New Roman"/>
          <w:sz w:val="24"/>
          <w:szCs w:val="24"/>
          <w:lang w:eastAsia="ru-RU"/>
        </w:rPr>
        <w:lastRenderedPageBreak/>
        <w:t xml:space="preserve">институты </w:t>
      </w:r>
      <w:proofErr w:type="spellStart"/>
      <w:r w:rsidRPr="00730DD1">
        <w:rPr>
          <w:rFonts w:ascii="Times New Roman" w:eastAsia="Arial Unicode MS" w:hAnsi="Times New Roman" w:cs="Times New Roman"/>
          <w:sz w:val="24"/>
          <w:szCs w:val="24"/>
          <w:lang w:eastAsia="ru-RU"/>
        </w:rPr>
        <w:t>внесемейного</w:t>
      </w:r>
      <w:proofErr w:type="spellEnd"/>
      <w:r w:rsidRPr="00730DD1">
        <w:rPr>
          <w:rFonts w:ascii="Times New Roman" w:eastAsia="Arial Unicode MS" w:hAnsi="Times New Roman" w:cs="Times New Roman"/>
          <w:sz w:val="24"/>
          <w:szCs w:val="24"/>
          <w:lang w:eastAsia="ru-RU"/>
        </w:rPr>
        <w:t xml:space="preserve"> образования в це</w:t>
      </w:r>
      <w:r w:rsidRPr="00730DD1">
        <w:rPr>
          <w:rFonts w:ascii="Times New Roman" w:eastAsia="Arial Unicode MS" w:hAnsi="Times New Roman" w:cs="Times New Roman"/>
          <w:sz w:val="24"/>
          <w:szCs w:val="24"/>
          <w:lang w:eastAsia="ru-RU"/>
        </w:rPr>
        <w:softHyphen/>
        <w:t>лях разностороннего и полноценного развития детей;</w:t>
      </w:r>
    </w:p>
    <w:p w:rsidR="006C1B7D" w:rsidRPr="00730DD1" w:rsidRDefault="006C1B7D" w:rsidP="00730DD1">
      <w:pPr>
        <w:numPr>
          <w:ilvl w:val="0"/>
          <w:numId w:val="2"/>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развития индивидуальных способностей и творческого потенциала каждого ребёнка;</w:t>
      </w:r>
    </w:p>
    <w:p w:rsidR="006C1B7D" w:rsidRPr="00730DD1" w:rsidRDefault="006C1B7D" w:rsidP="00730DD1">
      <w:pPr>
        <w:numPr>
          <w:ilvl w:val="0"/>
          <w:numId w:val="2"/>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преемственности дошкольного и начального уровней общего обра</w:t>
      </w:r>
      <w:r w:rsidRPr="00730DD1">
        <w:rPr>
          <w:rFonts w:ascii="Times New Roman" w:eastAsia="Arial Unicode MS" w:hAnsi="Times New Roman" w:cs="Times New Roman"/>
          <w:sz w:val="24"/>
          <w:szCs w:val="24"/>
          <w:lang w:eastAsia="ru-RU"/>
        </w:rPr>
        <w:softHyphen/>
        <w:t>зования.</w:t>
      </w:r>
    </w:p>
    <w:p w:rsidR="006C1B7D" w:rsidRPr="00730DD1" w:rsidRDefault="006C1B7D" w:rsidP="00730DD1">
      <w:pPr>
        <w:tabs>
          <w:tab w:val="left" w:pos="1278"/>
        </w:tabs>
        <w:spacing w:after="0" w:line="360" w:lineRule="auto"/>
        <w:ind w:firstLine="709"/>
        <w:jc w:val="both"/>
        <w:rPr>
          <w:rFonts w:ascii="Times New Roman" w:eastAsia="Arial Unicode MS" w:hAnsi="Times New Roman" w:cs="Times New Roman"/>
          <w:sz w:val="24"/>
          <w:szCs w:val="24"/>
          <w:lang w:eastAsia="ru-RU"/>
        </w:rPr>
      </w:pPr>
    </w:p>
    <w:p w:rsidR="006C1B7D" w:rsidRPr="00730DD1" w:rsidRDefault="006C1B7D" w:rsidP="009E7E27">
      <w:pPr>
        <w:tabs>
          <w:tab w:val="left" w:pos="1278"/>
        </w:tabs>
        <w:spacing w:after="0" w:line="360" w:lineRule="auto"/>
        <w:jc w:val="both"/>
        <w:rPr>
          <w:rFonts w:ascii="Times New Roman" w:eastAsia="Arial Unicode MS" w:hAnsi="Times New Roman" w:cs="Times New Roman"/>
          <w:sz w:val="24"/>
          <w:szCs w:val="24"/>
          <w:lang w:eastAsia="ru-RU"/>
        </w:rPr>
      </w:pPr>
    </w:p>
    <w:p w:rsidR="006C1B7D" w:rsidRPr="00730DD1" w:rsidRDefault="00F14293" w:rsidP="00730DD1">
      <w:pPr>
        <w:spacing w:after="0" w:line="36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1.1.2. </w:t>
      </w:r>
      <w:r w:rsidR="006C1B7D" w:rsidRPr="00730DD1">
        <w:rPr>
          <w:rFonts w:ascii="Times New Roman" w:eastAsia="Times New Roman" w:hAnsi="Times New Roman" w:cs="Times New Roman"/>
          <w:b/>
          <w:bCs/>
          <w:sz w:val="24"/>
          <w:szCs w:val="24"/>
          <w:lang w:eastAsia="ru-RU"/>
        </w:rPr>
        <w:t>Принципы и подходы к формированию Программы:</w:t>
      </w:r>
    </w:p>
    <w:p w:rsidR="006C1B7D"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Программа основывается на следующих </w:t>
      </w:r>
      <w:r w:rsidRPr="00730DD1">
        <w:rPr>
          <w:rFonts w:ascii="Times New Roman" w:eastAsia="Arial Unicode MS" w:hAnsi="Times New Roman" w:cs="Times New Roman"/>
          <w:b/>
          <w:sz w:val="24"/>
          <w:szCs w:val="24"/>
          <w:lang w:eastAsia="ru-RU"/>
        </w:rPr>
        <w:t>научно</w:t>
      </w:r>
      <w:r w:rsidR="00490AEB">
        <w:rPr>
          <w:rFonts w:ascii="Times New Roman" w:eastAsia="Arial Unicode MS" w:hAnsi="Times New Roman" w:cs="Times New Roman"/>
          <w:b/>
          <w:sz w:val="24"/>
          <w:szCs w:val="24"/>
          <w:lang w:eastAsia="ru-RU"/>
        </w:rPr>
        <w:t xml:space="preserve"> –</w:t>
      </w:r>
      <w:r w:rsidRPr="00730DD1">
        <w:rPr>
          <w:rFonts w:ascii="Times New Roman" w:eastAsia="Arial Unicode MS" w:hAnsi="Times New Roman" w:cs="Times New Roman"/>
          <w:b/>
          <w:sz w:val="24"/>
          <w:szCs w:val="24"/>
          <w:lang w:eastAsia="ru-RU"/>
        </w:rPr>
        <w:t xml:space="preserve"> обоснованных</w:t>
      </w:r>
      <w:r w:rsidR="00490AEB">
        <w:rPr>
          <w:rFonts w:ascii="Times New Roman" w:eastAsia="Arial Unicode MS" w:hAnsi="Times New Roman" w:cs="Times New Roman"/>
          <w:b/>
          <w:sz w:val="24"/>
          <w:szCs w:val="24"/>
          <w:lang w:eastAsia="ru-RU"/>
        </w:rPr>
        <w:t xml:space="preserve"> </w:t>
      </w:r>
      <w:r w:rsidRPr="00730DD1">
        <w:rPr>
          <w:rFonts w:ascii="Times New Roman" w:eastAsia="Arial Unicode MS" w:hAnsi="Times New Roman" w:cs="Times New Roman"/>
          <w:b/>
          <w:sz w:val="24"/>
          <w:szCs w:val="24"/>
          <w:lang w:eastAsia="ru-RU"/>
        </w:rPr>
        <w:t>подхо</w:t>
      </w:r>
      <w:r w:rsidRPr="00730DD1">
        <w:rPr>
          <w:rFonts w:ascii="Times New Roman" w:eastAsia="Arial Unicode MS" w:hAnsi="Times New Roman" w:cs="Times New Roman"/>
          <w:b/>
          <w:sz w:val="24"/>
          <w:szCs w:val="24"/>
          <w:lang w:eastAsia="ru-RU"/>
        </w:rPr>
        <w:softHyphen/>
        <w:t>дах:</w:t>
      </w:r>
      <w:r w:rsidRPr="00730DD1">
        <w:rPr>
          <w:rFonts w:ascii="Times New Roman" w:eastAsia="Arial Unicode MS" w:hAnsi="Times New Roman" w:cs="Times New Roman"/>
          <w:sz w:val="24"/>
          <w:szCs w:val="24"/>
          <w:lang w:eastAsia="ru-RU"/>
        </w:rPr>
        <w:t xml:space="preserve"> культурно-историческом, </w:t>
      </w:r>
      <w:proofErr w:type="spellStart"/>
      <w:r w:rsidRPr="00730DD1">
        <w:rPr>
          <w:rFonts w:ascii="Times New Roman" w:eastAsia="Arial Unicode MS" w:hAnsi="Times New Roman" w:cs="Times New Roman"/>
          <w:sz w:val="24"/>
          <w:szCs w:val="24"/>
          <w:lang w:eastAsia="ru-RU"/>
        </w:rPr>
        <w:t>деятельностном</w:t>
      </w:r>
      <w:proofErr w:type="spellEnd"/>
      <w:r w:rsidRPr="00730DD1">
        <w:rPr>
          <w:rFonts w:ascii="Times New Roman" w:eastAsia="Arial Unicode MS" w:hAnsi="Times New Roman" w:cs="Times New Roman"/>
          <w:sz w:val="24"/>
          <w:szCs w:val="24"/>
          <w:lang w:eastAsia="ru-RU"/>
        </w:rPr>
        <w:t>, личностном, аксиологи</w:t>
      </w:r>
      <w:r w:rsidRPr="00730DD1">
        <w:rPr>
          <w:rFonts w:ascii="Times New Roman" w:eastAsia="Arial Unicode MS" w:hAnsi="Times New Roman" w:cs="Times New Roman"/>
          <w:sz w:val="24"/>
          <w:szCs w:val="24"/>
          <w:lang w:eastAsia="ru-RU"/>
        </w:rPr>
        <w:softHyphen/>
        <w:t xml:space="preserve">ческом, культурологическом, </w:t>
      </w:r>
      <w:proofErr w:type="spellStart"/>
      <w:r w:rsidRPr="00730DD1">
        <w:rPr>
          <w:rFonts w:ascii="Times New Roman" w:eastAsia="Arial Unicode MS" w:hAnsi="Times New Roman" w:cs="Times New Roman"/>
          <w:sz w:val="24"/>
          <w:szCs w:val="24"/>
          <w:lang w:eastAsia="ru-RU"/>
        </w:rPr>
        <w:t>андрагогическом</w:t>
      </w:r>
      <w:proofErr w:type="spellEnd"/>
      <w:r w:rsidRPr="00730DD1">
        <w:rPr>
          <w:rFonts w:ascii="Times New Roman" w:eastAsia="Arial Unicode MS" w:hAnsi="Times New Roman" w:cs="Times New Roman"/>
          <w:sz w:val="24"/>
          <w:szCs w:val="24"/>
          <w:lang w:eastAsia="ru-RU"/>
        </w:rPr>
        <w:t>, системном и др.</w:t>
      </w:r>
    </w:p>
    <w:p w:rsidR="006C1B7D"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i/>
          <w:iCs/>
          <w:sz w:val="24"/>
          <w:szCs w:val="24"/>
          <w:lang w:eastAsia="ru-RU"/>
        </w:rPr>
        <w:t>Культурно-исторический</w:t>
      </w:r>
      <w:r w:rsidRPr="00730DD1">
        <w:rPr>
          <w:rFonts w:ascii="Times New Roman" w:eastAsia="Arial Unicode MS" w:hAnsi="Times New Roman" w:cs="Times New Roman"/>
          <w:sz w:val="24"/>
          <w:szCs w:val="24"/>
          <w:lang w:eastAsia="ru-RU"/>
        </w:rPr>
        <w:t xml:space="preserve"> подход к развитию человека (Л. С. Выгот</w:t>
      </w:r>
      <w:r w:rsidRPr="00730DD1">
        <w:rPr>
          <w:rFonts w:ascii="Times New Roman" w:eastAsia="Arial Unicode MS" w:hAnsi="Times New Roman" w:cs="Times New Roman"/>
          <w:sz w:val="24"/>
          <w:szCs w:val="24"/>
          <w:lang w:eastAsia="ru-RU"/>
        </w:rPr>
        <w:softHyphen/>
        <w:t>ский) определяет ряд при</w:t>
      </w:r>
      <w:r w:rsidR="00916E63" w:rsidRPr="00730DD1">
        <w:rPr>
          <w:rFonts w:ascii="Times New Roman" w:eastAsia="Arial Unicode MS" w:hAnsi="Times New Roman" w:cs="Times New Roman"/>
          <w:sz w:val="24"/>
          <w:szCs w:val="24"/>
          <w:lang w:eastAsia="ru-RU"/>
        </w:rPr>
        <w:t xml:space="preserve">нципиальных положений Программы. </w:t>
      </w:r>
      <w:r w:rsidRPr="00730DD1">
        <w:rPr>
          <w:rFonts w:ascii="Times New Roman" w:eastAsia="Arial Unicode MS" w:hAnsi="Times New Roman" w:cs="Times New Roman"/>
          <w:sz w:val="24"/>
          <w:szCs w:val="24"/>
          <w:lang w:eastAsia="ru-RU"/>
        </w:rPr>
        <w:t>Он также предполагает определе</w:t>
      </w:r>
      <w:r w:rsidRPr="00730DD1">
        <w:rPr>
          <w:rFonts w:ascii="Times New Roman" w:eastAsia="Arial Unicode MS" w:hAnsi="Times New Roman" w:cs="Times New Roman"/>
          <w:sz w:val="24"/>
          <w:szCs w:val="24"/>
          <w:lang w:eastAsia="ru-RU"/>
        </w:rPr>
        <w:softHyphen/>
        <w:t>ние целей Программы и путей их достижения с учётом современной со</w:t>
      </w:r>
      <w:r w:rsidRPr="00730DD1">
        <w:rPr>
          <w:rFonts w:ascii="Times New Roman" w:eastAsia="Arial Unicode MS" w:hAnsi="Times New Roman" w:cs="Times New Roman"/>
          <w:sz w:val="24"/>
          <w:szCs w:val="24"/>
          <w:lang w:eastAsia="ru-RU"/>
        </w:rPr>
        <w:softHyphen/>
        <w:t xml:space="preserve">циокультурной среды, в том числе особенностей российского общества и основных тенденций его развития. </w:t>
      </w:r>
    </w:p>
    <w:p w:rsidR="00916E63"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Центральной категорией</w:t>
      </w:r>
      <w:r w:rsidRPr="00730DD1">
        <w:rPr>
          <w:rFonts w:ascii="Times New Roman" w:eastAsia="Arial Unicode MS" w:hAnsi="Times New Roman" w:cs="Times New Roman"/>
          <w:i/>
          <w:iCs/>
          <w:sz w:val="24"/>
          <w:szCs w:val="24"/>
          <w:lang w:eastAsia="ru-RU"/>
        </w:rPr>
        <w:t xml:space="preserve"> </w:t>
      </w:r>
      <w:proofErr w:type="spellStart"/>
      <w:r w:rsidRPr="00730DD1">
        <w:rPr>
          <w:rFonts w:ascii="Times New Roman" w:eastAsia="Arial Unicode MS" w:hAnsi="Times New Roman" w:cs="Times New Roman"/>
          <w:i/>
          <w:iCs/>
          <w:sz w:val="24"/>
          <w:szCs w:val="24"/>
          <w:lang w:eastAsia="ru-RU"/>
        </w:rPr>
        <w:t>деятельностного</w:t>
      </w:r>
      <w:proofErr w:type="spellEnd"/>
      <w:r w:rsidRPr="00730DD1">
        <w:rPr>
          <w:rFonts w:ascii="Times New Roman" w:eastAsia="Arial Unicode MS" w:hAnsi="Times New Roman" w:cs="Times New Roman"/>
          <w:sz w:val="24"/>
          <w:szCs w:val="24"/>
          <w:lang w:eastAsia="ru-RU"/>
        </w:rPr>
        <w:t xml:space="preserve"> подхода является катего</w:t>
      </w:r>
      <w:r w:rsidRPr="00730DD1">
        <w:rPr>
          <w:rFonts w:ascii="Times New Roman" w:eastAsia="Arial Unicode MS" w:hAnsi="Times New Roman" w:cs="Times New Roman"/>
          <w:sz w:val="24"/>
          <w:szCs w:val="24"/>
          <w:lang w:eastAsia="ru-RU"/>
        </w:rPr>
        <w:softHyphen/>
        <w:t>рия деятельности, предполагающая активное взаимодействие ребёнка с окружающей его действительностью, направленное на её познание и пре</w:t>
      </w:r>
      <w:r w:rsidRPr="00730DD1">
        <w:rPr>
          <w:rFonts w:ascii="Times New Roman" w:eastAsia="Arial Unicode MS" w:hAnsi="Times New Roman" w:cs="Times New Roman"/>
          <w:sz w:val="24"/>
          <w:szCs w:val="24"/>
          <w:lang w:eastAsia="ru-RU"/>
        </w:rPr>
        <w:softHyphen/>
        <w:t xml:space="preserve">образование в целях удовлетворения потребностей. </w:t>
      </w:r>
    </w:p>
    <w:p w:rsidR="006C1B7D"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i/>
          <w:iCs/>
          <w:sz w:val="24"/>
          <w:szCs w:val="24"/>
          <w:lang w:eastAsia="ru-RU"/>
        </w:rPr>
        <w:t>Личностный</w:t>
      </w:r>
      <w:r w:rsidRPr="00730DD1">
        <w:rPr>
          <w:rFonts w:ascii="Times New Roman" w:eastAsia="Arial Unicode MS" w:hAnsi="Times New Roman" w:cs="Times New Roman"/>
          <w:sz w:val="24"/>
          <w:szCs w:val="24"/>
          <w:lang w:eastAsia="ru-RU"/>
        </w:rPr>
        <w:t xml:space="preserve"> подход в широком значении предполагает отношение к каждому ребёнку как к самостоятельной ценности, принятие его таким, каков он есть.</w:t>
      </w:r>
    </w:p>
    <w:p w:rsidR="006C1B7D"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Практические выходы личностного подхода:</w:t>
      </w:r>
    </w:p>
    <w:p w:rsidR="006C1B7D" w:rsidRPr="00730DD1" w:rsidRDefault="006C1B7D" w:rsidP="00730DD1">
      <w:pPr>
        <w:numPr>
          <w:ilvl w:val="0"/>
          <w:numId w:val="2"/>
        </w:numPr>
        <w:tabs>
          <w:tab w:val="left" w:pos="131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приоритетное формирование базиса личности ребёнка;</w:t>
      </w:r>
    </w:p>
    <w:p w:rsidR="006C1B7D" w:rsidRPr="00730DD1" w:rsidRDefault="006C1B7D" w:rsidP="00730DD1">
      <w:pPr>
        <w:numPr>
          <w:ilvl w:val="0"/>
          <w:numId w:val="2"/>
        </w:numPr>
        <w:tabs>
          <w:tab w:val="left" w:pos="130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мотивация всего образовательного процесса: ребёнок не сундучок, в который можно переложить имеющиеся у взрослого знания и опыт. Он усваивает образовательный материал только тогда, когда тот для него </w:t>
      </w:r>
      <w:proofErr w:type="gramStart"/>
      <w:r w:rsidRPr="00730DD1">
        <w:rPr>
          <w:rFonts w:ascii="Times New Roman" w:eastAsia="Arial Unicode MS" w:hAnsi="Times New Roman" w:cs="Times New Roman"/>
          <w:sz w:val="24"/>
          <w:szCs w:val="24"/>
          <w:lang w:eastAsia="ru-RU"/>
        </w:rPr>
        <w:t>из</w:t>
      </w:r>
      <w:proofErr w:type="gramEnd"/>
      <w:r w:rsidRPr="00730DD1">
        <w:rPr>
          <w:rFonts w:ascii="Times New Roman" w:eastAsia="Arial Unicode MS" w:hAnsi="Times New Roman" w:cs="Times New Roman"/>
          <w:sz w:val="24"/>
          <w:szCs w:val="24"/>
          <w:lang w:eastAsia="ru-RU"/>
        </w:rPr>
        <w:t xml:space="preserve"> объективного (существующего независимо от человека) становится субъ</w:t>
      </w:r>
      <w:r w:rsidRPr="00730DD1">
        <w:rPr>
          <w:rFonts w:ascii="Times New Roman" w:eastAsia="Arial Unicode MS" w:hAnsi="Times New Roman" w:cs="Times New Roman"/>
          <w:sz w:val="24"/>
          <w:szCs w:val="24"/>
          <w:lang w:eastAsia="ru-RU"/>
        </w:rPr>
        <w:softHyphen/>
        <w:t>ективным (личностно значимым);</w:t>
      </w:r>
    </w:p>
    <w:p w:rsidR="006C1B7D" w:rsidRPr="00730DD1" w:rsidRDefault="006C1B7D" w:rsidP="00730DD1">
      <w:pPr>
        <w:numPr>
          <w:ilvl w:val="0"/>
          <w:numId w:val="2"/>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утверждение в образовательном процессе </w:t>
      </w:r>
      <w:proofErr w:type="gramStart"/>
      <w:r w:rsidRPr="00730DD1">
        <w:rPr>
          <w:rFonts w:ascii="Times New Roman" w:eastAsia="Arial Unicode MS" w:hAnsi="Times New Roman" w:cs="Times New Roman"/>
          <w:sz w:val="24"/>
          <w:szCs w:val="24"/>
          <w:lang w:eastAsia="ru-RU"/>
        </w:rPr>
        <w:t>субъект-субъектных</w:t>
      </w:r>
      <w:proofErr w:type="gramEnd"/>
      <w:r w:rsidRPr="00730DD1">
        <w:rPr>
          <w:rFonts w:ascii="Times New Roman" w:eastAsia="Arial Unicode MS" w:hAnsi="Times New Roman" w:cs="Times New Roman"/>
          <w:sz w:val="24"/>
          <w:szCs w:val="24"/>
          <w:lang w:eastAsia="ru-RU"/>
        </w:rPr>
        <w:t xml:space="preserve"> (пар</w:t>
      </w:r>
      <w:r w:rsidRPr="00730DD1">
        <w:rPr>
          <w:rFonts w:ascii="Times New Roman" w:eastAsia="Arial Unicode MS" w:hAnsi="Times New Roman" w:cs="Times New Roman"/>
          <w:sz w:val="24"/>
          <w:szCs w:val="24"/>
          <w:lang w:eastAsia="ru-RU"/>
        </w:rPr>
        <w:softHyphen/>
        <w:t>тнёрских) отношений между взрослыми и детьми.</w:t>
      </w:r>
    </w:p>
    <w:p w:rsidR="006C1B7D"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i/>
          <w:iCs/>
          <w:sz w:val="24"/>
          <w:szCs w:val="24"/>
          <w:lang w:eastAsia="ru-RU"/>
        </w:rPr>
        <w:t>Аксиологический</w:t>
      </w:r>
      <w:r w:rsidRPr="00730DD1">
        <w:rPr>
          <w:rFonts w:ascii="Times New Roman" w:eastAsia="Arial Unicode MS" w:hAnsi="Times New Roman" w:cs="Times New Roman"/>
          <w:sz w:val="24"/>
          <w:szCs w:val="24"/>
          <w:lang w:eastAsia="ru-RU"/>
        </w:rPr>
        <w:t xml:space="preserve"> подход предполагает ценностную ориентацию все</w:t>
      </w:r>
      <w:r w:rsidRPr="00730DD1">
        <w:rPr>
          <w:rFonts w:ascii="Times New Roman" w:eastAsia="Arial Unicode MS" w:hAnsi="Times New Roman" w:cs="Times New Roman"/>
          <w:sz w:val="24"/>
          <w:szCs w:val="24"/>
          <w:lang w:eastAsia="ru-RU"/>
        </w:rPr>
        <w:softHyphen/>
        <w:t>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w:t>
      </w:r>
      <w:r w:rsidRPr="00730DD1">
        <w:rPr>
          <w:rFonts w:ascii="Times New Roman" w:eastAsia="Arial Unicode MS" w:hAnsi="Times New Roman" w:cs="Times New Roman"/>
          <w:sz w:val="24"/>
          <w:szCs w:val="24"/>
          <w:lang w:eastAsia="ru-RU"/>
        </w:rPr>
        <w:softHyphen/>
        <w:t xml:space="preserve">лежности в первую очередь к своей семье, </w:t>
      </w:r>
      <w:r w:rsidRPr="00730DD1">
        <w:rPr>
          <w:rFonts w:ascii="Times New Roman" w:eastAsia="Arial Unicode MS" w:hAnsi="Times New Roman" w:cs="Times New Roman"/>
          <w:sz w:val="24"/>
          <w:szCs w:val="24"/>
          <w:lang w:eastAsia="ru-RU"/>
        </w:rPr>
        <w:lastRenderedPageBreak/>
        <w:t>ближайшему социуму (напри</w:t>
      </w:r>
      <w:r w:rsidRPr="00730DD1">
        <w:rPr>
          <w:rFonts w:ascii="Times New Roman" w:eastAsia="Arial Unicode MS" w:hAnsi="Times New Roman" w:cs="Times New Roman"/>
          <w:sz w:val="24"/>
          <w:szCs w:val="24"/>
          <w:lang w:eastAsia="ru-RU"/>
        </w:rPr>
        <w:softHyphen/>
        <w:t>мер, друзьям по дому, двору, группе), своей стране. Ведь когда за спиной семья, друзья, Россия — ты не одинок!</w:t>
      </w:r>
    </w:p>
    <w:p w:rsidR="00916E63"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i/>
          <w:iCs/>
          <w:sz w:val="24"/>
          <w:szCs w:val="24"/>
          <w:lang w:eastAsia="ru-RU"/>
        </w:rPr>
        <w:t>Культурологический</w:t>
      </w:r>
      <w:r w:rsidRPr="00730DD1">
        <w:rPr>
          <w:rFonts w:ascii="Times New Roman" w:eastAsia="Arial Unicode MS" w:hAnsi="Times New Roman" w:cs="Times New Roman"/>
          <w:sz w:val="24"/>
          <w:szCs w:val="24"/>
          <w:lang w:eastAsia="ru-RU"/>
        </w:rPr>
        <w:t xml:space="preserve"> подход ориентирует образование на формирова</w:t>
      </w:r>
      <w:r w:rsidRPr="00730DD1">
        <w:rPr>
          <w:rFonts w:ascii="Times New Roman" w:eastAsia="Arial Unicode MS" w:hAnsi="Times New Roman" w:cs="Times New Roman"/>
          <w:sz w:val="24"/>
          <w:szCs w:val="24"/>
          <w:lang w:eastAsia="ru-RU"/>
        </w:rPr>
        <w:softHyphen/>
        <w:t>ние общей культуры ребёнка, освоение им общечеловеческих культурных ценностей. В</w:t>
      </w:r>
      <w:r w:rsidRPr="00730DD1">
        <w:rPr>
          <w:rFonts w:ascii="Times New Roman" w:eastAsia="Arial Unicode MS" w:hAnsi="Times New Roman" w:cs="Times New Roman"/>
          <w:i/>
          <w:iCs/>
          <w:sz w:val="24"/>
          <w:szCs w:val="24"/>
          <w:lang w:eastAsia="ru-RU"/>
        </w:rPr>
        <w:t xml:space="preserve"> </w:t>
      </w:r>
      <w:proofErr w:type="spellStart"/>
      <w:r w:rsidRPr="00730DD1">
        <w:rPr>
          <w:rFonts w:ascii="Times New Roman" w:eastAsia="Arial Unicode MS" w:hAnsi="Times New Roman" w:cs="Times New Roman"/>
          <w:i/>
          <w:iCs/>
          <w:sz w:val="24"/>
          <w:szCs w:val="24"/>
          <w:lang w:eastAsia="ru-RU"/>
        </w:rPr>
        <w:t>андрагогической</w:t>
      </w:r>
      <w:proofErr w:type="spellEnd"/>
      <w:r w:rsidRPr="00730DD1">
        <w:rPr>
          <w:rFonts w:ascii="Times New Roman" w:eastAsia="Arial Unicode MS" w:hAnsi="Times New Roman" w:cs="Times New Roman"/>
          <w:sz w:val="24"/>
          <w:szCs w:val="24"/>
          <w:lang w:eastAsia="ru-RU"/>
        </w:rPr>
        <w:t xml:space="preserve"> образовательной парадигме сам ребёнок понимается как высшая ценность процесса образования. </w:t>
      </w:r>
    </w:p>
    <w:p w:rsidR="00916E63"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Общенаучный </w:t>
      </w:r>
      <w:r w:rsidRPr="00730DD1">
        <w:rPr>
          <w:rFonts w:ascii="Times New Roman" w:eastAsia="Arial Unicode MS" w:hAnsi="Times New Roman" w:cs="Times New Roman"/>
          <w:i/>
          <w:iCs/>
          <w:sz w:val="24"/>
          <w:szCs w:val="24"/>
          <w:lang w:eastAsia="ru-RU"/>
        </w:rPr>
        <w:t>системный</w:t>
      </w:r>
      <w:r w:rsidRPr="00730DD1">
        <w:rPr>
          <w:rFonts w:ascii="Times New Roman" w:eastAsia="Arial Unicode MS" w:hAnsi="Times New Roman" w:cs="Times New Roman"/>
          <w:sz w:val="24"/>
          <w:szCs w:val="24"/>
          <w:lang w:eastAsia="ru-RU"/>
        </w:rPr>
        <w:t xml:space="preserve"> подход позволяет рассматривать Программу как систему, в которой все элементы взаимосвязаны. Один из главных признаков этой си</w:t>
      </w:r>
      <w:r w:rsidRPr="00730DD1">
        <w:rPr>
          <w:rFonts w:ascii="Times New Roman" w:eastAsia="Arial Unicode MS" w:hAnsi="Times New Roman" w:cs="Times New Roman"/>
          <w:sz w:val="24"/>
          <w:szCs w:val="24"/>
          <w:lang w:eastAsia="ru-RU"/>
        </w:rPr>
        <w:softHyphen/>
        <w:t xml:space="preserve">стемы — её открытость. </w:t>
      </w:r>
    </w:p>
    <w:p w:rsidR="006C1B7D"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Очевидно, что все вышеназванные подходы взаимосвязаны, их объ</w:t>
      </w:r>
      <w:r w:rsidRPr="00730DD1">
        <w:rPr>
          <w:rFonts w:ascii="Times New Roman" w:eastAsia="Arial Unicode MS" w:hAnsi="Times New Roman" w:cs="Times New Roman"/>
          <w:sz w:val="24"/>
          <w:szCs w:val="24"/>
          <w:lang w:eastAsia="ru-RU"/>
        </w:rPr>
        <w:softHyphen/>
        <w:t>ёмы в значительной степени пересекаются, не совпадая полностью.</w:t>
      </w:r>
    </w:p>
    <w:p w:rsidR="006C1B7D"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Программа основывается также на универсальных ценностях, за</w:t>
      </w:r>
      <w:r w:rsidRPr="00730DD1">
        <w:rPr>
          <w:rFonts w:ascii="Times New Roman" w:eastAsia="Arial Unicode MS" w:hAnsi="Times New Roman" w:cs="Times New Roman"/>
          <w:sz w:val="24"/>
          <w:szCs w:val="24"/>
          <w:lang w:eastAsia="ru-RU"/>
        </w:rPr>
        <w:softHyphen/>
        <w:t>фиксированных в ФЗ «Об образовании в Российской Федерации», Кон</w:t>
      </w:r>
      <w:r w:rsidRPr="00730DD1">
        <w:rPr>
          <w:rFonts w:ascii="Times New Roman" w:eastAsia="Arial Unicode MS" w:hAnsi="Times New Roman" w:cs="Times New Roman"/>
          <w:sz w:val="24"/>
          <w:szCs w:val="24"/>
          <w:lang w:eastAsia="ru-RU"/>
        </w:rPr>
        <w:softHyphen/>
        <w:t>венц</w:t>
      </w:r>
      <w:proofErr w:type="gramStart"/>
      <w:r w:rsidRPr="00730DD1">
        <w:rPr>
          <w:rFonts w:ascii="Times New Roman" w:eastAsia="Arial Unicode MS" w:hAnsi="Times New Roman" w:cs="Times New Roman"/>
          <w:sz w:val="24"/>
          <w:szCs w:val="24"/>
          <w:lang w:eastAsia="ru-RU"/>
        </w:rPr>
        <w:t>ии ОО</w:t>
      </w:r>
      <w:proofErr w:type="gramEnd"/>
      <w:r w:rsidRPr="00730DD1">
        <w:rPr>
          <w:rFonts w:ascii="Times New Roman" w:eastAsia="Arial Unicode MS" w:hAnsi="Times New Roman" w:cs="Times New Roman"/>
          <w:sz w:val="24"/>
          <w:szCs w:val="24"/>
          <w:lang w:eastAsia="ru-RU"/>
        </w:rPr>
        <w:t>Н о правах ребёнка, в которых установлено право каждого ре</w:t>
      </w:r>
      <w:r w:rsidRPr="00730DD1">
        <w:rPr>
          <w:rFonts w:ascii="Times New Roman" w:eastAsia="Arial Unicode MS" w:hAnsi="Times New Roman" w:cs="Times New Roman"/>
          <w:sz w:val="24"/>
          <w:szCs w:val="24"/>
          <w:lang w:eastAsia="ru-RU"/>
        </w:rPr>
        <w:softHyphen/>
        <w:t>бёнка на качественное образование, на развитие личности, на раскрытие индивидуальных способностей и дарований; образовательная деятель</w:t>
      </w:r>
      <w:r w:rsidRPr="00730DD1">
        <w:rPr>
          <w:rFonts w:ascii="Times New Roman" w:eastAsia="Arial Unicode MS" w:hAnsi="Times New Roman" w:cs="Times New Roman"/>
          <w:sz w:val="24"/>
          <w:szCs w:val="24"/>
          <w:lang w:eastAsia="ru-RU"/>
        </w:rPr>
        <w:softHyphen/>
        <w:t>ность ДОО должна строиться на уважении к личности ребёнка, к роди</w:t>
      </w:r>
      <w:r w:rsidRPr="00730DD1">
        <w:rPr>
          <w:rFonts w:ascii="Times New Roman" w:eastAsia="Arial Unicode MS" w:hAnsi="Times New Roman" w:cs="Times New Roman"/>
          <w:sz w:val="24"/>
          <w:szCs w:val="24"/>
          <w:lang w:eastAsia="ru-RU"/>
        </w:rPr>
        <w:softHyphen/>
        <w:t>телям как первым воспитателям и к укладу семьи как первичного места социализации ребёнка.</w:t>
      </w:r>
    </w:p>
    <w:p w:rsidR="006C1B7D"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Одним из главных принципов реализации Программы</w:t>
      </w:r>
      <w:r w:rsidRPr="00730DD1">
        <w:rPr>
          <w:rFonts w:ascii="Times New Roman" w:eastAsia="Arial Unicode MS" w:hAnsi="Times New Roman" w:cs="Times New Roman"/>
          <w:i/>
          <w:iCs/>
          <w:sz w:val="24"/>
          <w:szCs w:val="24"/>
          <w:lang w:eastAsia="ru-RU"/>
        </w:rPr>
        <w:t xml:space="preserve"> является адекватность возрасту.</w:t>
      </w:r>
      <w:r w:rsidRPr="00730DD1">
        <w:rPr>
          <w:rFonts w:ascii="Times New Roman" w:eastAsia="Arial Unicode MS" w:hAnsi="Times New Roman" w:cs="Times New Roman"/>
          <w:sz w:val="24"/>
          <w:szCs w:val="24"/>
          <w:lang w:eastAsia="ru-RU"/>
        </w:rPr>
        <w:t xml:space="preserve"> </w:t>
      </w:r>
      <w:proofErr w:type="gramStart"/>
      <w:r w:rsidRPr="00730DD1">
        <w:rPr>
          <w:rFonts w:ascii="Times New Roman" w:eastAsia="Arial Unicode MS" w:hAnsi="Times New Roman" w:cs="Times New Roman"/>
          <w:sz w:val="24"/>
          <w:szCs w:val="24"/>
          <w:lang w:eastAsia="ru-RU"/>
        </w:rPr>
        <w:t>В соответствии с указанным принципом ве</w:t>
      </w:r>
      <w:r w:rsidRPr="00730DD1">
        <w:rPr>
          <w:rFonts w:ascii="Times New Roman" w:eastAsia="Arial Unicode MS" w:hAnsi="Times New Roman" w:cs="Times New Roman"/>
          <w:sz w:val="24"/>
          <w:szCs w:val="24"/>
          <w:lang w:eastAsia="ru-RU"/>
        </w:rPr>
        <w:softHyphen/>
        <w:t>дущими видами деятельности детей являются: в младенческом возрас</w:t>
      </w:r>
      <w:r w:rsidRPr="00730DD1">
        <w:rPr>
          <w:rFonts w:ascii="Times New Roman" w:eastAsia="Arial Unicode MS" w:hAnsi="Times New Roman" w:cs="Times New Roman"/>
          <w:sz w:val="24"/>
          <w:szCs w:val="24"/>
          <w:lang w:eastAsia="ru-RU"/>
        </w:rPr>
        <w:softHyphen/>
        <w:t>те — непосредственное эмоциональное общение, в раннем — предметная деятельность, в дошкольном — игра.</w:t>
      </w:r>
      <w:proofErr w:type="gramEnd"/>
    </w:p>
    <w:p w:rsidR="00916E63"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Самостоятельными, самоценными и универсальными видами дея</w:t>
      </w:r>
      <w:r w:rsidRPr="00730DD1">
        <w:rPr>
          <w:rFonts w:ascii="Times New Roman" w:eastAsia="Arial Unicode MS" w:hAnsi="Times New Roman" w:cs="Times New Roman"/>
          <w:sz w:val="24"/>
          <w:szCs w:val="24"/>
          <w:lang w:eastAsia="ru-RU"/>
        </w:rPr>
        <w:softHyphen/>
        <w:t>тельности являются также чтение (слушание) художественной лите</w:t>
      </w:r>
      <w:r w:rsidRPr="00730DD1">
        <w:rPr>
          <w:rFonts w:ascii="Times New Roman" w:eastAsia="Arial Unicode MS" w:hAnsi="Times New Roman" w:cs="Times New Roman"/>
          <w:sz w:val="24"/>
          <w:szCs w:val="24"/>
          <w:lang w:eastAsia="ru-RU"/>
        </w:rPr>
        <w:softHyphen/>
        <w:t>ратуры, восприятие произведений музыкального и изобразительного искусства, общение, продуктивная, музыкально-художественная, по</w:t>
      </w:r>
      <w:r w:rsidRPr="00730DD1">
        <w:rPr>
          <w:rFonts w:ascii="Times New Roman" w:eastAsia="Arial Unicode MS" w:hAnsi="Times New Roman" w:cs="Times New Roman"/>
          <w:sz w:val="24"/>
          <w:szCs w:val="24"/>
          <w:lang w:eastAsia="ru-RU"/>
        </w:rPr>
        <w:softHyphen/>
        <w:t>знавательно-исследовательская деятельности, элементарный труд. Фор</w:t>
      </w:r>
      <w:r w:rsidRPr="00730DD1">
        <w:rPr>
          <w:rFonts w:ascii="Times New Roman" w:eastAsia="Arial Unicode MS" w:hAnsi="Times New Roman" w:cs="Times New Roman"/>
          <w:sz w:val="24"/>
          <w:szCs w:val="24"/>
          <w:lang w:eastAsia="ru-RU"/>
        </w:rPr>
        <w:softHyphen/>
        <w:t xml:space="preserve">мами реализации Программы, адекватными возрасту детей, могут быть: в младенческом и раннем возрасте — совместные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игры и игровые действия, в дошкольном — экспериментирование, проектиро</w:t>
      </w:r>
      <w:r w:rsidRPr="00730DD1">
        <w:rPr>
          <w:rFonts w:ascii="Times New Roman" w:eastAsia="Arial Unicode MS" w:hAnsi="Times New Roman" w:cs="Times New Roman"/>
          <w:sz w:val="24"/>
          <w:szCs w:val="24"/>
          <w:lang w:eastAsia="ru-RU"/>
        </w:rPr>
        <w:softHyphen/>
        <w:t xml:space="preserve">вание, коллекционирование, беседы, наблюдения, решение проблемных ситуаций и др. </w:t>
      </w:r>
    </w:p>
    <w:p w:rsidR="006C1B7D"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Принцип</w:t>
      </w:r>
      <w:r w:rsidRPr="00730DD1">
        <w:rPr>
          <w:rFonts w:ascii="Times New Roman" w:eastAsia="Arial Unicode MS" w:hAnsi="Times New Roman" w:cs="Times New Roman"/>
          <w:i/>
          <w:iCs/>
          <w:sz w:val="24"/>
          <w:szCs w:val="24"/>
          <w:lang w:eastAsia="ru-RU"/>
        </w:rPr>
        <w:t xml:space="preserve"> интеграции</w:t>
      </w:r>
      <w:r w:rsidRPr="00730DD1">
        <w:rPr>
          <w:rFonts w:ascii="Times New Roman" w:eastAsia="Arial Unicode MS" w:hAnsi="Times New Roman" w:cs="Times New Roman"/>
          <w:sz w:val="24"/>
          <w:szCs w:val="24"/>
          <w:lang w:eastAsia="ru-RU"/>
        </w:rPr>
        <w:t xml:space="preserve"> содержания дошкольного образования — аль</w:t>
      </w:r>
      <w:r w:rsidRPr="00730DD1">
        <w:rPr>
          <w:rFonts w:ascii="Times New Roman" w:eastAsia="Arial Unicode MS" w:hAnsi="Times New Roman" w:cs="Times New Roman"/>
          <w:sz w:val="24"/>
          <w:szCs w:val="24"/>
          <w:lang w:eastAsia="ru-RU"/>
        </w:rPr>
        <w:softHyphen/>
        <w:t>тернатива предметному принципу построения образовательных про</w:t>
      </w:r>
      <w:r w:rsidRPr="00730DD1">
        <w:rPr>
          <w:rFonts w:ascii="Times New Roman" w:eastAsia="Arial Unicode MS" w:hAnsi="Times New Roman" w:cs="Times New Roman"/>
          <w:sz w:val="24"/>
          <w:szCs w:val="24"/>
          <w:lang w:eastAsia="ru-RU"/>
        </w:rPr>
        <w:softHyphen/>
        <w:t>грамм. Основные задачи дошкольного образования каждой образова</w:t>
      </w:r>
      <w:r w:rsidRPr="00730DD1">
        <w:rPr>
          <w:rFonts w:ascii="Times New Roman" w:eastAsia="Arial Unicode MS" w:hAnsi="Times New Roman" w:cs="Times New Roman"/>
          <w:sz w:val="24"/>
          <w:szCs w:val="24"/>
          <w:lang w:eastAsia="ru-RU"/>
        </w:rPr>
        <w:softHyphen/>
        <w:t>тельной области могут и должны решаться и в ходе реализации других областей Программы. Предлагаемое деление на образовательные обла</w:t>
      </w:r>
      <w:r w:rsidRPr="00730DD1">
        <w:rPr>
          <w:rFonts w:ascii="Times New Roman" w:eastAsia="Arial Unicode MS" w:hAnsi="Times New Roman" w:cs="Times New Roman"/>
          <w:sz w:val="24"/>
          <w:szCs w:val="24"/>
          <w:lang w:eastAsia="ru-RU"/>
        </w:rPr>
        <w:softHyphen/>
        <w:t>сти является условным и вызвано удобством в организации материала, необходимостью его систематического изложения.</w:t>
      </w:r>
    </w:p>
    <w:p w:rsidR="006C1B7D" w:rsidRPr="00730DD1" w:rsidRDefault="006C1B7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В основу реализации</w:t>
      </w:r>
      <w:r w:rsidRPr="00730DD1">
        <w:rPr>
          <w:rFonts w:ascii="Times New Roman" w:eastAsia="Arial Unicode MS" w:hAnsi="Times New Roman" w:cs="Times New Roman"/>
          <w:i/>
          <w:iCs/>
          <w:sz w:val="24"/>
          <w:szCs w:val="24"/>
          <w:lang w:eastAsia="ru-RU"/>
        </w:rPr>
        <w:t xml:space="preserve"> комплексно-тематического</w:t>
      </w:r>
      <w:r w:rsidRPr="00730DD1">
        <w:rPr>
          <w:rFonts w:ascii="Times New Roman" w:eastAsia="Arial Unicode MS" w:hAnsi="Times New Roman" w:cs="Times New Roman"/>
          <w:sz w:val="24"/>
          <w:szCs w:val="24"/>
          <w:lang w:eastAsia="ru-RU"/>
        </w:rPr>
        <w:t xml:space="preserve"> принципа постро</w:t>
      </w:r>
      <w:r w:rsidRPr="00730DD1">
        <w:rPr>
          <w:rFonts w:ascii="Times New Roman" w:eastAsia="Arial Unicode MS" w:hAnsi="Times New Roman" w:cs="Times New Roman"/>
          <w:sz w:val="24"/>
          <w:szCs w:val="24"/>
          <w:lang w:eastAsia="ru-RU"/>
        </w:rPr>
        <w:softHyphen/>
        <w:t>ения  Программы положен примерный календарь праздников, который обеспечивает:</w:t>
      </w:r>
    </w:p>
    <w:p w:rsidR="006C1B7D" w:rsidRPr="00730DD1" w:rsidRDefault="006C1B7D" w:rsidP="00730DD1">
      <w:pPr>
        <w:numPr>
          <w:ilvl w:val="0"/>
          <w:numId w:val="2"/>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социально-личностную ориентированность и мотивацию всех ви</w:t>
      </w:r>
      <w:r w:rsidRPr="00730DD1">
        <w:rPr>
          <w:rFonts w:ascii="Times New Roman" w:eastAsia="Arial Unicode MS" w:hAnsi="Times New Roman" w:cs="Times New Roman"/>
          <w:sz w:val="24"/>
          <w:szCs w:val="24"/>
          <w:lang w:eastAsia="ru-RU"/>
        </w:rPr>
        <w:softHyphen/>
        <w:t>дов детской деятельности в ходе подготовки и проведения праздников;</w:t>
      </w:r>
    </w:p>
    <w:p w:rsidR="006C1B7D" w:rsidRPr="00730DD1" w:rsidRDefault="006C1B7D" w:rsidP="00730DD1">
      <w:pPr>
        <w:numPr>
          <w:ilvl w:val="0"/>
          <w:numId w:val="2"/>
        </w:numPr>
        <w:tabs>
          <w:tab w:val="left" w:pos="129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«проживание» ребёнком содержания Программы во всех видах дет</w:t>
      </w:r>
      <w:r w:rsidRPr="00730DD1">
        <w:rPr>
          <w:rFonts w:ascii="Times New Roman" w:eastAsia="Arial Unicode MS" w:hAnsi="Times New Roman" w:cs="Times New Roman"/>
          <w:sz w:val="24"/>
          <w:szCs w:val="24"/>
          <w:lang w:eastAsia="ru-RU"/>
        </w:rPr>
        <w:softHyphen/>
        <w:t>ской деятельности;</w:t>
      </w:r>
    </w:p>
    <w:p w:rsidR="006C1B7D" w:rsidRPr="00730DD1" w:rsidRDefault="006C1B7D" w:rsidP="00730DD1">
      <w:pPr>
        <w:numPr>
          <w:ilvl w:val="0"/>
          <w:numId w:val="2"/>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поддержание эмоционально-положительного настроя ребёнка в те</w:t>
      </w:r>
      <w:r w:rsidRPr="00730DD1">
        <w:rPr>
          <w:rFonts w:ascii="Times New Roman" w:eastAsia="Arial Unicode MS" w:hAnsi="Times New Roman" w:cs="Times New Roman"/>
          <w:sz w:val="24"/>
          <w:szCs w:val="24"/>
          <w:lang w:eastAsia="ru-RU"/>
        </w:rPr>
        <w:softHyphen/>
        <w:t>чение всего периода освоения Программы;</w:t>
      </w:r>
    </w:p>
    <w:p w:rsidR="006C1B7D" w:rsidRPr="00730DD1" w:rsidRDefault="006C1B7D" w:rsidP="00730DD1">
      <w:pPr>
        <w:numPr>
          <w:ilvl w:val="0"/>
          <w:numId w:val="2"/>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технологичность работы педагогов по реализации Программы (годо</w:t>
      </w:r>
      <w:r w:rsidRPr="00730DD1">
        <w:rPr>
          <w:rFonts w:ascii="Times New Roman" w:eastAsia="Arial Unicode MS" w:hAnsi="Times New Roman" w:cs="Times New Roman"/>
          <w:sz w:val="24"/>
          <w:szCs w:val="24"/>
          <w:lang w:eastAsia="ru-RU"/>
        </w:rPr>
        <w:softHyphen/>
        <w:t>вой ритм: подготовка к празднику — проведение праздника, подготовка к следующему празднику — проведение следующего праздника и т. д.);</w:t>
      </w:r>
    </w:p>
    <w:p w:rsidR="006C1B7D" w:rsidRPr="00730DD1" w:rsidRDefault="006C1B7D" w:rsidP="00730DD1">
      <w:pPr>
        <w:numPr>
          <w:ilvl w:val="0"/>
          <w:numId w:val="2"/>
        </w:numPr>
        <w:tabs>
          <w:tab w:val="left" w:pos="129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многообразие форм подготовки и проведения праздников;</w:t>
      </w:r>
    </w:p>
    <w:p w:rsidR="006C1B7D" w:rsidRPr="00730DD1" w:rsidRDefault="006C1B7D" w:rsidP="00730DD1">
      <w:pPr>
        <w:numPr>
          <w:ilvl w:val="0"/>
          <w:numId w:val="2"/>
        </w:numPr>
        <w:tabs>
          <w:tab w:val="left" w:pos="128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возможность реализации принципа построения программы по спи</w:t>
      </w:r>
      <w:r w:rsidRPr="00730DD1">
        <w:rPr>
          <w:rFonts w:ascii="Times New Roman" w:eastAsia="Arial Unicode MS" w:hAnsi="Times New Roman" w:cs="Times New Roman"/>
          <w:sz w:val="24"/>
          <w:szCs w:val="24"/>
          <w:lang w:eastAsia="ru-RU"/>
        </w:rPr>
        <w:softHyphen/>
        <w:t>рали, или от простого к сложному (основная часть праздников повто</w:t>
      </w:r>
      <w:r w:rsidRPr="00730DD1">
        <w:rPr>
          <w:rFonts w:ascii="Times New Roman" w:eastAsia="Arial Unicode MS" w:hAnsi="Times New Roman" w:cs="Times New Roman"/>
          <w:sz w:val="24"/>
          <w:szCs w:val="24"/>
          <w:lang w:eastAsia="ru-RU"/>
        </w:rPr>
        <w:softHyphen/>
        <w:t xml:space="preserve">ряется в следующем возрастном </w:t>
      </w:r>
      <w:proofErr w:type="spellStart"/>
      <w:r w:rsidRPr="00730DD1">
        <w:rPr>
          <w:rFonts w:ascii="Times New Roman" w:eastAsia="Arial Unicode MS" w:hAnsi="Times New Roman" w:cs="Times New Roman"/>
          <w:sz w:val="24"/>
          <w:szCs w:val="24"/>
          <w:lang w:eastAsia="ru-RU"/>
        </w:rPr>
        <w:t>подпериоде</w:t>
      </w:r>
      <w:proofErr w:type="spellEnd"/>
      <w:r w:rsidRPr="00730DD1">
        <w:rPr>
          <w:rFonts w:ascii="Times New Roman" w:eastAsia="Arial Unicode MS" w:hAnsi="Times New Roman" w:cs="Times New Roman"/>
          <w:sz w:val="24"/>
          <w:szCs w:val="24"/>
          <w:lang w:eastAsia="ru-RU"/>
        </w:rPr>
        <w:t xml:space="preserve"> дошкольного детства, при этом возрастает мера участия детей и сложность задач, решаемых каж</w:t>
      </w:r>
      <w:r w:rsidRPr="00730DD1">
        <w:rPr>
          <w:rFonts w:ascii="Times New Roman" w:eastAsia="Arial Unicode MS" w:hAnsi="Times New Roman" w:cs="Times New Roman"/>
          <w:sz w:val="24"/>
          <w:szCs w:val="24"/>
          <w:lang w:eastAsia="ru-RU"/>
        </w:rPr>
        <w:softHyphen/>
        <w:t>дым ребёнком при подготовке и проведении праздников);</w:t>
      </w:r>
      <w:proofErr w:type="gramEnd"/>
    </w:p>
    <w:p w:rsidR="006C1B7D" w:rsidRPr="00730DD1" w:rsidRDefault="006C1B7D" w:rsidP="00730DD1">
      <w:pPr>
        <w:numPr>
          <w:ilvl w:val="0"/>
          <w:numId w:val="2"/>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выполнение функции сплочения общественного и семейного обра</w:t>
      </w:r>
      <w:r w:rsidRPr="00730DD1">
        <w:rPr>
          <w:rFonts w:ascii="Times New Roman" w:eastAsia="Arial Unicode MS" w:hAnsi="Times New Roman" w:cs="Times New Roman"/>
          <w:sz w:val="24"/>
          <w:szCs w:val="24"/>
          <w:lang w:eastAsia="ru-RU"/>
        </w:rPr>
        <w:softHyphen/>
        <w:t>зования;</w:t>
      </w:r>
    </w:p>
    <w:p w:rsidR="00916E63" w:rsidRPr="00730DD1" w:rsidRDefault="009F6E4A" w:rsidP="00730DD1">
      <w:pPr>
        <w:pStyle w:val="a3"/>
        <w:shd w:val="clear" w:color="auto" w:fill="auto"/>
        <w:spacing w:line="360" w:lineRule="auto"/>
        <w:ind w:firstLine="709"/>
        <w:rPr>
          <w:sz w:val="24"/>
          <w:szCs w:val="24"/>
        </w:rPr>
      </w:pPr>
      <w:r w:rsidRPr="00730DD1">
        <w:rPr>
          <w:sz w:val="24"/>
          <w:szCs w:val="24"/>
        </w:rPr>
        <w:t>Принцип</w:t>
      </w:r>
      <w:r w:rsidRPr="00730DD1">
        <w:rPr>
          <w:rStyle w:val="9"/>
          <w:sz w:val="24"/>
          <w:szCs w:val="24"/>
        </w:rPr>
        <w:t xml:space="preserve"> проблемного образования</w:t>
      </w:r>
      <w:r w:rsidRPr="00730DD1">
        <w:rPr>
          <w:sz w:val="24"/>
          <w:szCs w:val="24"/>
        </w:rPr>
        <w:t xml:space="preserve"> предполагает решение задачи, поиск ответа на вопрос или разрешение спора, характеризующиеся пре</w:t>
      </w:r>
      <w:r w:rsidRPr="00730DD1">
        <w:rPr>
          <w:sz w:val="24"/>
          <w:szCs w:val="24"/>
        </w:rPr>
        <w:softHyphen/>
        <w:t>одолением детьми определённых трудностей. Важно, чтобы проблема имела практическое значение для ребёнка — важное в его жизни и де</w:t>
      </w:r>
      <w:r w:rsidRPr="00730DD1">
        <w:rPr>
          <w:sz w:val="24"/>
          <w:szCs w:val="24"/>
        </w:rPr>
        <w:softHyphen/>
        <w:t xml:space="preserve">ятельности. </w:t>
      </w:r>
    </w:p>
    <w:p w:rsidR="00916E63" w:rsidRPr="00730DD1" w:rsidRDefault="009F6E4A" w:rsidP="00730DD1">
      <w:pPr>
        <w:pStyle w:val="a3"/>
        <w:shd w:val="clear" w:color="auto" w:fill="auto"/>
        <w:spacing w:line="360" w:lineRule="auto"/>
        <w:ind w:firstLine="709"/>
        <w:rPr>
          <w:sz w:val="24"/>
          <w:szCs w:val="24"/>
        </w:rPr>
      </w:pPr>
      <w:r w:rsidRPr="00730DD1">
        <w:rPr>
          <w:sz w:val="24"/>
          <w:szCs w:val="24"/>
        </w:rPr>
        <w:t>Принцип</w:t>
      </w:r>
      <w:r w:rsidRPr="00730DD1">
        <w:rPr>
          <w:rStyle w:val="9"/>
          <w:sz w:val="24"/>
          <w:szCs w:val="24"/>
        </w:rPr>
        <w:t xml:space="preserve"> ситуативности</w:t>
      </w:r>
      <w:r w:rsidRPr="00730DD1">
        <w:rPr>
          <w:sz w:val="24"/>
          <w:szCs w:val="24"/>
        </w:rPr>
        <w:t xml:space="preserve"> направлен на учёт интересов и потреб</w:t>
      </w:r>
      <w:r w:rsidRPr="00730DD1">
        <w:rPr>
          <w:sz w:val="24"/>
          <w:szCs w:val="24"/>
        </w:rPr>
        <w:softHyphen/>
        <w:t>ностей детей при осуществлении образовательного процесса, он предпо</w:t>
      </w:r>
      <w:r w:rsidRPr="00730DD1">
        <w:rPr>
          <w:sz w:val="24"/>
          <w:szCs w:val="24"/>
        </w:rPr>
        <w:softHyphen/>
        <w:t xml:space="preserve">лагает возможность использования педагогами реальной ситуации или конкретных, сложившихся на данный момент условий осуществления образовательного процесса для наиболее эффективного решения задач психолого-педагогической работы. </w:t>
      </w:r>
    </w:p>
    <w:p w:rsidR="009F6E4A" w:rsidRPr="00730DD1" w:rsidRDefault="009F6E4A" w:rsidP="00730DD1">
      <w:pPr>
        <w:pStyle w:val="a3"/>
        <w:shd w:val="clear" w:color="auto" w:fill="auto"/>
        <w:spacing w:line="360" w:lineRule="auto"/>
        <w:ind w:firstLine="709"/>
        <w:rPr>
          <w:sz w:val="24"/>
          <w:szCs w:val="24"/>
        </w:rPr>
      </w:pPr>
      <w:r w:rsidRPr="00730DD1">
        <w:rPr>
          <w:b/>
          <w:sz w:val="24"/>
          <w:szCs w:val="24"/>
        </w:rPr>
        <w:t>Главная педагогическая стратегия</w:t>
      </w:r>
      <w:r w:rsidRPr="00730DD1">
        <w:rPr>
          <w:sz w:val="24"/>
          <w:szCs w:val="24"/>
        </w:rPr>
        <w:t xml:space="preserve"> — не пропускать ни одной ситуации в образовательном про</w:t>
      </w:r>
      <w:r w:rsidRPr="00730DD1">
        <w:rPr>
          <w:sz w:val="24"/>
          <w:szCs w:val="24"/>
        </w:rPr>
        <w:softHyphen/>
        <w:t>цессе, в режиме реального времени.</w:t>
      </w:r>
    </w:p>
    <w:p w:rsidR="009F6E4A" w:rsidRPr="00730DD1" w:rsidRDefault="009F6E4A" w:rsidP="00730DD1">
      <w:pPr>
        <w:tabs>
          <w:tab w:val="left" w:pos="1278"/>
        </w:tabs>
        <w:spacing w:after="0" w:line="360" w:lineRule="auto"/>
        <w:ind w:firstLine="709"/>
        <w:jc w:val="both"/>
        <w:rPr>
          <w:rFonts w:ascii="Times New Roman" w:eastAsia="Arial Unicode MS" w:hAnsi="Times New Roman" w:cs="Times New Roman"/>
          <w:b/>
          <w:sz w:val="24"/>
          <w:szCs w:val="24"/>
          <w:lang w:eastAsia="ru-RU"/>
        </w:rPr>
      </w:pPr>
    </w:p>
    <w:p w:rsidR="00F84220" w:rsidRPr="00730DD1" w:rsidRDefault="005F3A09" w:rsidP="00730DD1">
      <w:pPr>
        <w:spacing w:after="0" w:line="360" w:lineRule="auto"/>
        <w:ind w:firstLine="709"/>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 xml:space="preserve">1.2.Планируемые результаты </w:t>
      </w:r>
      <w:r w:rsidR="00C37DED" w:rsidRPr="00730DD1">
        <w:rPr>
          <w:rFonts w:ascii="Times New Roman" w:eastAsia="Arial Unicode MS" w:hAnsi="Times New Roman" w:cs="Times New Roman"/>
          <w:b/>
          <w:sz w:val="24"/>
          <w:szCs w:val="24"/>
          <w:lang w:eastAsia="ru-RU"/>
        </w:rPr>
        <w:t xml:space="preserve"> освоения программы</w:t>
      </w:r>
    </w:p>
    <w:p w:rsidR="00C37DED" w:rsidRPr="00730DD1" w:rsidRDefault="00C37DED"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0" w:name="bookmark6"/>
      <w:r w:rsidRPr="00730DD1">
        <w:rPr>
          <w:rFonts w:ascii="Times New Roman" w:eastAsia="Arial Unicode MS" w:hAnsi="Times New Roman" w:cs="Times New Roman"/>
          <w:b/>
          <w:bCs/>
          <w:sz w:val="24"/>
          <w:szCs w:val="24"/>
          <w:lang w:eastAsia="ru-RU"/>
        </w:rPr>
        <w:t>2 года</w:t>
      </w:r>
      <w:bookmarkEnd w:id="0"/>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Ребёнок освоил в целом все виды основных движений.</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Он ещё не может обойтись без помощи взрослого, но уже гораздо са</w:t>
      </w:r>
      <w:r w:rsidRPr="00730DD1">
        <w:rPr>
          <w:rFonts w:ascii="Times New Roman" w:eastAsia="Arial Unicode MS" w:hAnsi="Times New Roman" w:cs="Times New Roman"/>
          <w:sz w:val="24"/>
          <w:szCs w:val="24"/>
          <w:lang w:eastAsia="ru-RU"/>
        </w:rPr>
        <w:softHyphen/>
        <w:t>мостоятельнее младенца; у него возникают собственные желания, стрем</w:t>
      </w:r>
      <w:r w:rsidRPr="00730DD1">
        <w:rPr>
          <w:rFonts w:ascii="Times New Roman" w:eastAsia="Arial Unicode MS" w:hAnsi="Times New Roman" w:cs="Times New Roman"/>
          <w:sz w:val="24"/>
          <w:szCs w:val="24"/>
          <w:lang w:eastAsia="ru-RU"/>
        </w:rPr>
        <w:softHyphen/>
        <w:t>ление их выразить, сделать понятными для взрослого.</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Ребёнок начинает понимать речь взрослого, расширяется его ак</w:t>
      </w:r>
      <w:r w:rsidRPr="00730DD1">
        <w:rPr>
          <w:rFonts w:ascii="Times New Roman" w:eastAsia="Arial Unicode MS" w:hAnsi="Times New Roman" w:cs="Times New Roman"/>
          <w:sz w:val="24"/>
          <w:szCs w:val="24"/>
          <w:lang w:eastAsia="ru-RU"/>
        </w:rPr>
        <w:softHyphen/>
        <w:t>тивный словарь (до 200—300 слов). В речи ребёнка появляются формы множественного числа и ряда падежей существительных, глаголы по</w:t>
      </w:r>
      <w:r w:rsidRPr="00730DD1">
        <w:rPr>
          <w:rFonts w:ascii="Times New Roman" w:eastAsia="Arial Unicode MS" w:hAnsi="Times New Roman" w:cs="Times New Roman"/>
          <w:sz w:val="24"/>
          <w:szCs w:val="24"/>
          <w:lang w:eastAsia="ru-RU"/>
        </w:rPr>
        <w:softHyphen/>
        <w:t>велительного наклонения, прошедшего и будущего времени. Ребёнок правильно произносит наиболее лёгкие согласные звуки. Речь начинает выполнять свою основную функцию — служить для общения с окружа</w:t>
      </w:r>
      <w:r w:rsidRPr="00730DD1">
        <w:rPr>
          <w:rFonts w:ascii="Times New Roman" w:eastAsia="Arial Unicode MS" w:hAnsi="Times New Roman" w:cs="Times New Roman"/>
          <w:sz w:val="24"/>
          <w:szCs w:val="24"/>
          <w:lang w:eastAsia="ru-RU"/>
        </w:rPr>
        <w:softHyphen/>
        <w:t xml:space="preserve">ющими, в первую очередь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Малыш выполняет </w:t>
      </w:r>
      <w:proofErr w:type="spellStart"/>
      <w:r w:rsidRPr="00730DD1">
        <w:rPr>
          <w:rFonts w:ascii="Times New Roman" w:eastAsia="Arial Unicode MS" w:hAnsi="Times New Roman" w:cs="Times New Roman"/>
          <w:sz w:val="24"/>
          <w:szCs w:val="24"/>
          <w:lang w:eastAsia="ru-RU"/>
        </w:rPr>
        <w:t>отобразительные</w:t>
      </w:r>
      <w:proofErr w:type="spellEnd"/>
      <w:r w:rsidRPr="00730DD1">
        <w:rPr>
          <w:rFonts w:ascii="Times New Roman" w:eastAsia="Arial Unicode MS" w:hAnsi="Times New Roman" w:cs="Times New Roman"/>
          <w:sz w:val="24"/>
          <w:szCs w:val="24"/>
          <w:lang w:eastAsia="ru-RU"/>
        </w:rPr>
        <w:t xml:space="preserve"> действия, которые переходят в сюжетные игры: воспроизводит то, что увидел сам, приглядываясь к действиям старших детей и взрослых, копируя движения воспитателя. Играя, ребёнок использует предметы-заместители, воображаемые пред</w:t>
      </w:r>
      <w:r w:rsidRPr="00730DD1">
        <w:rPr>
          <w:rFonts w:ascii="Times New Roman" w:eastAsia="Arial Unicode MS" w:hAnsi="Times New Roman" w:cs="Times New Roman"/>
          <w:sz w:val="24"/>
          <w:szCs w:val="24"/>
          <w:lang w:eastAsia="ru-RU"/>
        </w:rPr>
        <w:softHyphen/>
        <w:t>меты. У него возникают зачатки наглядно-действенного мышления.</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Действует с предметами домашнего обихода в соответствии с их на</w:t>
      </w:r>
      <w:r w:rsidRPr="00730DD1">
        <w:rPr>
          <w:rFonts w:ascii="Times New Roman" w:eastAsia="Arial Unicode MS" w:hAnsi="Times New Roman" w:cs="Times New Roman"/>
          <w:sz w:val="24"/>
          <w:szCs w:val="24"/>
          <w:lang w:eastAsia="ru-RU"/>
        </w:rPr>
        <w:softHyphen/>
        <w:t xml:space="preserve">значением. </w:t>
      </w:r>
      <w:proofErr w:type="gramStart"/>
      <w:r w:rsidRPr="00730DD1">
        <w:rPr>
          <w:rFonts w:ascii="Times New Roman" w:eastAsia="Arial Unicode MS" w:hAnsi="Times New Roman" w:cs="Times New Roman"/>
          <w:sz w:val="24"/>
          <w:szCs w:val="24"/>
          <w:lang w:eastAsia="ru-RU"/>
        </w:rPr>
        <w:t>Способен</w:t>
      </w:r>
      <w:proofErr w:type="gramEnd"/>
      <w:r w:rsidRPr="00730DD1">
        <w:rPr>
          <w:rFonts w:ascii="Times New Roman" w:eastAsia="Arial Unicode MS" w:hAnsi="Times New Roman" w:cs="Times New Roman"/>
          <w:sz w:val="24"/>
          <w:szCs w:val="24"/>
          <w:lang w:eastAsia="ru-RU"/>
        </w:rPr>
        <w:t xml:space="preserve"> пользоваться некоторыми бытовыми предметами в качестве орудий. Совершенствуется восприятие ребёнком предметов и их свойств (форма, величина, цвет и др.). Ребёнок узнаёт знакомые пред</w:t>
      </w:r>
      <w:r w:rsidRPr="00730DD1">
        <w:rPr>
          <w:rFonts w:ascii="Times New Roman" w:eastAsia="Arial Unicode MS" w:hAnsi="Times New Roman" w:cs="Times New Roman"/>
          <w:sz w:val="24"/>
          <w:szCs w:val="24"/>
          <w:lang w:eastAsia="ru-RU"/>
        </w:rPr>
        <w:softHyphen/>
        <w:t>меты независимо от их величины, окраски и расположения. Стремится приспосабливать свои действия к воспринимаемым свойствам предме</w:t>
      </w:r>
      <w:r w:rsidRPr="00730DD1">
        <w:rPr>
          <w:rFonts w:ascii="Times New Roman" w:eastAsia="Arial Unicode MS" w:hAnsi="Times New Roman" w:cs="Times New Roman"/>
          <w:sz w:val="24"/>
          <w:szCs w:val="24"/>
          <w:lang w:eastAsia="ru-RU"/>
        </w:rPr>
        <w:softHyphen/>
        <w:t>тов, к их форме, величине, положению в пространстве.</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Проявляет эмоциональную отзывчивость на музыку, художествен</w:t>
      </w:r>
      <w:r w:rsidRPr="00730DD1">
        <w:rPr>
          <w:rFonts w:ascii="Times New Roman" w:eastAsia="Arial Unicode MS" w:hAnsi="Times New Roman" w:cs="Times New Roman"/>
          <w:sz w:val="24"/>
          <w:szCs w:val="24"/>
          <w:lang w:eastAsia="ru-RU"/>
        </w:rPr>
        <w:softHyphen/>
        <w:t xml:space="preserve">ное слово. Подпевает отдельные слоги, повторяет интонации. </w:t>
      </w:r>
      <w:proofErr w:type="gramStart"/>
      <w:r w:rsidRPr="00730DD1">
        <w:rPr>
          <w:rFonts w:ascii="Times New Roman" w:eastAsia="Arial Unicode MS" w:hAnsi="Times New Roman" w:cs="Times New Roman"/>
          <w:sz w:val="24"/>
          <w:szCs w:val="24"/>
          <w:lang w:eastAsia="ru-RU"/>
        </w:rPr>
        <w:t>Способен</w:t>
      </w:r>
      <w:proofErr w:type="gramEnd"/>
      <w:r w:rsidRPr="00730DD1">
        <w:rPr>
          <w:rFonts w:ascii="Times New Roman" w:eastAsia="Arial Unicode MS" w:hAnsi="Times New Roman" w:cs="Times New Roman"/>
          <w:sz w:val="24"/>
          <w:szCs w:val="24"/>
          <w:lang w:eastAsia="ru-RU"/>
        </w:rPr>
        <w:t xml:space="preserve"> соотносить движения с музыкой, проявляет элементарную ритмичность.</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Усваивает некоторые правила поведения, подчиняется требованиям взрослого и выполняет его поручения, по собственной инициативе обра</w:t>
      </w:r>
      <w:r w:rsidRPr="00730DD1">
        <w:rPr>
          <w:rFonts w:ascii="Times New Roman" w:eastAsia="Arial Unicode MS" w:hAnsi="Times New Roman" w:cs="Times New Roman"/>
          <w:sz w:val="24"/>
          <w:szCs w:val="24"/>
          <w:lang w:eastAsia="ru-RU"/>
        </w:rPr>
        <w:softHyphen/>
        <w:t>щается к взрослому.</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Проявляет интерес к сверстникам, к их деятельности, подражает ей, стремится играть рядом, делает попытки включиться в игровые дей</w:t>
      </w:r>
      <w:r w:rsidRPr="00730DD1">
        <w:rPr>
          <w:rFonts w:ascii="Times New Roman" w:eastAsia="Arial Unicode MS" w:hAnsi="Times New Roman" w:cs="Times New Roman"/>
          <w:sz w:val="24"/>
          <w:szCs w:val="24"/>
          <w:lang w:eastAsia="ru-RU"/>
        </w:rPr>
        <w:softHyphen/>
        <w:t>ствия других детей.</w:t>
      </w:r>
    </w:p>
    <w:p w:rsidR="00C37DED" w:rsidRPr="00730DD1" w:rsidRDefault="00C37DED"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1" w:name="bookmark7"/>
      <w:r w:rsidRPr="00730DD1">
        <w:rPr>
          <w:rFonts w:ascii="Times New Roman" w:eastAsia="Arial Unicode MS" w:hAnsi="Times New Roman" w:cs="Times New Roman"/>
          <w:b/>
          <w:bCs/>
          <w:sz w:val="24"/>
          <w:szCs w:val="24"/>
          <w:lang w:eastAsia="ru-RU"/>
        </w:rPr>
        <w:t>3 года</w:t>
      </w:r>
      <w:bookmarkEnd w:id="1"/>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Ребёнок интересуется окружающими предметами и активно действу</w:t>
      </w:r>
      <w:r w:rsidRPr="00730DD1">
        <w:rPr>
          <w:rFonts w:ascii="Times New Roman" w:eastAsia="Arial Unicode MS" w:hAnsi="Times New Roman" w:cs="Times New Roman"/>
          <w:sz w:val="24"/>
          <w:szCs w:val="24"/>
          <w:lang w:eastAsia="ru-RU"/>
        </w:rPr>
        <w:softHyphen/>
        <w:t>ет с ними; эмоционально вовлечён в действия с игрушками и другими предметами, стремится проявлять настойчивость в достижении резуль</w:t>
      </w:r>
      <w:r w:rsidRPr="00730DD1">
        <w:rPr>
          <w:rFonts w:ascii="Times New Roman" w:eastAsia="Arial Unicode MS" w:hAnsi="Times New Roman" w:cs="Times New Roman"/>
          <w:sz w:val="24"/>
          <w:szCs w:val="24"/>
          <w:lang w:eastAsia="ru-RU"/>
        </w:rPr>
        <w:softHyphen/>
        <w:t>тата своих действий.</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расчёски, ка</w:t>
      </w:r>
      <w:r w:rsidRPr="00730DD1">
        <w:rPr>
          <w:rFonts w:ascii="Times New Roman" w:eastAsia="Arial Unicode MS" w:hAnsi="Times New Roman" w:cs="Times New Roman"/>
          <w:sz w:val="24"/>
          <w:szCs w:val="24"/>
          <w:lang w:eastAsia="ru-RU"/>
        </w:rPr>
        <w:softHyphen/>
        <w:t>рандаша и пр.) и умеет пользоваться ими. Владеет простейшими навы</w:t>
      </w:r>
      <w:r w:rsidRPr="00730DD1">
        <w:rPr>
          <w:rFonts w:ascii="Times New Roman" w:eastAsia="Arial Unicode MS" w:hAnsi="Times New Roman" w:cs="Times New Roman"/>
          <w:sz w:val="24"/>
          <w:szCs w:val="24"/>
          <w:lang w:eastAsia="ru-RU"/>
        </w:rPr>
        <w:softHyphen/>
        <w:t>ками самообслуживания; стремится проявлять самостоятельность в бы</w:t>
      </w:r>
      <w:r w:rsidRPr="00730DD1">
        <w:rPr>
          <w:rFonts w:ascii="Times New Roman" w:eastAsia="Arial Unicode MS" w:hAnsi="Times New Roman" w:cs="Times New Roman"/>
          <w:sz w:val="24"/>
          <w:szCs w:val="24"/>
          <w:lang w:eastAsia="ru-RU"/>
        </w:rPr>
        <w:softHyphen/>
        <w:t>товом и игровом поведении.</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Владеет активной речью, включённой в общение; может обращаться с вопросами и просьбами, понимает речь взрослых; знает названия окру</w:t>
      </w:r>
      <w:r w:rsidRPr="00730DD1">
        <w:rPr>
          <w:rFonts w:ascii="Times New Roman" w:eastAsia="Arial Unicode MS" w:hAnsi="Times New Roman" w:cs="Times New Roman"/>
          <w:sz w:val="24"/>
          <w:szCs w:val="24"/>
          <w:lang w:eastAsia="ru-RU"/>
        </w:rPr>
        <w:softHyphen/>
        <w:t>жающих предметов и игрушек.</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Стремится к общению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активно подражает им в дви</w:t>
      </w:r>
      <w:r w:rsidRPr="00730DD1">
        <w:rPr>
          <w:rFonts w:ascii="Times New Roman" w:eastAsia="Arial Unicode MS" w:hAnsi="Times New Roman" w:cs="Times New Roman"/>
          <w:sz w:val="24"/>
          <w:szCs w:val="24"/>
          <w:lang w:eastAsia="ru-RU"/>
        </w:rPr>
        <w:softHyphen/>
        <w:t>жениях и действиях; появляются игры, в которых ребёнок воспроизво</w:t>
      </w:r>
      <w:r w:rsidRPr="00730DD1">
        <w:rPr>
          <w:rFonts w:ascii="Times New Roman" w:eastAsia="Arial Unicode MS" w:hAnsi="Times New Roman" w:cs="Times New Roman"/>
          <w:sz w:val="24"/>
          <w:szCs w:val="24"/>
          <w:lang w:eastAsia="ru-RU"/>
        </w:rPr>
        <w:softHyphen/>
        <w:t>дит действия взрослого.</w:t>
      </w:r>
    </w:p>
    <w:p w:rsidR="00C37DED" w:rsidRPr="00730DD1" w:rsidRDefault="00C37DED" w:rsidP="00730DD1">
      <w:pPr>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vertAlign w:val="superscript"/>
          <w:lang w:eastAsia="ru-RU"/>
        </w:rPr>
        <w:t>1</w:t>
      </w:r>
      <w:r w:rsidRPr="00730DD1">
        <w:rPr>
          <w:rFonts w:ascii="Times New Roman" w:eastAsia="Arial Unicode MS" w:hAnsi="Times New Roman" w:cs="Times New Roman"/>
          <w:sz w:val="24"/>
          <w:szCs w:val="24"/>
          <w:lang w:eastAsia="ru-RU"/>
        </w:rPr>
        <w:t xml:space="preserve"> Целевые ориентиры на выходе из младенческого и раннего возраста представле</w:t>
      </w:r>
      <w:r w:rsidRPr="00730DD1">
        <w:rPr>
          <w:rFonts w:ascii="Times New Roman" w:eastAsia="Arial Unicode MS" w:hAnsi="Times New Roman" w:cs="Times New Roman"/>
          <w:sz w:val="24"/>
          <w:szCs w:val="24"/>
          <w:lang w:eastAsia="ru-RU"/>
        </w:rPr>
        <w:softHyphen/>
        <w:t xml:space="preserve">ны во ФГОС </w:t>
      </w:r>
      <w:proofErr w:type="gramStart"/>
      <w:r w:rsidRPr="00730DD1">
        <w:rPr>
          <w:rFonts w:ascii="Times New Roman" w:eastAsia="Arial Unicode MS" w:hAnsi="Times New Roman" w:cs="Times New Roman"/>
          <w:sz w:val="24"/>
          <w:szCs w:val="24"/>
          <w:lang w:eastAsia="ru-RU"/>
        </w:rPr>
        <w:t>ДО</w:t>
      </w:r>
      <w:proofErr w:type="gramEnd"/>
      <w:r w:rsidRPr="00730DD1">
        <w:rPr>
          <w:rFonts w:ascii="Times New Roman" w:eastAsia="Arial Unicode MS" w:hAnsi="Times New Roman" w:cs="Times New Roman"/>
          <w:sz w:val="24"/>
          <w:szCs w:val="24"/>
          <w:lang w:eastAsia="ru-RU"/>
        </w:rPr>
        <w:t>.</w:t>
      </w:r>
    </w:p>
    <w:p w:rsidR="00C37DED" w:rsidRPr="00730DD1" w:rsidRDefault="00C37DED" w:rsidP="00730DD1">
      <w:pPr>
        <w:framePr w:wrap="notBeside" w:vAnchor="text" w:hAnchor="text" w:xAlign="center" w:y="1"/>
        <w:spacing w:after="0" w:line="360" w:lineRule="auto"/>
        <w:ind w:firstLine="709"/>
        <w:jc w:val="center"/>
        <w:rPr>
          <w:rFonts w:ascii="Arial Unicode MS" w:eastAsia="Arial Unicode MS" w:hAnsi="Arial Unicode MS" w:cs="Arial Unicode MS"/>
          <w:sz w:val="24"/>
          <w:szCs w:val="24"/>
          <w:lang w:eastAsia="ru-RU"/>
        </w:rPr>
      </w:pPr>
    </w:p>
    <w:p w:rsidR="00C37DED" w:rsidRPr="00730DD1" w:rsidRDefault="00C37DED" w:rsidP="00730DD1">
      <w:pPr>
        <w:spacing w:after="0" w:line="360" w:lineRule="auto"/>
        <w:ind w:firstLine="709"/>
        <w:rPr>
          <w:rFonts w:ascii="Arial Unicode MS" w:eastAsia="Arial Unicode MS" w:hAnsi="Arial Unicode MS" w:cs="Arial Unicode MS"/>
          <w:sz w:val="24"/>
          <w:szCs w:val="24"/>
          <w:lang w:eastAsia="ru-RU"/>
        </w:rPr>
        <w:sectPr w:rsidR="00C37DED" w:rsidRPr="00730DD1" w:rsidSect="009E7E27">
          <w:footerReference w:type="default" r:id="rId9"/>
          <w:pgSz w:w="11905" w:h="16837"/>
          <w:pgMar w:top="1134" w:right="850" w:bottom="1134" w:left="1701" w:header="0" w:footer="3" w:gutter="0"/>
          <w:pgNumType w:start="1"/>
          <w:cols w:space="720"/>
          <w:noEndnote/>
          <w:titlePg/>
          <w:docGrid w:linePitch="360"/>
        </w:sectPr>
      </w:pP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Проявляет интерес к сверстникам; наблюдает за их действиями и подражает им.</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 ребёнка развита крупная моторика, он стремится осваивать раз</w:t>
      </w:r>
      <w:r w:rsidRPr="00730DD1">
        <w:rPr>
          <w:rFonts w:ascii="Times New Roman" w:eastAsia="Arial Unicode MS" w:hAnsi="Times New Roman" w:cs="Times New Roman"/>
          <w:sz w:val="24"/>
          <w:szCs w:val="24"/>
          <w:lang w:eastAsia="ru-RU"/>
        </w:rPr>
        <w:softHyphen/>
        <w:t>личные виды движения (бег, лазанье, перешагивание и пр.).</w:t>
      </w:r>
    </w:p>
    <w:p w:rsidR="00C37DED" w:rsidRPr="00730DD1" w:rsidRDefault="00C37DED"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2" w:name="bookmark8"/>
      <w:r w:rsidRPr="00730DD1">
        <w:rPr>
          <w:rFonts w:ascii="Times New Roman" w:eastAsia="Arial Unicode MS" w:hAnsi="Times New Roman" w:cs="Times New Roman"/>
          <w:b/>
          <w:bCs/>
          <w:sz w:val="24"/>
          <w:szCs w:val="24"/>
          <w:lang w:eastAsia="ru-RU"/>
        </w:rPr>
        <w:t>4 года</w:t>
      </w:r>
      <w:bookmarkEnd w:id="2"/>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Ребёнок проявляет любопытство и активность при появлении чего-то совершенно нового (новые предметы ближайшего окружения, звуки, на</w:t>
      </w:r>
      <w:r w:rsidRPr="00730DD1">
        <w:rPr>
          <w:rFonts w:ascii="Times New Roman" w:eastAsia="Arial Unicode MS" w:hAnsi="Times New Roman" w:cs="Times New Roman"/>
          <w:sz w:val="24"/>
          <w:szCs w:val="24"/>
          <w:lang w:eastAsia="ru-RU"/>
        </w:rPr>
        <w:softHyphen/>
        <w:t>родные игрушки, изобразительные материалы и др.) или предложенного взрослым (сказка, иллюстрации к сказке, игры).</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Решает простейшие интеллектуальные задачи (ситуации), пытает</w:t>
      </w:r>
      <w:r w:rsidRPr="00730DD1">
        <w:rPr>
          <w:rFonts w:ascii="Times New Roman" w:eastAsia="Arial Unicode MS" w:hAnsi="Times New Roman" w:cs="Times New Roman"/>
          <w:sz w:val="24"/>
          <w:szCs w:val="24"/>
          <w:lang w:eastAsia="ru-RU"/>
        </w:rPr>
        <w:softHyphen/>
        <w:t>ся применить разные способы для их решения, стремится к получению результата, при затруднениях обращается за помощью. Пытается са</w:t>
      </w:r>
      <w:r w:rsidRPr="00730DD1">
        <w:rPr>
          <w:rFonts w:ascii="Times New Roman" w:eastAsia="Arial Unicode MS" w:hAnsi="Times New Roman" w:cs="Times New Roman"/>
          <w:sz w:val="24"/>
          <w:szCs w:val="24"/>
          <w:lang w:eastAsia="ru-RU"/>
        </w:rPr>
        <w:softHyphen/>
        <w:t>мостоятельно обследовать объекты ближайшего окружения и экспери</w:t>
      </w:r>
      <w:r w:rsidRPr="00730DD1">
        <w:rPr>
          <w:rFonts w:ascii="Times New Roman" w:eastAsia="Arial Unicode MS" w:hAnsi="Times New Roman" w:cs="Times New Roman"/>
          <w:sz w:val="24"/>
          <w:szCs w:val="24"/>
          <w:lang w:eastAsia="ru-RU"/>
        </w:rPr>
        <w:softHyphen/>
        <w:t>ментировать с ними. Выполняет элементарные перцептивные (обсле</w:t>
      </w:r>
      <w:r w:rsidRPr="00730DD1">
        <w:rPr>
          <w:rFonts w:ascii="Times New Roman" w:eastAsia="Arial Unicode MS" w:hAnsi="Times New Roman" w:cs="Times New Roman"/>
          <w:sz w:val="24"/>
          <w:szCs w:val="24"/>
          <w:lang w:eastAsia="ru-RU"/>
        </w:rPr>
        <w:softHyphen/>
        <w:t>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w:t>
      </w:r>
      <w:r w:rsidRPr="00730DD1">
        <w:rPr>
          <w:rFonts w:ascii="Times New Roman" w:eastAsia="Arial Unicode MS" w:hAnsi="Times New Roman" w:cs="Times New Roman"/>
          <w:sz w:val="24"/>
          <w:szCs w:val="24"/>
          <w:lang w:eastAsia="ru-RU"/>
        </w:rPr>
        <w:softHyphen/>
        <w:t>ливать взаимосвязи между отдельными предметами или их свойствами. Выполняет элементарные действия по преобразованию объектов.</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Подражает эмоциям взрослых и детей. Испытывает радость и эмоци</w:t>
      </w:r>
      <w:r w:rsidRPr="00730DD1">
        <w:rPr>
          <w:rFonts w:ascii="Times New Roman" w:eastAsia="Arial Unicode MS" w:hAnsi="Times New Roman" w:cs="Times New Roman"/>
          <w:sz w:val="24"/>
          <w:szCs w:val="24"/>
          <w:lang w:eastAsia="ru-RU"/>
        </w:rPr>
        <w:softHyphen/>
        <w:t>ональный комфорт от проявлений двигательной активности. Проявляет сочувствие к близким людям, привлекательным персонажам. Эмоцио</w:t>
      </w:r>
      <w:r w:rsidRPr="00730DD1">
        <w:rPr>
          <w:rFonts w:ascii="Times New Roman" w:eastAsia="Arial Unicode MS" w:hAnsi="Times New Roman" w:cs="Times New Roman"/>
          <w:sz w:val="24"/>
          <w:szCs w:val="24"/>
          <w:lang w:eastAsia="ru-RU"/>
        </w:rPr>
        <w:softHyphen/>
        <w:t>нально откликается на простые музыкальные образы, выраженные кон</w:t>
      </w:r>
      <w:r w:rsidRPr="00730DD1">
        <w:rPr>
          <w:rFonts w:ascii="Times New Roman" w:eastAsia="Arial Unicode MS" w:hAnsi="Times New Roman" w:cs="Times New Roman"/>
          <w:sz w:val="24"/>
          <w:szCs w:val="24"/>
          <w:lang w:eastAsia="ru-RU"/>
        </w:rPr>
        <w:softHyphen/>
        <w:t>трастными средствами выразительности, произведения изобразительно</w:t>
      </w:r>
      <w:r w:rsidRPr="00730DD1">
        <w:rPr>
          <w:rFonts w:ascii="Times New Roman" w:eastAsia="Arial Unicode MS" w:hAnsi="Times New Roman" w:cs="Times New Roman"/>
          <w:sz w:val="24"/>
          <w:szCs w:val="24"/>
          <w:lang w:eastAsia="ru-RU"/>
        </w:rPr>
        <w:softHyphen/>
        <w:t>го искусства, в которых переданы понятные чувства и отношения (мать и дитя).</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Предпочитает общение и взаимодействие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Начинает задавать вопросы сам в условиях наглядно представленной ситуации общения: кто это? Как его зовут? (Инициатива в общении преимуще</w:t>
      </w:r>
      <w:r w:rsidRPr="00730DD1">
        <w:rPr>
          <w:rFonts w:ascii="Times New Roman" w:eastAsia="Arial Unicode MS" w:hAnsi="Times New Roman" w:cs="Times New Roman"/>
          <w:sz w:val="24"/>
          <w:szCs w:val="24"/>
          <w:lang w:eastAsia="ru-RU"/>
        </w:rPr>
        <w:softHyphen/>
        <w:t>ственно принадлежит взрослому.) Выражает свои потребности и интере</w:t>
      </w:r>
      <w:r w:rsidRPr="00730DD1">
        <w:rPr>
          <w:rFonts w:ascii="Times New Roman" w:eastAsia="Arial Unicode MS" w:hAnsi="Times New Roman" w:cs="Times New Roman"/>
          <w:sz w:val="24"/>
          <w:szCs w:val="24"/>
          <w:lang w:eastAsia="ru-RU"/>
        </w:rPr>
        <w:softHyphen/>
        <w:t xml:space="preserve">сы вербальными и невербальными средствами. Участвует в </w:t>
      </w:r>
      <w:r w:rsidRPr="00730DD1">
        <w:rPr>
          <w:rFonts w:ascii="Times New Roman" w:eastAsia="Arial Unicode MS" w:hAnsi="Times New Roman" w:cs="Times New Roman"/>
          <w:sz w:val="24"/>
          <w:szCs w:val="24"/>
          <w:lang w:eastAsia="ru-RU"/>
        </w:rPr>
        <w:lastRenderedPageBreak/>
        <w:t>коллектив</w:t>
      </w:r>
      <w:r w:rsidRPr="00730DD1">
        <w:rPr>
          <w:rFonts w:ascii="Times New Roman" w:eastAsia="Arial Unicode MS" w:hAnsi="Times New Roman" w:cs="Times New Roman"/>
          <w:sz w:val="24"/>
          <w:szCs w:val="24"/>
          <w:lang w:eastAsia="ru-RU"/>
        </w:rPr>
        <w:softHyphen/>
        <w:t xml:space="preserve">ных играх и занятиях, устанавливая положительные взаимоотношения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(родителями, педагогами) и некоторыми детьми на основе соблюдения элементарных моральных норм и правил поведения (здоро</w:t>
      </w:r>
      <w:r w:rsidRPr="00730DD1">
        <w:rPr>
          <w:rFonts w:ascii="Times New Roman" w:eastAsia="Arial Unicode MS" w:hAnsi="Times New Roman" w:cs="Times New Roman"/>
          <w:sz w:val="24"/>
          <w:szCs w:val="24"/>
          <w:lang w:eastAsia="ru-RU"/>
        </w:rPr>
        <w:softHyphen/>
        <w:t xml:space="preserve">ваться, прощаться, благодарить, извиняться, обращаться с просьбой и др.). В отдельных случаях может оказать помощь </w:t>
      </w:r>
      <w:proofErr w:type="gramStart"/>
      <w:r w:rsidRPr="00730DD1">
        <w:rPr>
          <w:rFonts w:ascii="Times New Roman" w:eastAsia="Arial Unicode MS" w:hAnsi="Times New Roman" w:cs="Times New Roman"/>
          <w:sz w:val="24"/>
          <w:szCs w:val="24"/>
          <w:lang w:eastAsia="ru-RU"/>
        </w:rPr>
        <w:t>другому</w:t>
      </w:r>
      <w:proofErr w:type="gramEnd"/>
      <w:r w:rsidRPr="00730DD1">
        <w:rPr>
          <w:rFonts w:ascii="Times New Roman" w:eastAsia="Arial Unicode MS" w:hAnsi="Times New Roman" w:cs="Times New Roman"/>
          <w:sz w:val="24"/>
          <w:szCs w:val="24"/>
          <w:lang w:eastAsia="ru-RU"/>
        </w:rPr>
        <w:t>. Владеет бы</w:t>
      </w:r>
      <w:r w:rsidRPr="00730DD1">
        <w:rPr>
          <w:rFonts w:ascii="Times New Roman" w:eastAsia="Arial Unicode MS" w:hAnsi="Times New Roman" w:cs="Times New Roman"/>
          <w:sz w:val="24"/>
          <w:szCs w:val="24"/>
          <w:lang w:eastAsia="ru-RU"/>
        </w:rPr>
        <w:softHyphen/>
        <w:t xml:space="preserve">товым словарным запасом: может разговаривать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на быто</w:t>
      </w:r>
      <w:r w:rsidRPr="00730DD1">
        <w:rPr>
          <w:rFonts w:ascii="Times New Roman" w:eastAsia="Arial Unicode MS" w:hAnsi="Times New Roman" w:cs="Times New Roman"/>
          <w:sz w:val="24"/>
          <w:szCs w:val="24"/>
          <w:lang w:eastAsia="ru-RU"/>
        </w:rPr>
        <w:softHyphen/>
        <w:t>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w:t>
      </w:r>
      <w:r w:rsidRPr="00730DD1">
        <w:rPr>
          <w:rFonts w:ascii="Times New Roman" w:eastAsia="Arial Unicode MS" w:hAnsi="Times New Roman" w:cs="Times New Roman"/>
          <w:sz w:val="24"/>
          <w:szCs w:val="24"/>
          <w:lang w:eastAsia="ru-RU"/>
        </w:rPr>
        <w:softHyphen/>
        <w:t>хе), слышит специально выделяемый при произношении взрослым звук и воспроизводит его, использует в речи простые распространённые пред</w:t>
      </w:r>
      <w:r w:rsidRPr="00730DD1">
        <w:rPr>
          <w:rFonts w:ascii="Times New Roman" w:eastAsia="Arial Unicode MS" w:hAnsi="Times New Roman" w:cs="Times New Roman"/>
          <w:sz w:val="24"/>
          <w:szCs w:val="24"/>
          <w:lang w:eastAsia="ru-RU"/>
        </w:rPr>
        <w:softHyphen/>
        <w:t>ложения; при использовании сложных предложений может допускать ошибки, пропуская союзы и союзные слова. С помощью взрослого со</w:t>
      </w:r>
      <w:r w:rsidRPr="00730DD1">
        <w:rPr>
          <w:rFonts w:ascii="Times New Roman" w:eastAsia="Arial Unicode MS" w:hAnsi="Times New Roman" w:cs="Times New Roman"/>
          <w:sz w:val="24"/>
          <w:szCs w:val="24"/>
          <w:lang w:eastAsia="ru-RU"/>
        </w:rPr>
        <w:softHyphen/>
        <w:t>ставляет рассказы из трёх-четырёх предложений, пользуется системой окончаний для согласования слов в предложении.</w:t>
      </w:r>
    </w:p>
    <w:p w:rsidR="00916E63"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Соблюдает простые (гигиенические и режимные) правила поведения при контроле со стороны взрослых.</w:t>
      </w:r>
      <w:r w:rsidR="00916E63" w:rsidRPr="00730DD1">
        <w:rPr>
          <w:rFonts w:ascii="Times New Roman" w:eastAsia="Arial Unicode MS" w:hAnsi="Times New Roman" w:cs="Times New Roman"/>
          <w:sz w:val="24"/>
          <w:szCs w:val="24"/>
          <w:lang w:eastAsia="ru-RU"/>
        </w:rPr>
        <w:t xml:space="preserve">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w:t>
      </w:r>
      <w:r w:rsidR="00916E63" w:rsidRPr="00730DD1">
        <w:rPr>
          <w:rFonts w:ascii="Times New Roman" w:eastAsia="Arial Unicode MS" w:hAnsi="Times New Roman" w:cs="Times New Roman"/>
          <w:sz w:val="24"/>
          <w:szCs w:val="24"/>
          <w:lang w:eastAsia="ru-RU"/>
        </w:rPr>
        <w:softHyphen/>
        <w:t xml:space="preserve">повой комнаты или участка, трудом в природе, вместе </w:t>
      </w:r>
      <w:proofErr w:type="gramStart"/>
      <w:r w:rsidR="00916E63" w:rsidRPr="00730DD1">
        <w:rPr>
          <w:rFonts w:ascii="Times New Roman" w:eastAsia="Arial Unicode MS" w:hAnsi="Times New Roman" w:cs="Times New Roman"/>
          <w:sz w:val="24"/>
          <w:szCs w:val="24"/>
          <w:lang w:eastAsia="ru-RU"/>
        </w:rPr>
        <w:t>со</w:t>
      </w:r>
      <w:proofErr w:type="gramEnd"/>
      <w:r w:rsidR="00916E63" w:rsidRPr="00730DD1">
        <w:rPr>
          <w:rFonts w:ascii="Times New Roman" w:eastAsia="Arial Unicode MS" w:hAnsi="Times New Roman" w:cs="Times New Roman"/>
          <w:sz w:val="24"/>
          <w:szCs w:val="24"/>
          <w:lang w:eastAsia="ru-RU"/>
        </w:rPr>
        <w:t xml:space="preserve"> взрослым уча</w:t>
      </w:r>
      <w:r w:rsidR="00916E63" w:rsidRPr="00730DD1">
        <w:rPr>
          <w:rFonts w:ascii="Times New Roman" w:eastAsia="Arial Unicode MS" w:hAnsi="Times New Roman" w:cs="Times New Roman"/>
          <w:sz w:val="24"/>
          <w:szCs w:val="24"/>
          <w:lang w:eastAsia="ru-RU"/>
        </w:rPr>
        <w:softHyphen/>
        <w:t>ствует в отдельных трудовых процессах, связанных с уходом за растени</w:t>
      </w:r>
      <w:r w:rsidR="00916E63" w:rsidRPr="00730DD1">
        <w:rPr>
          <w:rFonts w:ascii="Times New Roman" w:eastAsia="Arial Unicode MS" w:hAnsi="Times New Roman" w:cs="Times New Roman"/>
          <w:sz w:val="24"/>
          <w:szCs w:val="24"/>
          <w:lang w:eastAsia="ru-RU"/>
        </w:rPr>
        <w:softHyphen/>
        <w:t>ями и животными в уголке природы и на участке.</w:t>
      </w:r>
    </w:p>
    <w:p w:rsidR="00916E63" w:rsidRPr="00730DD1" w:rsidRDefault="00916E63" w:rsidP="00730DD1">
      <w:pPr>
        <w:spacing w:after="0" w:line="360" w:lineRule="auto"/>
        <w:ind w:firstLine="709"/>
        <w:jc w:val="both"/>
        <w:rPr>
          <w:rFonts w:ascii="Times New Roman" w:eastAsia="Arial Unicode MS" w:hAnsi="Times New Roman" w:cs="Times New Roman"/>
          <w:sz w:val="24"/>
          <w:szCs w:val="24"/>
          <w:lang w:eastAsia="ru-RU"/>
        </w:rPr>
      </w:pPr>
    </w:p>
    <w:p w:rsidR="00C37DED" w:rsidRPr="00730DD1" w:rsidRDefault="00C37DED" w:rsidP="00730DD1">
      <w:pPr>
        <w:framePr w:wrap="notBeside" w:vAnchor="text" w:hAnchor="text" w:xAlign="center" w:y="1"/>
        <w:spacing w:after="0" w:line="360" w:lineRule="auto"/>
        <w:ind w:firstLine="709"/>
        <w:jc w:val="center"/>
        <w:rPr>
          <w:rFonts w:ascii="Arial Unicode MS" w:eastAsia="Arial Unicode MS" w:hAnsi="Arial Unicode MS" w:cs="Arial Unicode MS"/>
          <w:sz w:val="24"/>
          <w:szCs w:val="24"/>
          <w:lang w:eastAsia="ru-RU"/>
        </w:rPr>
      </w:pPr>
    </w:p>
    <w:p w:rsidR="00C37DED" w:rsidRPr="00730DD1" w:rsidRDefault="00C37DED" w:rsidP="00730DD1">
      <w:pPr>
        <w:spacing w:after="0" w:line="360" w:lineRule="auto"/>
        <w:ind w:firstLine="709"/>
        <w:rPr>
          <w:rFonts w:ascii="Arial Unicode MS" w:eastAsia="Arial Unicode MS" w:hAnsi="Arial Unicode MS" w:cs="Arial Unicode MS"/>
          <w:sz w:val="24"/>
          <w:szCs w:val="24"/>
          <w:lang w:eastAsia="ru-RU"/>
        </w:rPr>
        <w:sectPr w:rsidR="00C37DED" w:rsidRPr="00730DD1" w:rsidSect="00FF69A9">
          <w:type w:val="continuous"/>
          <w:pgSz w:w="11905" w:h="16837"/>
          <w:pgMar w:top="1134" w:right="850" w:bottom="1134" w:left="1701" w:header="0" w:footer="3" w:gutter="0"/>
          <w:cols w:space="720"/>
          <w:noEndnote/>
          <w:docGrid w:linePitch="360"/>
        </w:sectPr>
      </w:pP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Способен</w:t>
      </w:r>
      <w:proofErr w:type="gramEnd"/>
      <w:r w:rsidRPr="00730DD1">
        <w:rPr>
          <w:rFonts w:ascii="Times New Roman" w:eastAsia="Arial Unicode MS" w:hAnsi="Times New Roman" w:cs="Times New Roman"/>
          <w:sz w:val="24"/>
          <w:szCs w:val="24"/>
          <w:lang w:eastAsia="ru-RU"/>
        </w:rPr>
        <w:t xml:space="preserve"> преодолевать небольшие трудности. Испытывает удовлетво</w:t>
      </w:r>
      <w:r w:rsidRPr="00730DD1">
        <w:rPr>
          <w:rFonts w:ascii="Times New Roman" w:eastAsia="Arial Unicode MS" w:hAnsi="Times New Roman" w:cs="Times New Roman"/>
          <w:sz w:val="24"/>
          <w:szCs w:val="24"/>
          <w:lang w:eastAsia="ru-RU"/>
        </w:rPr>
        <w:softHyphen/>
        <w:t>рение от одобрительных оценок взрослого, стремясь самостоятельно по</w:t>
      </w:r>
      <w:r w:rsidRPr="00730DD1">
        <w:rPr>
          <w:rFonts w:ascii="Times New Roman" w:eastAsia="Arial Unicode MS" w:hAnsi="Times New Roman" w:cs="Times New Roman"/>
          <w:sz w:val="24"/>
          <w:szCs w:val="24"/>
          <w:lang w:eastAsia="ru-RU"/>
        </w:rPr>
        <w:softHyphen/>
        <w:t>вторить получившееся действие. Обнаруживает способность действовать по указанию взрослых и самостоятельно, придерживаясь основных раз</w:t>
      </w:r>
      <w:r w:rsidRPr="00730DD1">
        <w:rPr>
          <w:rFonts w:ascii="Times New Roman" w:eastAsia="Arial Unicode MS" w:hAnsi="Times New Roman" w:cs="Times New Roman"/>
          <w:sz w:val="24"/>
          <w:szCs w:val="24"/>
          <w:lang w:eastAsia="ru-RU"/>
        </w:rPr>
        <w:softHyphen/>
        <w:t>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w:t>
      </w:r>
      <w:r w:rsidRPr="00730DD1">
        <w:rPr>
          <w:rFonts w:ascii="Times New Roman" w:eastAsia="Arial Unicode MS" w:hAnsi="Times New Roman" w:cs="Times New Roman"/>
          <w:sz w:val="24"/>
          <w:szCs w:val="24"/>
          <w:lang w:eastAsia="ru-RU"/>
        </w:rPr>
        <w:softHyphen/>
        <w:t>ставления, которые требуют уточнения и обогащения, а иногда и кор</w:t>
      </w:r>
      <w:r w:rsidRPr="00730DD1">
        <w:rPr>
          <w:rFonts w:ascii="Times New Roman" w:eastAsia="Arial Unicode MS" w:hAnsi="Times New Roman" w:cs="Times New Roman"/>
          <w:sz w:val="24"/>
          <w:szCs w:val="24"/>
          <w:lang w:eastAsia="ru-RU"/>
        </w:rPr>
        <w:softHyphen/>
        <w:t xml:space="preserve">рекции. Овладевает умением слушать художественное или музыкальное произведение в коллективе сверстников, не отвлекаясь </w:t>
      </w:r>
      <w:r w:rsidRPr="00730DD1">
        <w:rPr>
          <w:rFonts w:ascii="Times New Roman" w:eastAsia="Arial Unicode MS" w:hAnsi="Times New Roman" w:cs="Times New Roman"/>
          <w:sz w:val="24"/>
          <w:szCs w:val="24"/>
          <w:lang w:eastAsia="ru-RU"/>
        </w:rPr>
        <w:lastRenderedPageBreak/>
        <w:t>(не менее 5 ми</w:t>
      </w:r>
      <w:r w:rsidRPr="00730DD1">
        <w:rPr>
          <w:rFonts w:ascii="Times New Roman" w:eastAsia="Arial Unicode MS" w:hAnsi="Times New Roman" w:cs="Times New Roman"/>
          <w:sz w:val="24"/>
          <w:szCs w:val="24"/>
          <w:lang w:eastAsia="ru-RU"/>
        </w:rPr>
        <w:softHyphen/>
        <w:t>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Стремится самостоятельно решить личностные задачи, но может сде</w:t>
      </w:r>
      <w:r w:rsidRPr="00730DD1">
        <w:rPr>
          <w:rFonts w:ascii="Times New Roman" w:eastAsia="Arial Unicode MS" w:hAnsi="Times New Roman" w:cs="Times New Roman"/>
          <w:sz w:val="24"/>
          <w:szCs w:val="24"/>
          <w:lang w:eastAsia="ru-RU"/>
        </w:rPr>
        <w:softHyphen/>
        <w:t>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Обретает первичные представления о человеке (себе, сверстнике, взрослом), особенностях внешнего вида людей, контрастных эмоцио</w:t>
      </w:r>
      <w:r w:rsidRPr="00730DD1">
        <w:rPr>
          <w:rFonts w:ascii="Times New Roman" w:eastAsia="Arial Unicode MS" w:hAnsi="Times New Roman" w:cs="Times New Roman"/>
          <w:sz w:val="24"/>
          <w:szCs w:val="24"/>
          <w:lang w:eastAsia="ru-RU"/>
        </w:rPr>
        <w:softHyphen/>
        <w:t>нальных состояниях, о процессах умывания, одевания, купания, еды, уборки помещения, а также об атрибутах и основных действиях, сопро</w:t>
      </w:r>
      <w:r w:rsidRPr="00730DD1">
        <w:rPr>
          <w:rFonts w:ascii="Times New Roman" w:eastAsia="Arial Unicode MS" w:hAnsi="Times New Roman" w:cs="Times New Roman"/>
          <w:sz w:val="24"/>
          <w:szCs w:val="24"/>
          <w:lang w:eastAsia="ru-RU"/>
        </w:rPr>
        <w:softHyphen/>
        <w:t>вождающих эти процессы.</w:t>
      </w:r>
      <w:proofErr w:type="gramEnd"/>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Знает своё имя, возраст в годах, свой пол. Относит себя к членам своей семьи и группы детского сада. </w:t>
      </w:r>
      <w:proofErr w:type="gramStart"/>
      <w:r w:rsidRPr="00730DD1">
        <w:rPr>
          <w:rFonts w:ascii="Times New Roman" w:eastAsia="Arial Unicode MS" w:hAnsi="Times New Roman" w:cs="Times New Roman"/>
          <w:sz w:val="24"/>
          <w:szCs w:val="24"/>
          <w:lang w:eastAsia="ru-RU"/>
        </w:rPr>
        <w:t>Называет близких родственников (папу, маму, бабушку, дедушку, братьев, сестёр), город (село) и страну, в кото</w:t>
      </w:r>
      <w:r w:rsidRPr="00730DD1">
        <w:rPr>
          <w:rFonts w:ascii="Times New Roman" w:eastAsia="Arial Unicode MS" w:hAnsi="Times New Roman" w:cs="Times New Roman"/>
          <w:sz w:val="24"/>
          <w:szCs w:val="24"/>
          <w:lang w:eastAsia="ru-RU"/>
        </w:rPr>
        <w:softHyphen/>
        <w:t>рых живёт.</w:t>
      </w:r>
      <w:proofErr w:type="gramEnd"/>
      <w:r w:rsidRPr="00730DD1">
        <w:rPr>
          <w:rFonts w:ascii="Times New Roman" w:eastAsia="Arial Unicode MS" w:hAnsi="Times New Roman" w:cs="Times New Roman"/>
          <w:sz w:val="24"/>
          <w:szCs w:val="24"/>
          <w:lang w:eastAsia="ru-RU"/>
        </w:rPr>
        <w:t xml:space="preserve">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w:t>
      </w:r>
      <w:r w:rsidRPr="00730DD1">
        <w:rPr>
          <w:rFonts w:ascii="Times New Roman" w:eastAsia="Arial Unicode MS" w:hAnsi="Times New Roman" w:cs="Times New Roman"/>
          <w:sz w:val="24"/>
          <w:szCs w:val="24"/>
          <w:lang w:eastAsia="ru-RU"/>
        </w:rPr>
        <w:softHyphen/>
        <w:t xml:space="preserve">дить по проезжей части дороги, быть рядом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w:t>
      </w:r>
      <w:r w:rsidRPr="00730DD1">
        <w:rPr>
          <w:rFonts w:ascii="Times New Roman" w:eastAsia="Arial Unicode MS" w:hAnsi="Times New Roman" w:cs="Times New Roman"/>
          <w:sz w:val="24"/>
          <w:szCs w:val="24"/>
          <w:lang w:eastAsia="ru-RU"/>
        </w:rPr>
        <w:softHyphen/>
        <w:t>ведения (не заходить на клумбу, не рвать цветы, листья, не ломать ветки деревьев и кустарников, не бросать мусор).</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w:t>
      </w:r>
      <w:r w:rsidRPr="00730DD1">
        <w:rPr>
          <w:rFonts w:ascii="Times New Roman" w:eastAsia="Arial Unicode MS" w:hAnsi="Times New Roman" w:cs="Times New Roman"/>
          <w:sz w:val="24"/>
          <w:szCs w:val="24"/>
          <w:lang w:eastAsia="ru-RU"/>
        </w:rPr>
        <w:softHyphen/>
        <w:t>лая — грустная).</w:t>
      </w:r>
      <w:proofErr w:type="gramEnd"/>
      <w:r w:rsidRPr="00730DD1">
        <w:rPr>
          <w:rFonts w:ascii="Times New Roman" w:eastAsia="Arial Unicode MS" w:hAnsi="Times New Roman" w:cs="Times New Roman"/>
          <w:sz w:val="24"/>
          <w:szCs w:val="24"/>
          <w:lang w:eastAsia="ru-RU"/>
        </w:rPr>
        <w:t xml:space="preserve"> Подпевает </w:t>
      </w:r>
      <w:proofErr w:type="gramStart"/>
      <w:r w:rsidRPr="00730DD1">
        <w:rPr>
          <w:rFonts w:ascii="Times New Roman" w:eastAsia="Arial Unicode MS" w:hAnsi="Times New Roman" w:cs="Times New Roman"/>
          <w:sz w:val="24"/>
          <w:szCs w:val="24"/>
          <w:lang w:eastAsia="ru-RU"/>
        </w:rPr>
        <w:t>элементарные</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попевки</w:t>
      </w:r>
      <w:proofErr w:type="spell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двигательно</w:t>
      </w:r>
      <w:proofErr w:type="spellEnd"/>
      <w:r w:rsidRPr="00730DD1">
        <w:rPr>
          <w:rFonts w:ascii="Times New Roman" w:eastAsia="Arial Unicode MS" w:hAnsi="Times New Roman" w:cs="Times New Roman"/>
          <w:sz w:val="24"/>
          <w:szCs w:val="24"/>
          <w:lang w:eastAsia="ru-RU"/>
        </w:rPr>
        <w:t xml:space="preserve"> интер</w:t>
      </w:r>
      <w:r w:rsidRPr="00730DD1">
        <w:rPr>
          <w:rFonts w:ascii="Times New Roman" w:eastAsia="Arial Unicode MS" w:hAnsi="Times New Roman" w:cs="Times New Roman"/>
          <w:sz w:val="24"/>
          <w:szCs w:val="24"/>
          <w:lang w:eastAsia="ru-RU"/>
        </w:rPr>
        <w:softHyphen/>
        <w:t>претирует простейший метроритм, играет на шумовых музыкальных инструментах.</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Улавливает образ в штрихах, мазках и в пластической форме. Стре</w:t>
      </w:r>
      <w:r w:rsidRPr="00730DD1">
        <w:rPr>
          <w:rFonts w:ascii="Times New Roman" w:eastAsia="Arial Unicode MS" w:hAnsi="Times New Roman" w:cs="Times New Roman"/>
          <w:sz w:val="24"/>
          <w:szCs w:val="24"/>
          <w:lang w:eastAsia="ru-RU"/>
        </w:rPr>
        <w:softHyphen/>
        <w:t>мится правильно действовать с изобразительными и пластическими и конструктивными материалами, проводить линии в разных направле</w:t>
      </w:r>
      <w:r w:rsidRPr="00730DD1">
        <w:rPr>
          <w:rFonts w:ascii="Times New Roman" w:eastAsia="Arial Unicode MS" w:hAnsi="Times New Roman" w:cs="Times New Roman"/>
          <w:sz w:val="24"/>
          <w:szCs w:val="24"/>
          <w:lang w:eastAsia="ru-RU"/>
        </w:rPr>
        <w:softHyphen/>
        <w:t>ниях, обозначая контур предмета и наполняя его.</w:t>
      </w:r>
    </w:p>
    <w:p w:rsidR="00C37DED" w:rsidRPr="00730DD1" w:rsidRDefault="00C37DED" w:rsidP="00730DD1">
      <w:pPr>
        <w:framePr w:wrap="notBeside" w:vAnchor="text" w:hAnchor="text" w:xAlign="center" w:y="1"/>
        <w:spacing w:after="0" w:line="360" w:lineRule="auto"/>
        <w:ind w:firstLine="709"/>
        <w:jc w:val="center"/>
        <w:rPr>
          <w:rFonts w:ascii="Arial Unicode MS" w:eastAsia="Arial Unicode MS" w:hAnsi="Arial Unicode MS" w:cs="Arial Unicode MS"/>
          <w:sz w:val="24"/>
          <w:szCs w:val="24"/>
          <w:lang w:eastAsia="ru-RU"/>
        </w:rPr>
      </w:pPr>
    </w:p>
    <w:p w:rsidR="00C37DED" w:rsidRPr="00730DD1" w:rsidRDefault="00C37DED" w:rsidP="00730DD1">
      <w:pPr>
        <w:spacing w:after="0" w:line="360" w:lineRule="auto"/>
        <w:ind w:firstLine="709"/>
        <w:rPr>
          <w:rFonts w:ascii="Arial Unicode MS" w:eastAsia="Arial Unicode MS" w:hAnsi="Arial Unicode MS" w:cs="Arial Unicode MS"/>
          <w:sz w:val="24"/>
          <w:szCs w:val="24"/>
          <w:lang w:eastAsia="ru-RU"/>
        </w:rPr>
        <w:sectPr w:rsidR="00C37DED" w:rsidRPr="00730DD1" w:rsidSect="00FF69A9">
          <w:type w:val="continuous"/>
          <w:pgSz w:w="11905" w:h="16837"/>
          <w:pgMar w:top="1134" w:right="850" w:bottom="1134" w:left="1701" w:header="0" w:footer="3" w:gutter="0"/>
          <w:cols w:space="720"/>
          <w:noEndnote/>
          <w:docGrid w:linePitch="360"/>
        </w:sectPr>
      </w:pPr>
    </w:p>
    <w:p w:rsidR="00C37DED" w:rsidRPr="00730DD1" w:rsidRDefault="00C37DED" w:rsidP="00730DD1">
      <w:pPr>
        <w:numPr>
          <w:ilvl w:val="0"/>
          <w:numId w:val="3"/>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ходить в разном темпе и в разных направлениях; с поворотами; приставным шагом вперёд; на носках; высоко поднимая колени; пере</w:t>
      </w:r>
      <w:r w:rsidRPr="00730DD1">
        <w:rPr>
          <w:rFonts w:ascii="Times New Roman" w:eastAsia="Arial Unicode MS" w:hAnsi="Times New Roman" w:cs="Times New Roman"/>
          <w:sz w:val="24"/>
          <w:szCs w:val="24"/>
          <w:lang w:eastAsia="ru-RU"/>
        </w:rPr>
        <w:softHyphen/>
        <w:t>шагивая через предметы (высотой 5—10 см); змейкой между предмета</w:t>
      </w:r>
      <w:r w:rsidRPr="00730DD1">
        <w:rPr>
          <w:rFonts w:ascii="Times New Roman" w:eastAsia="Arial Unicode MS" w:hAnsi="Times New Roman" w:cs="Times New Roman"/>
          <w:sz w:val="24"/>
          <w:szCs w:val="24"/>
          <w:lang w:eastAsia="ru-RU"/>
        </w:rPr>
        <w:softHyphen/>
        <w:t>ми за ведущим;</w:t>
      </w:r>
    </w:p>
    <w:p w:rsidR="00C37DED" w:rsidRPr="00730DD1" w:rsidRDefault="00C37DED" w:rsidP="00730DD1">
      <w:pPr>
        <w:numPr>
          <w:ilvl w:val="0"/>
          <w:numId w:val="3"/>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догонять, убегать, бегать со сменой направления и темпа, останав</w:t>
      </w:r>
      <w:r w:rsidRPr="00730DD1">
        <w:rPr>
          <w:rFonts w:ascii="Times New Roman" w:eastAsia="Arial Unicode MS" w:hAnsi="Times New Roman" w:cs="Times New Roman"/>
          <w:sz w:val="24"/>
          <w:szCs w:val="24"/>
          <w:lang w:eastAsia="ru-RU"/>
        </w:rPr>
        <w:softHyphen/>
        <w:t>ливаться по сигналу; бегать по кругу, по дорожке, обегать предметы;</w:t>
      </w:r>
    </w:p>
    <w:p w:rsidR="00C37DED" w:rsidRPr="00730DD1" w:rsidRDefault="00C37DED" w:rsidP="00730DD1">
      <w:pPr>
        <w:numPr>
          <w:ilvl w:val="0"/>
          <w:numId w:val="3"/>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прыгать одновременно на двух ногах на месте и с продвижением вперёд (не менее 4 м); на одной ноге (правой и левой) на месте; в длину с места; вверх с места, </w:t>
      </w:r>
      <w:r w:rsidRPr="00730DD1">
        <w:rPr>
          <w:rFonts w:ascii="Times New Roman" w:eastAsia="Arial Unicode MS" w:hAnsi="Times New Roman" w:cs="Times New Roman"/>
          <w:sz w:val="24"/>
          <w:szCs w:val="24"/>
          <w:lang w:eastAsia="ru-RU"/>
        </w:rPr>
        <w:lastRenderedPageBreak/>
        <w:t>доставая предмет одной рукой; одновременно дву</w:t>
      </w:r>
      <w:r w:rsidRPr="00730DD1">
        <w:rPr>
          <w:rFonts w:ascii="Times New Roman" w:eastAsia="Arial Unicode MS" w:hAnsi="Times New Roman" w:cs="Times New Roman"/>
          <w:sz w:val="24"/>
          <w:szCs w:val="24"/>
          <w:lang w:eastAsia="ru-RU"/>
        </w:rPr>
        <w:softHyphen/>
        <w:t>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w:t>
      </w:r>
    </w:p>
    <w:p w:rsidR="00C37DED" w:rsidRPr="00730DD1" w:rsidRDefault="00C37DED" w:rsidP="00730DD1">
      <w:pPr>
        <w:numPr>
          <w:ilvl w:val="0"/>
          <w:numId w:val="3"/>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перелезать через лежащее бревно, через гимнастическую скамей</w:t>
      </w:r>
      <w:r w:rsidRPr="00730DD1">
        <w:rPr>
          <w:rFonts w:ascii="Times New Roman" w:eastAsia="Arial Unicode MS" w:hAnsi="Times New Roman" w:cs="Times New Roman"/>
          <w:sz w:val="24"/>
          <w:szCs w:val="24"/>
          <w:lang w:eastAsia="ru-RU"/>
        </w:rPr>
        <w:softHyphen/>
        <w:t>ку; влезать на гимнастическую стенку, перемещаться по ней вверх-вниз, передвигаться приставным шагом вдоль рейки; подлезать на четверень</w:t>
      </w:r>
      <w:r w:rsidRPr="00730DD1">
        <w:rPr>
          <w:rFonts w:ascii="Times New Roman" w:eastAsia="Arial Unicode MS" w:hAnsi="Times New Roman" w:cs="Times New Roman"/>
          <w:sz w:val="24"/>
          <w:szCs w:val="24"/>
          <w:lang w:eastAsia="ru-RU"/>
        </w:rPr>
        <w:softHyphen/>
        <w:t>ках под две-три дуги (высотой 50—60 см);</w:t>
      </w:r>
    </w:p>
    <w:p w:rsidR="00C37DED" w:rsidRPr="00730DD1" w:rsidRDefault="00C37DED" w:rsidP="00730DD1">
      <w:pPr>
        <w:numPr>
          <w:ilvl w:val="0"/>
          <w:numId w:val="3"/>
        </w:numPr>
        <w:tabs>
          <w:tab w:val="left" w:pos="129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бросать двумя руками мяч вдаль разными способами (снизу, из-за головы, от груди); катать и перебрасывать мяч друг другу; перебрасы</w:t>
      </w:r>
      <w:r w:rsidRPr="00730DD1">
        <w:rPr>
          <w:rFonts w:ascii="Times New Roman" w:eastAsia="Arial Unicode MS" w:hAnsi="Times New Roman" w:cs="Times New Roman"/>
          <w:sz w:val="24"/>
          <w:szCs w:val="24"/>
          <w:lang w:eastAsia="ru-RU"/>
        </w:rPr>
        <w:softHyphen/>
        <w:t>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w:t>
      </w:r>
      <w:proofErr w:type="gramEnd"/>
      <w:r w:rsidRPr="00730DD1">
        <w:rPr>
          <w:rFonts w:ascii="Times New Roman" w:eastAsia="Arial Unicode MS" w:hAnsi="Times New Roman" w:cs="Times New Roman"/>
          <w:sz w:val="24"/>
          <w:szCs w:val="24"/>
          <w:lang w:eastAsia="ru-RU"/>
        </w:rPr>
        <w:t xml:space="preserve"> попадать мячом (диаметром 6—8—12 см) в корзину (ящик), стоящую на полу, двумя и одной рукой (удобной) раз</w:t>
      </w:r>
      <w:r w:rsidRPr="00730DD1">
        <w:rPr>
          <w:rFonts w:ascii="Times New Roman" w:eastAsia="Arial Unicode MS" w:hAnsi="Times New Roman" w:cs="Times New Roman"/>
          <w:sz w:val="24"/>
          <w:szCs w:val="24"/>
          <w:lang w:eastAsia="ru-RU"/>
        </w:rPr>
        <w:softHyphen/>
        <w:t>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w:t>
      </w:r>
    </w:p>
    <w:p w:rsidR="00C37DED" w:rsidRPr="00730DD1" w:rsidRDefault="00C37DED" w:rsidP="00730DD1">
      <w:pPr>
        <w:numPr>
          <w:ilvl w:val="0"/>
          <w:numId w:val="3"/>
        </w:numPr>
        <w:tabs>
          <w:tab w:val="left" w:pos="130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w:t>
      </w:r>
      <w:r w:rsidRPr="00730DD1">
        <w:rPr>
          <w:rFonts w:ascii="Times New Roman" w:eastAsia="Arial Unicode MS" w:hAnsi="Times New Roman" w:cs="Times New Roman"/>
          <w:sz w:val="24"/>
          <w:szCs w:val="24"/>
          <w:lang w:eastAsia="ru-RU"/>
        </w:rPr>
        <w:softHyphen/>
        <w:t xml:space="preserve">ной доске (шириной 20 см и высотой 30 см) и по напольному мягкому буму (высотой 30 см); </w:t>
      </w:r>
      <w:proofErr w:type="gramStart"/>
      <w:r w:rsidRPr="00730DD1">
        <w:rPr>
          <w:rFonts w:ascii="Times New Roman" w:eastAsia="Arial Unicode MS" w:hAnsi="Times New Roman" w:cs="Times New Roman"/>
          <w:sz w:val="24"/>
          <w:szCs w:val="24"/>
          <w:lang w:eastAsia="ru-RU"/>
        </w:rPr>
        <w:t>стоять не менее 10 с на одной ноге (правой и левой), при этом другая нога согнута в колене перед собой;</w:t>
      </w:r>
      <w:proofErr w:type="gramEnd"/>
    </w:p>
    <w:p w:rsidR="00C37DED" w:rsidRPr="00730DD1" w:rsidRDefault="00C37DED" w:rsidP="00730DD1">
      <w:pPr>
        <w:numPr>
          <w:ilvl w:val="0"/>
          <w:numId w:val="3"/>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кататься на санках с невысокой горки; забираться на горку с сан</w:t>
      </w:r>
      <w:r w:rsidRPr="00730DD1">
        <w:rPr>
          <w:rFonts w:ascii="Times New Roman" w:eastAsia="Arial Unicode MS" w:hAnsi="Times New Roman" w:cs="Times New Roman"/>
          <w:sz w:val="24"/>
          <w:szCs w:val="24"/>
          <w:lang w:eastAsia="ru-RU"/>
        </w:rPr>
        <w:softHyphen/>
        <w:t>ками; скользить по ледяным дорожкам с помощью взрослого; кататься на трёхколесном велосипеде; ходить на лыжах по ровной лыжне ступаю</w:t>
      </w:r>
      <w:r w:rsidRPr="00730DD1">
        <w:rPr>
          <w:rFonts w:ascii="Times New Roman" w:eastAsia="Arial Unicode MS" w:hAnsi="Times New Roman" w:cs="Times New Roman"/>
          <w:sz w:val="24"/>
          <w:szCs w:val="24"/>
          <w:lang w:eastAsia="ru-RU"/>
        </w:rPr>
        <w:softHyphen/>
        <w:t>щим и скользящим шагом без палок, свободно размахивая руками.</w:t>
      </w:r>
    </w:p>
    <w:p w:rsidR="00C37DED" w:rsidRPr="00730DD1" w:rsidRDefault="00C37DED"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3" w:name="bookmark9"/>
      <w:r w:rsidRPr="00730DD1">
        <w:rPr>
          <w:rFonts w:ascii="Times New Roman" w:eastAsia="Arial Unicode MS" w:hAnsi="Times New Roman" w:cs="Times New Roman"/>
          <w:b/>
          <w:bCs/>
          <w:sz w:val="24"/>
          <w:szCs w:val="24"/>
          <w:lang w:eastAsia="ru-RU"/>
        </w:rPr>
        <w:t>5 лет</w:t>
      </w:r>
      <w:bookmarkEnd w:id="3"/>
    </w:p>
    <w:p w:rsidR="00916E63"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Проявляет интерес к общественным явлениям, процессу чтения, </w:t>
      </w:r>
      <w:proofErr w:type="spellStart"/>
      <w:r w:rsidRPr="00730DD1">
        <w:rPr>
          <w:rFonts w:ascii="Times New Roman" w:eastAsia="Arial Unicode MS" w:hAnsi="Times New Roman" w:cs="Times New Roman"/>
          <w:sz w:val="24"/>
          <w:szCs w:val="24"/>
          <w:lang w:eastAsia="ru-RU"/>
        </w:rPr>
        <w:t>призведениям</w:t>
      </w:r>
      <w:proofErr w:type="spellEnd"/>
      <w:r w:rsidRPr="00730DD1">
        <w:rPr>
          <w:rFonts w:ascii="Times New Roman" w:eastAsia="Arial Unicode MS" w:hAnsi="Times New Roman" w:cs="Times New Roman"/>
          <w:sz w:val="24"/>
          <w:szCs w:val="24"/>
          <w:lang w:eastAsia="ru-RU"/>
        </w:rPr>
        <w:t xml:space="preserve"> музыкального и изобразительного искусства, познава</w:t>
      </w:r>
      <w:r w:rsidRPr="00730DD1">
        <w:rPr>
          <w:rFonts w:ascii="Times New Roman" w:eastAsia="Arial Unicode MS" w:hAnsi="Times New Roman" w:cs="Times New Roman"/>
          <w:sz w:val="24"/>
          <w:szCs w:val="24"/>
          <w:lang w:eastAsia="ru-RU"/>
        </w:rPr>
        <w:softHyphen/>
        <w:t xml:space="preserve">тельный интерес в процессе общения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задаёт вопросы поискового характера (почему? зачем?), о себе, родите</w:t>
      </w:r>
      <w:r w:rsidRPr="00730DD1">
        <w:rPr>
          <w:rFonts w:ascii="Times New Roman" w:eastAsia="Arial Unicode MS" w:hAnsi="Times New Roman" w:cs="Times New Roman"/>
          <w:sz w:val="24"/>
          <w:szCs w:val="24"/>
          <w:lang w:eastAsia="ru-RU"/>
        </w:rPr>
        <w:softHyphen/>
        <w:t>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w:t>
      </w:r>
      <w:r w:rsidRPr="00730DD1">
        <w:rPr>
          <w:rFonts w:ascii="Times New Roman" w:eastAsia="Arial Unicode MS" w:hAnsi="Times New Roman" w:cs="Times New Roman"/>
          <w:sz w:val="24"/>
          <w:szCs w:val="24"/>
          <w:lang w:eastAsia="ru-RU"/>
        </w:rPr>
        <w:softHyphen/>
        <w:t xml:space="preserve">ния и т. д.). </w:t>
      </w:r>
      <w:proofErr w:type="gramStart"/>
      <w:r w:rsidRPr="00730DD1">
        <w:rPr>
          <w:rFonts w:ascii="Times New Roman" w:eastAsia="Arial Unicode MS" w:hAnsi="Times New Roman" w:cs="Times New Roman"/>
          <w:sz w:val="24"/>
          <w:szCs w:val="24"/>
          <w:lang w:eastAsia="ru-RU"/>
        </w:rPr>
        <w:t>Применяет обследовательские действия (погладить, сжать, смять, намочить, разрезать, насыпать и т. д.).</w:t>
      </w:r>
      <w:proofErr w:type="gramEnd"/>
      <w:r w:rsidRPr="00730DD1">
        <w:rPr>
          <w:rFonts w:ascii="Times New Roman" w:eastAsia="Arial Unicode MS" w:hAnsi="Times New Roman" w:cs="Times New Roman"/>
          <w:sz w:val="24"/>
          <w:szCs w:val="24"/>
          <w:lang w:eastAsia="ru-RU"/>
        </w:rPr>
        <w:t xml:space="preserve"> Стремится самостоятель</w:t>
      </w:r>
      <w:r w:rsidRPr="00730DD1">
        <w:rPr>
          <w:rFonts w:ascii="Times New Roman" w:eastAsia="Arial Unicode MS" w:hAnsi="Times New Roman" w:cs="Times New Roman"/>
          <w:sz w:val="24"/>
          <w:szCs w:val="24"/>
          <w:lang w:eastAsia="ru-RU"/>
        </w:rPr>
        <w:softHyphen/>
        <w:t>но объединять предметы в видовые категории с указанием характерных признаков (чашки и стаканы, платья и юбки, стулья и кресла), а также</w:t>
      </w:r>
      <w:r w:rsidR="00916E63" w:rsidRPr="00730DD1">
        <w:rPr>
          <w:rFonts w:ascii="Times New Roman" w:eastAsia="Arial Unicode MS" w:hAnsi="Times New Roman" w:cs="Times New Roman"/>
          <w:sz w:val="24"/>
          <w:szCs w:val="24"/>
          <w:lang w:eastAsia="ru-RU"/>
        </w:rPr>
        <w:t xml:space="preserve"> в родовые категории (одежда, мебель, посуда). Проявляет интерес к от</w:t>
      </w:r>
      <w:r w:rsidR="00916E63" w:rsidRPr="00730DD1">
        <w:rPr>
          <w:rFonts w:ascii="Times New Roman" w:eastAsia="Arial Unicode MS" w:hAnsi="Times New Roman" w:cs="Times New Roman"/>
          <w:sz w:val="24"/>
          <w:szCs w:val="24"/>
          <w:lang w:eastAsia="ru-RU"/>
        </w:rPr>
        <w:softHyphen/>
        <w:t xml:space="preserve">гадыванию и сочинению </w:t>
      </w:r>
      <w:r w:rsidR="00916E63" w:rsidRPr="00730DD1">
        <w:rPr>
          <w:rFonts w:ascii="Times New Roman" w:eastAsia="Arial Unicode MS" w:hAnsi="Times New Roman" w:cs="Times New Roman"/>
          <w:sz w:val="24"/>
          <w:szCs w:val="24"/>
          <w:lang w:eastAsia="ru-RU"/>
        </w:rPr>
        <w:lastRenderedPageBreak/>
        <w:t>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Адекватно откликается на радостные и печальные события в бли</w:t>
      </w:r>
      <w:r w:rsidRPr="00730DD1">
        <w:rPr>
          <w:rFonts w:ascii="Times New Roman" w:eastAsia="Arial Unicode MS" w:hAnsi="Times New Roman" w:cs="Times New Roman"/>
          <w:sz w:val="24"/>
          <w:szCs w:val="24"/>
          <w:lang w:eastAsia="ru-RU"/>
        </w:rPr>
        <w:softHyphen/>
        <w:t>жайшем социуме. Эмоционально воспринимает праздники. Проявляет сочувствие к близким людям, привлекательным персонажам художе</w:t>
      </w:r>
      <w:r w:rsidRPr="00730DD1">
        <w:rPr>
          <w:rFonts w:ascii="Times New Roman" w:eastAsia="Arial Unicode MS" w:hAnsi="Times New Roman" w:cs="Times New Roman"/>
          <w:sz w:val="24"/>
          <w:szCs w:val="24"/>
          <w:lang w:eastAsia="ru-RU"/>
        </w:rPr>
        <w:softHyphen/>
        <w:t xml:space="preserve">ственных произведений (книг, картин, мультфильмов, кинофильмов), сопереживает им, </w:t>
      </w:r>
      <w:proofErr w:type="spellStart"/>
      <w:r w:rsidRPr="00730DD1">
        <w:rPr>
          <w:rFonts w:ascii="Times New Roman" w:eastAsia="Arial Unicode MS" w:hAnsi="Times New Roman" w:cs="Times New Roman"/>
          <w:sz w:val="24"/>
          <w:szCs w:val="24"/>
          <w:lang w:eastAsia="ru-RU"/>
        </w:rPr>
        <w:t>сорадуется</w:t>
      </w:r>
      <w:proofErr w:type="spellEnd"/>
      <w:r w:rsidRPr="00730DD1">
        <w:rPr>
          <w:rFonts w:ascii="Times New Roman" w:eastAsia="Arial Unicode MS" w:hAnsi="Times New Roman" w:cs="Times New Roman"/>
          <w:sz w:val="24"/>
          <w:szCs w:val="24"/>
          <w:lang w:eastAsia="ru-RU"/>
        </w:rPr>
        <w:t>. К переживающему отрицательные эмо</w:t>
      </w:r>
      <w:r w:rsidRPr="00730DD1">
        <w:rPr>
          <w:rFonts w:ascii="Times New Roman" w:eastAsia="Arial Unicode MS" w:hAnsi="Times New Roman" w:cs="Times New Roman"/>
          <w:sz w:val="24"/>
          <w:szCs w:val="24"/>
          <w:lang w:eastAsia="ru-RU"/>
        </w:rPr>
        <w:softHyphen/>
        <w:t>ции сверстнику привлекает внимание взрослых.</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Эмоционально предвосхищает ближайшее будущее. Использует сред</w:t>
      </w:r>
      <w:r w:rsidRPr="00730DD1">
        <w:rPr>
          <w:rFonts w:ascii="Times New Roman" w:eastAsia="Arial Unicode MS" w:hAnsi="Times New Roman" w:cs="Times New Roman"/>
          <w:sz w:val="24"/>
          <w:szCs w:val="24"/>
          <w:lang w:eastAsia="ru-RU"/>
        </w:rPr>
        <w:softHyphen/>
        <w:t>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w:t>
      </w:r>
      <w:r w:rsidRPr="00730DD1">
        <w:rPr>
          <w:rFonts w:ascii="Times New Roman" w:eastAsia="Arial Unicode MS" w:hAnsi="Times New Roman" w:cs="Times New Roman"/>
          <w:sz w:val="24"/>
          <w:szCs w:val="24"/>
          <w:lang w:eastAsia="ru-RU"/>
        </w:rPr>
        <w:softHyphen/>
        <w:t>ния отношений со сверстниками и взрослыми.</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Отношения со сверстниками носят соревновательный характер. Об</w:t>
      </w:r>
      <w:r w:rsidRPr="00730DD1">
        <w:rPr>
          <w:rFonts w:ascii="Times New Roman" w:eastAsia="Arial Unicode MS" w:hAnsi="Times New Roman" w:cs="Times New Roman"/>
          <w:sz w:val="24"/>
          <w:szCs w:val="24"/>
          <w:lang w:eastAsia="ru-RU"/>
        </w:rPr>
        <w:softHyphen/>
        <w:t>щение регулируется взрослым. При осуществлении детских видов дея</w:t>
      </w:r>
      <w:r w:rsidRPr="00730DD1">
        <w:rPr>
          <w:rFonts w:ascii="Times New Roman" w:eastAsia="Arial Unicode MS" w:hAnsi="Times New Roman" w:cs="Times New Roman"/>
          <w:sz w:val="24"/>
          <w:szCs w:val="24"/>
          <w:lang w:eastAsia="ru-RU"/>
        </w:rPr>
        <w:softHyphen/>
        <w:t>тельности ориентируется на сверстников, вызывающих симпатию. Под руководством взрослого участвует в создании совместного (коллективно</w:t>
      </w:r>
      <w:r w:rsidRPr="00730DD1">
        <w:rPr>
          <w:rFonts w:ascii="Times New Roman" w:eastAsia="Arial Unicode MS" w:hAnsi="Times New Roman" w:cs="Times New Roman"/>
          <w:sz w:val="24"/>
          <w:szCs w:val="24"/>
          <w:lang w:eastAsia="ru-RU"/>
        </w:rPr>
        <w:softHyphen/>
        <w:t>го) продукта в продуктивных видах деятельности.</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Проявляет избирательность во взаимоотношениях и общении со свер</w:t>
      </w:r>
      <w:r w:rsidRPr="00730DD1">
        <w:rPr>
          <w:rFonts w:ascii="Times New Roman" w:eastAsia="Arial Unicode MS" w:hAnsi="Times New Roman" w:cs="Times New Roman"/>
          <w:sz w:val="24"/>
          <w:szCs w:val="24"/>
          <w:lang w:eastAsia="ru-RU"/>
        </w:rPr>
        <w:softHyphen/>
        <w:t>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w:t>
      </w:r>
      <w:r w:rsidRPr="00730DD1">
        <w:rPr>
          <w:rFonts w:ascii="Times New Roman" w:eastAsia="Arial Unicode MS" w:hAnsi="Times New Roman" w:cs="Times New Roman"/>
          <w:sz w:val="24"/>
          <w:szCs w:val="24"/>
          <w:lang w:eastAsia="ru-RU"/>
        </w:rPr>
        <w:softHyphen/>
        <w:t>тарными правилами речевого этикета: не перебивает взрослого, вежливо обращается к нему.</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w:t>
      </w:r>
      <w:r w:rsidRPr="00730DD1">
        <w:rPr>
          <w:rFonts w:ascii="Times New Roman" w:eastAsia="Arial Unicode MS" w:hAnsi="Times New Roman" w:cs="Times New Roman"/>
          <w:sz w:val="24"/>
          <w:szCs w:val="24"/>
          <w:lang w:eastAsia="ru-RU"/>
        </w:rPr>
        <w:softHyphen/>
        <w:t xml:space="preserve">дения, отражающих противоположные моральные понятия (три-четыре) (например, жадность — щедрость, взаимовыручка — себялюбие). </w:t>
      </w:r>
      <w:proofErr w:type="gramStart"/>
      <w:r w:rsidRPr="00730DD1">
        <w:rPr>
          <w:rFonts w:ascii="Times New Roman" w:eastAsia="Arial Unicode MS" w:hAnsi="Times New Roman" w:cs="Times New Roman"/>
          <w:sz w:val="24"/>
          <w:szCs w:val="24"/>
          <w:lang w:eastAsia="ru-RU"/>
        </w:rPr>
        <w:t>Спосо</w:t>
      </w:r>
      <w:r w:rsidRPr="00730DD1">
        <w:rPr>
          <w:rFonts w:ascii="Times New Roman" w:eastAsia="Arial Unicode MS" w:hAnsi="Times New Roman" w:cs="Times New Roman"/>
          <w:sz w:val="24"/>
          <w:szCs w:val="24"/>
          <w:lang w:eastAsia="ru-RU"/>
        </w:rPr>
        <w:softHyphen/>
        <w:t>бен</w:t>
      </w:r>
      <w:proofErr w:type="gramEnd"/>
      <w:r w:rsidRPr="00730DD1">
        <w:rPr>
          <w:rFonts w:ascii="Times New Roman" w:eastAsia="Arial Unicode MS" w:hAnsi="Times New Roman" w:cs="Times New Roman"/>
          <w:sz w:val="24"/>
          <w:szCs w:val="24"/>
          <w:lang w:eastAsia="ru-RU"/>
        </w:rPr>
        <w:t xml:space="preserve"> соблюдать общепринятые нормы и правила поведения: не использу</w:t>
      </w:r>
      <w:r w:rsidRPr="00730DD1">
        <w:rPr>
          <w:rFonts w:ascii="Times New Roman" w:eastAsia="Arial Unicode MS" w:hAnsi="Times New Roman" w:cs="Times New Roman"/>
          <w:sz w:val="24"/>
          <w:szCs w:val="24"/>
          <w:lang w:eastAsia="ru-RU"/>
        </w:rPr>
        <w:softHyphen/>
        <w:t>ет работу сверстника без его разрешения, по окончании работы убирает своё рабочее место.</w:t>
      </w:r>
    </w:p>
    <w:p w:rsidR="00916E63" w:rsidRPr="00730DD1" w:rsidRDefault="00C37DED" w:rsidP="00730DD1">
      <w:pPr>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w:t>
      </w:r>
      <w:r w:rsidRPr="00730DD1">
        <w:rPr>
          <w:rFonts w:ascii="Times New Roman" w:eastAsia="Arial Unicode MS" w:hAnsi="Times New Roman" w:cs="Times New Roman"/>
          <w:sz w:val="24"/>
          <w:szCs w:val="24"/>
          <w:lang w:eastAsia="ru-RU"/>
        </w:rPr>
        <w:softHyphen/>
        <w:t>века) и некоторых видах опасных для окружающего мира природы си</w:t>
      </w:r>
      <w:r w:rsidRPr="00730DD1">
        <w:rPr>
          <w:rFonts w:ascii="Times New Roman" w:eastAsia="Arial Unicode MS" w:hAnsi="Times New Roman" w:cs="Times New Roman"/>
          <w:sz w:val="24"/>
          <w:szCs w:val="24"/>
          <w:lang w:eastAsia="ru-RU"/>
        </w:rPr>
        <w:softHyphen/>
        <w:t xml:space="preserve">туаций (лесные пожары, вырубка деревьев) и правилах безопасного для окружающего мира природы поведения. Владеет способами безопасного поведения в </w:t>
      </w:r>
      <w:r w:rsidRPr="00730DD1">
        <w:rPr>
          <w:rFonts w:ascii="Times New Roman" w:eastAsia="Arial Unicode MS" w:hAnsi="Times New Roman" w:cs="Times New Roman"/>
          <w:sz w:val="24"/>
          <w:szCs w:val="24"/>
          <w:lang w:eastAsia="ru-RU"/>
        </w:rPr>
        <w:lastRenderedPageBreak/>
        <w:t>некоторых стандартных опасных ситуациях (при использо</w:t>
      </w:r>
      <w:r w:rsidRPr="00730DD1">
        <w:rPr>
          <w:rFonts w:ascii="Times New Roman" w:eastAsia="Arial Unicode MS" w:hAnsi="Times New Roman" w:cs="Times New Roman"/>
          <w:sz w:val="24"/>
          <w:szCs w:val="24"/>
          <w:lang w:eastAsia="ru-RU"/>
        </w:rPr>
        <w:softHyphen/>
        <w:t>вании колющих и режущих инструментов, бытовых приборов, на про</w:t>
      </w:r>
      <w:r w:rsidRPr="00730DD1">
        <w:rPr>
          <w:rFonts w:ascii="Times New Roman" w:eastAsia="Arial Unicode MS" w:hAnsi="Times New Roman" w:cs="Times New Roman"/>
          <w:sz w:val="24"/>
          <w:szCs w:val="24"/>
          <w:lang w:eastAsia="ru-RU"/>
        </w:rPr>
        <w:softHyphen/>
        <w:t>езжей части дороги, при переходе улиц, перекрёстков, при перемещении в лифте, автомобиле) и следует им при напоминании взрослого. При на</w:t>
      </w:r>
      <w:r w:rsidRPr="00730DD1">
        <w:rPr>
          <w:rFonts w:ascii="Times New Roman" w:eastAsia="Arial Unicode MS" w:hAnsi="Times New Roman" w:cs="Times New Roman"/>
          <w:sz w:val="24"/>
          <w:szCs w:val="24"/>
          <w:lang w:eastAsia="ru-RU"/>
        </w:rPr>
        <w:softHyphen/>
        <w:t>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w:t>
      </w:r>
      <w:r w:rsidRPr="00730DD1">
        <w:rPr>
          <w:rFonts w:ascii="Times New Roman" w:eastAsia="Arial Unicode MS" w:hAnsi="Times New Roman" w:cs="Times New Roman"/>
          <w:sz w:val="24"/>
          <w:szCs w:val="24"/>
          <w:lang w:eastAsia="ru-RU"/>
        </w:rPr>
        <w:softHyphen/>
        <w:t>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w:t>
      </w:r>
      <w:r w:rsidRPr="00730DD1">
        <w:rPr>
          <w:rFonts w:ascii="Times New Roman" w:eastAsia="Arial Unicode MS" w:hAnsi="Times New Roman" w:cs="Times New Roman"/>
          <w:sz w:val="24"/>
          <w:szCs w:val="24"/>
          <w:lang w:eastAsia="ru-RU"/>
        </w:rPr>
        <w:softHyphen/>
        <w:t>яснить другому необходимость действ</w:t>
      </w:r>
      <w:r w:rsidR="00916E63" w:rsidRPr="00730DD1">
        <w:rPr>
          <w:rFonts w:ascii="Times New Roman" w:eastAsia="Arial Unicode MS" w:hAnsi="Times New Roman" w:cs="Times New Roman"/>
          <w:sz w:val="24"/>
          <w:szCs w:val="24"/>
          <w:lang w:eastAsia="ru-RU"/>
        </w:rPr>
        <w:t xml:space="preserve">овать определённым образом в </w:t>
      </w:r>
      <w:proofErr w:type="gramStart"/>
      <w:r w:rsidR="00916E63" w:rsidRPr="00730DD1">
        <w:rPr>
          <w:rFonts w:ascii="Times New Roman" w:eastAsia="Arial Unicode MS" w:hAnsi="Times New Roman" w:cs="Times New Roman"/>
          <w:sz w:val="24"/>
          <w:szCs w:val="24"/>
          <w:lang w:eastAsia="ru-RU"/>
        </w:rPr>
        <w:t xml:space="preserve">по </w:t>
      </w:r>
      <w:proofErr w:type="spellStart"/>
      <w:r w:rsidR="00916E63" w:rsidRPr="00730DD1">
        <w:rPr>
          <w:rFonts w:ascii="Times New Roman" w:eastAsia="Arial Unicode MS" w:hAnsi="Times New Roman" w:cs="Times New Roman"/>
          <w:sz w:val="24"/>
          <w:szCs w:val="24"/>
          <w:lang w:eastAsia="ru-RU"/>
        </w:rPr>
        <w:t>тенциально</w:t>
      </w:r>
      <w:proofErr w:type="spellEnd"/>
      <w:proofErr w:type="gramEnd"/>
      <w:r w:rsidR="00916E63" w:rsidRPr="00730DD1">
        <w:rPr>
          <w:rFonts w:ascii="Times New Roman" w:eastAsia="Arial Unicode MS" w:hAnsi="Times New Roman" w:cs="Times New Roman"/>
          <w:sz w:val="24"/>
          <w:szCs w:val="24"/>
          <w:lang w:eastAsia="ru-RU"/>
        </w:rPr>
        <w:t xml:space="preserve"> опасной ситуации. Может обратиться за помощью к взросло</w:t>
      </w:r>
      <w:r w:rsidR="00916E63" w:rsidRPr="00730DD1">
        <w:rPr>
          <w:rFonts w:ascii="Times New Roman" w:eastAsia="Arial Unicode MS" w:hAnsi="Times New Roman" w:cs="Times New Roman"/>
          <w:sz w:val="24"/>
          <w:szCs w:val="24"/>
          <w:lang w:eastAsia="ru-RU"/>
        </w:rPr>
        <w:softHyphen/>
        <w:t>му в стандартной опасной ситуации.</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p>
    <w:p w:rsidR="00C37DED" w:rsidRPr="00730DD1" w:rsidRDefault="00C37DED" w:rsidP="00730DD1">
      <w:pPr>
        <w:framePr w:wrap="notBeside" w:vAnchor="text" w:hAnchor="text" w:xAlign="center" w:y="1"/>
        <w:spacing w:after="0" w:line="360" w:lineRule="auto"/>
        <w:ind w:firstLine="709"/>
        <w:jc w:val="center"/>
        <w:rPr>
          <w:rFonts w:ascii="Arial Unicode MS" w:eastAsia="Arial Unicode MS" w:hAnsi="Arial Unicode MS" w:cs="Arial Unicode MS"/>
          <w:sz w:val="24"/>
          <w:szCs w:val="24"/>
          <w:lang w:eastAsia="ru-RU"/>
        </w:rPr>
      </w:pPr>
    </w:p>
    <w:p w:rsidR="00C37DED" w:rsidRPr="00730DD1" w:rsidRDefault="00C37DED" w:rsidP="00F14293">
      <w:pPr>
        <w:spacing w:after="0" w:line="360" w:lineRule="auto"/>
        <w:rPr>
          <w:rFonts w:ascii="Arial Unicode MS" w:eastAsia="Arial Unicode MS" w:hAnsi="Arial Unicode MS" w:cs="Arial Unicode MS"/>
          <w:sz w:val="24"/>
          <w:szCs w:val="24"/>
          <w:lang w:eastAsia="ru-RU"/>
        </w:rPr>
        <w:sectPr w:rsidR="00C37DED" w:rsidRPr="00730DD1" w:rsidSect="00FF69A9">
          <w:headerReference w:type="even" r:id="rId10"/>
          <w:headerReference w:type="default" r:id="rId11"/>
          <w:type w:val="continuous"/>
          <w:pgSz w:w="11905" w:h="16837"/>
          <w:pgMar w:top="1134" w:right="850" w:bottom="1134" w:left="1701" w:header="0" w:footer="3" w:gutter="0"/>
          <w:cols w:space="720"/>
          <w:noEndnote/>
          <w:docGrid w:linePitch="360"/>
        </w:sectPr>
      </w:pP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w:t>
      </w:r>
      <w:r w:rsidRPr="00730DD1">
        <w:rPr>
          <w:rFonts w:ascii="Times New Roman" w:eastAsia="Arial Unicode MS" w:hAnsi="Times New Roman" w:cs="Times New Roman"/>
          <w:sz w:val="24"/>
          <w:szCs w:val="24"/>
          <w:lang w:eastAsia="ru-RU"/>
        </w:rPr>
        <w:softHyphen/>
        <w:t>ет перенос приобретённого опыта в разнообразные виды детской деятель</w:t>
      </w:r>
      <w:r w:rsidRPr="00730DD1">
        <w:rPr>
          <w:rFonts w:ascii="Times New Roman" w:eastAsia="Arial Unicode MS" w:hAnsi="Times New Roman" w:cs="Times New Roman"/>
          <w:sz w:val="24"/>
          <w:szCs w:val="24"/>
          <w:lang w:eastAsia="ru-RU"/>
        </w:rPr>
        <w:softHyphen/>
        <w:t>ности, перенос известных способов в новые ситуации. Исследует объек</w:t>
      </w:r>
      <w:r w:rsidRPr="00730DD1">
        <w:rPr>
          <w:rFonts w:ascii="Times New Roman" w:eastAsia="Arial Unicode MS" w:hAnsi="Times New Roman" w:cs="Times New Roman"/>
          <w:sz w:val="24"/>
          <w:szCs w:val="24"/>
          <w:lang w:eastAsia="ru-RU"/>
        </w:rPr>
        <w:softHyphen/>
        <w:t>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Выделяет параметры величины протяжённых предметов. Оперирует числами и цифрами в пределах 5. Использует счётные навыки. Устанав</w:t>
      </w:r>
      <w:r w:rsidRPr="00730DD1">
        <w:rPr>
          <w:rFonts w:ascii="Times New Roman" w:eastAsia="Arial Unicode MS" w:hAnsi="Times New Roman" w:cs="Times New Roman"/>
          <w:sz w:val="24"/>
          <w:szCs w:val="24"/>
          <w:lang w:eastAsia="ru-RU"/>
        </w:rPr>
        <w:softHyphen/>
        <w:t xml:space="preserve">ливает количественные отношения в пределах известных чисел. </w:t>
      </w:r>
      <w:proofErr w:type="gramStart"/>
      <w:r w:rsidRPr="00730DD1">
        <w:rPr>
          <w:rFonts w:ascii="Times New Roman" w:eastAsia="Arial Unicode MS" w:hAnsi="Times New Roman" w:cs="Times New Roman"/>
          <w:sz w:val="24"/>
          <w:szCs w:val="24"/>
          <w:lang w:eastAsia="ru-RU"/>
        </w:rPr>
        <w:t>Разли</w:t>
      </w:r>
      <w:r w:rsidRPr="00730DD1">
        <w:rPr>
          <w:rFonts w:ascii="Times New Roman" w:eastAsia="Arial Unicode MS" w:hAnsi="Times New Roman" w:cs="Times New Roman"/>
          <w:sz w:val="24"/>
          <w:szCs w:val="24"/>
          <w:lang w:eastAsia="ru-RU"/>
        </w:rPr>
        <w:softHyphen/>
        <w:t>чает геометрические фигуры (круг, квадрат, треугольник) и их свойства (углы, стороны).</w:t>
      </w:r>
      <w:proofErr w:type="gramEnd"/>
      <w:r w:rsidRPr="00730DD1">
        <w:rPr>
          <w:rFonts w:ascii="Times New Roman" w:eastAsia="Arial Unicode MS" w:hAnsi="Times New Roman" w:cs="Times New Roman"/>
          <w:sz w:val="24"/>
          <w:szCs w:val="24"/>
          <w:lang w:eastAsia="ru-RU"/>
        </w:rPr>
        <w:t xml:space="preserve"> Классифицирует предметы по заданному признаку. Определяет расположение предметов относительно друг друга и направ</w:t>
      </w:r>
      <w:r w:rsidRPr="00730DD1">
        <w:rPr>
          <w:rFonts w:ascii="Times New Roman" w:eastAsia="Arial Unicode MS" w:hAnsi="Times New Roman" w:cs="Times New Roman"/>
          <w:sz w:val="24"/>
          <w:szCs w:val="24"/>
          <w:lang w:eastAsia="ru-RU"/>
        </w:rPr>
        <w:softHyphen/>
        <w:t>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Знает свою страну, улицу, на которой живёт, столицу России, прези</w:t>
      </w:r>
      <w:r w:rsidRPr="00730DD1">
        <w:rPr>
          <w:rFonts w:ascii="Times New Roman" w:eastAsia="Arial Unicode MS" w:hAnsi="Times New Roman" w:cs="Times New Roman"/>
          <w:sz w:val="24"/>
          <w:szCs w:val="24"/>
          <w:lang w:eastAsia="ru-RU"/>
        </w:rPr>
        <w:softHyphen/>
        <w:t xml:space="preserve">дента. </w:t>
      </w:r>
      <w:proofErr w:type="gramStart"/>
      <w:r w:rsidRPr="00730DD1">
        <w:rPr>
          <w:rFonts w:ascii="Times New Roman" w:eastAsia="Arial Unicode MS" w:hAnsi="Times New Roman" w:cs="Times New Roman"/>
          <w:sz w:val="24"/>
          <w:szCs w:val="24"/>
          <w:lang w:eastAsia="ru-RU"/>
        </w:rPr>
        <w:t>Имеет представление о правилах культурного поведения в обще</w:t>
      </w:r>
      <w:r w:rsidRPr="00730DD1">
        <w:rPr>
          <w:rFonts w:ascii="Times New Roman" w:eastAsia="Arial Unicode MS" w:hAnsi="Times New Roman" w:cs="Times New Roman"/>
          <w:sz w:val="24"/>
          <w:szCs w:val="24"/>
          <w:lang w:eastAsia="ru-RU"/>
        </w:rPr>
        <w:softHyphen/>
        <w:t>стве, о собственной национальности, флаге государства, о ряде профес</w:t>
      </w:r>
      <w:r w:rsidRPr="00730DD1">
        <w:rPr>
          <w:rFonts w:ascii="Times New Roman" w:eastAsia="Arial Unicode MS" w:hAnsi="Times New Roman" w:cs="Times New Roman"/>
          <w:sz w:val="24"/>
          <w:szCs w:val="24"/>
          <w:lang w:eastAsia="ru-RU"/>
        </w:rPr>
        <w:softHyphen/>
        <w:t>сий, направленных на удовлетворение потребностей человека и общества (цели, основное содержание конкретных видов труда, имеющих понят</w:t>
      </w:r>
      <w:r w:rsidRPr="00730DD1">
        <w:rPr>
          <w:rFonts w:ascii="Times New Roman" w:eastAsia="Arial Unicode MS" w:hAnsi="Times New Roman" w:cs="Times New Roman"/>
          <w:sz w:val="24"/>
          <w:szCs w:val="24"/>
          <w:lang w:eastAsia="ru-RU"/>
        </w:rPr>
        <w:softHyphen/>
        <w:t>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w:t>
      </w:r>
      <w:proofErr w:type="gramEnd"/>
      <w:r w:rsidRPr="00730DD1">
        <w:rPr>
          <w:rFonts w:ascii="Times New Roman" w:eastAsia="Arial Unicode MS" w:hAnsi="Times New Roman" w:cs="Times New Roman"/>
          <w:sz w:val="24"/>
          <w:szCs w:val="24"/>
          <w:lang w:eastAsia="ru-RU"/>
        </w:rPr>
        <w:t xml:space="preserve"> Имеет элементарные музыковедческие </w:t>
      </w:r>
      <w:r w:rsidRPr="00730DD1">
        <w:rPr>
          <w:rFonts w:ascii="Times New Roman" w:eastAsia="Arial Unicode MS" w:hAnsi="Times New Roman" w:cs="Times New Roman"/>
          <w:sz w:val="24"/>
          <w:szCs w:val="24"/>
          <w:lang w:eastAsia="ru-RU"/>
        </w:rPr>
        <w:lastRenderedPageBreak/>
        <w:t>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w:t>
      </w:r>
      <w:r w:rsidRPr="00730DD1">
        <w:rPr>
          <w:rFonts w:ascii="Times New Roman" w:eastAsia="Arial Unicode MS" w:hAnsi="Times New Roman" w:cs="Times New Roman"/>
          <w:sz w:val="24"/>
          <w:szCs w:val="24"/>
          <w:lang w:eastAsia="ru-RU"/>
        </w:rPr>
        <w:softHyphen/>
        <w:t>ведения, умеет классифицировать произведения по темам: «О маме», «О природе», «О животных», «О детях» и т. п.</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Чисто произносит звуки родного языка. Чётко воспроизводит фоне</w:t>
      </w:r>
      <w:r w:rsidRPr="00730DD1">
        <w:rPr>
          <w:rFonts w:ascii="Times New Roman" w:eastAsia="Arial Unicode MS" w:hAnsi="Times New Roman" w:cs="Times New Roman"/>
          <w:sz w:val="24"/>
          <w:szCs w:val="24"/>
          <w:lang w:eastAsia="ru-RU"/>
        </w:rPr>
        <w:softHyphen/>
        <w:t>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C52F38" w:rsidRPr="00C52F38" w:rsidRDefault="00C37DED" w:rsidP="00C52F38">
      <w:pPr>
        <w:spacing w:after="0" w:line="360" w:lineRule="auto"/>
        <w:jc w:val="both"/>
        <w:rPr>
          <w:rFonts w:ascii="Times New Roman" w:eastAsia="Arial Unicode MS" w:hAnsi="Times New Roman" w:cs="Times New Roman"/>
          <w:sz w:val="24"/>
          <w:szCs w:val="24"/>
          <w:lang w:eastAsia="ru-RU"/>
        </w:rPr>
        <w:sectPr w:rsidR="00C52F38" w:rsidRPr="00C52F38" w:rsidSect="00FF69A9">
          <w:type w:val="continuous"/>
          <w:pgSz w:w="11905" w:h="16837"/>
          <w:pgMar w:top="1134" w:right="850" w:bottom="1134" w:left="1701" w:header="0" w:footer="3" w:gutter="0"/>
          <w:cols w:space="720"/>
          <w:noEndnote/>
          <w:docGrid w:linePitch="360"/>
        </w:sectPr>
      </w:pPr>
      <w:proofErr w:type="gramStart"/>
      <w:r w:rsidRPr="00730DD1">
        <w:rPr>
          <w:rFonts w:ascii="Times New Roman" w:eastAsia="Arial Unicode MS" w:hAnsi="Times New Roman" w:cs="Times New Roman"/>
          <w:sz w:val="24"/>
          <w:szCs w:val="24"/>
          <w:lang w:eastAsia="ru-RU"/>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w:t>
      </w:r>
      <w:r w:rsidRPr="00730DD1">
        <w:rPr>
          <w:rFonts w:ascii="Times New Roman" w:eastAsia="Arial Unicode MS" w:hAnsi="Times New Roman" w:cs="Times New Roman"/>
          <w:sz w:val="24"/>
          <w:szCs w:val="24"/>
          <w:lang w:eastAsia="ru-RU"/>
        </w:rPr>
        <w:softHyphen/>
        <w:t>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Pr="00730DD1">
        <w:rPr>
          <w:rFonts w:ascii="Times New Roman" w:eastAsia="Arial Unicode MS" w:hAnsi="Times New Roman" w:cs="Times New Roman"/>
          <w:sz w:val="24"/>
          <w:szCs w:val="24"/>
          <w:lang w:eastAsia="ru-RU"/>
        </w:rPr>
        <w:t xml:space="preserve"> Элементарно ухаживает за вещами личного пользова</w:t>
      </w:r>
      <w:r w:rsidRPr="00730DD1">
        <w:rPr>
          <w:rFonts w:ascii="Times New Roman" w:eastAsia="Arial Unicode MS" w:hAnsi="Times New Roman" w:cs="Times New Roman"/>
          <w:sz w:val="24"/>
          <w:szCs w:val="24"/>
          <w:lang w:eastAsia="ru-RU"/>
        </w:rPr>
        <w:softHyphen/>
        <w:t>ния и игрушками, проявляя самостоятельность (складывает и вешает одежду, с помощью взрослого приводит одежду, обувь в порядок — чи</w:t>
      </w:r>
      <w:r w:rsidRPr="00730DD1">
        <w:rPr>
          <w:rFonts w:ascii="Times New Roman" w:eastAsia="Arial Unicode MS" w:hAnsi="Times New Roman" w:cs="Times New Roman"/>
          <w:sz w:val="24"/>
          <w:szCs w:val="24"/>
          <w:lang w:eastAsia="ru-RU"/>
        </w:rPr>
        <w:softHyphen/>
        <w:t xml:space="preserve">стит, сушит и т. п.). Самостоятельно выполняет ряд </w:t>
      </w:r>
      <w:proofErr w:type="gramStart"/>
      <w:r w:rsidRPr="00730DD1">
        <w:rPr>
          <w:rFonts w:ascii="Times New Roman" w:eastAsia="Arial Unicode MS" w:hAnsi="Times New Roman" w:cs="Times New Roman"/>
          <w:sz w:val="24"/>
          <w:szCs w:val="24"/>
          <w:lang w:eastAsia="ru-RU"/>
        </w:rPr>
        <w:t>доступных</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трудовых</w:t>
      </w:r>
      <w:r w:rsidR="00C52F38" w:rsidRPr="00730DD1">
        <w:rPr>
          <w:rFonts w:ascii="Times New Roman" w:eastAsia="Arial Unicode MS" w:hAnsi="Times New Roman" w:cs="Times New Roman"/>
          <w:sz w:val="24"/>
          <w:szCs w:val="24"/>
          <w:lang w:eastAsia="ru-RU"/>
        </w:rPr>
        <w:t>процессов</w:t>
      </w:r>
      <w:proofErr w:type="spellEnd"/>
      <w:r w:rsidR="00C52F38" w:rsidRPr="00730DD1">
        <w:rPr>
          <w:rFonts w:ascii="Times New Roman" w:eastAsia="Arial Unicode MS" w:hAnsi="Times New Roman" w:cs="Times New Roman"/>
          <w:sz w:val="24"/>
          <w:szCs w:val="24"/>
          <w:lang w:eastAsia="ru-RU"/>
        </w:rPr>
        <w:t xml:space="preserve"> по уходу за растениями и животными</w:t>
      </w:r>
      <w:r w:rsidR="00C52F38">
        <w:rPr>
          <w:rFonts w:ascii="Times New Roman" w:eastAsia="Arial Unicode MS" w:hAnsi="Times New Roman" w:cs="Times New Roman"/>
          <w:sz w:val="24"/>
          <w:szCs w:val="24"/>
          <w:lang w:eastAsia="ru-RU"/>
        </w:rPr>
        <w:t xml:space="preserve"> в уголке природы и на участке.</w:t>
      </w:r>
    </w:p>
    <w:p w:rsidR="00C37DED" w:rsidRPr="00730DD1" w:rsidRDefault="00C37DED" w:rsidP="00C52F38">
      <w:pPr>
        <w:spacing w:after="0" w:line="360" w:lineRule="auto"/>
        <w:rPr>
          <w:rFonts w:ascii="Times New Roman" w:eastAsia="Arial Unicode MS" w:hAnsi="Times New Roman" w:cs="Times New Roman"/>
          <w:sz w:val="24"/>
          <w:szCs w:val="24"/>
          <w:lang w:eastAsia="ru-RU"/>
        </w:rPr>
      </w:pPr>
    </w:p>
    <w:p w:rsidR="00C37DED" w:rsidRPr="00730DD1" w:rsidRDefault="00C37DED" w:rsidP="00730DD1">
      <w:pPr>
        <w:framePr w:wrap="notBeside" w:vAnchor="text" w:hAnchor="text" w:xAlign="center" w:y="1"/>
        <w:spacing w:after="0" w:line="360" w:lineRule="auto"/>
        <w:ind w:firstLine="709"/>
        <w:jc w:val="center"/>
        <w:rPr>
          <w:rFonts w:ascii="Arial Unicode MS" w:eastAsia="Arial Unicode MS" w:hAnsi="Arial Unicode MS" w:cs="Arial Unicode MS"/>
          <w:sz w:val="24"/>
          <w:szCs w:val="24"/>
          <w:lang w:eastAsia="ru-RU"/>
        </w:rPr>
      </w:pPr>
    </w:p>
    <w:p w:rsidR="00C37DED" w:rsidRPr="00730DD1" w:rsidRDefault="00C37DED" w:rsidP="00C52F38">
      <w:pPr>
        <w:spacing w:after="0" w:line="360" w:lineRule="auto"/>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Ребёнок устанавливает связь между овладением основными движе</w:t>
      </w:r>
      <w:r w:rsidRPr="00730DD1">
        <w:rPr>
          <w:rFonts w:ascii="Times New Roman" w:eastAsia="Arial Unicode MS" w:hAnsi="Times New Roman" w:cs="Times New Roman"/>
          <w:sz w:val="24"/>
          <w:szCs w:val="24"/>
          <w:lang w:eastAsia="ru-RU"/>
        </w:rPr>
        <w:softHyphen/>
        <w:t>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w:t>
      </w:r>
      <w:r w:rsidRPr="00730DD1">
        <w:rPr>
          <w:rFonts w:ascii="Times New Roman" w:eastAsia="Arial Unicode MS" w:hAnsi="Times New Roman" w:cs="Times New Roman"/>
          <w:sz w:val="24"/>
          <w:szCs w:val="24"/>
          <w:lang w:eastAsia="ru-RU"/>
        </w:rPr>
        <w:softHyphen/>
        <w:t>мости культурно-гигиенических навыков, полноценном питании, пра</w:t>
      </w:r>
      <w:r w:rsidRPr="00730DD1">
        <w:rPr>
          <w:rFonts w:ascii="Times New Roman" w:eastAsia="Arial Unicode MS" w:hAnsi="Times New Roman" w:cs="Times New Roman"/>
          <w:sz w:val="24"/>
          <w:szCs w:val="24"/>
          <w:lang w:eastAsia="ru-RU"/>
        </w:rPr>
        <w:softHyphen/>
        <w:t>вильном режиме, закаливании, занятиях спортом. Может:</w:t>
      </w:r>
    </w:p>
    <w:p w:rsidR="00C37DED" w:rsidRPr="00730DD1" w:rsidRDefault="00C37DED" w:rsidP="00730DD1">
      <w:pPr>
        <w:numPr>
          <w:ilvl w:val="0"/>
          <w:numId w:val="4"/>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w:t>
      </w:r>
      <w:r w:rsidRPr="00730DD1">
        <w:rPr>
          <w:rFonts w:ascii="Times New Roman" w:eastAsia="Arial Unicode MS" w:hAnsi="Times New Roman" w:cs="Times New Roman"/>
          <w:sz w:val="24"/>
          <w:szCs w:val="24"/>
          <w:lang w:eastAsia="ru-RU"/>
        </w:rPr>
        <w:softHyphen/>
        <w:t xml:space="preserve">ком приставным шагом по лежащему на полу канату (верёвке) </w:t>
      </w:r>
      <w:r w:rsidRPr="00730DD1">
        <w:rPr>
          <w:rFonts w:ascii="Times New Roman" w:eastAsia="Arial Unicode MS" w:hAnsi="Times New Roman" w:cs="Times New Roman"/>
          <w:sz w:val="24"/>
          <w:szCs w:val="24"/>
          <w:lang w:eastAsia="ru-RU"/>
        </w:rPr>
        <w:lastRenderedPageBreak/>
        <w:t>диаме</w:t>
      </w:r>
      <w:r w:rsidRPr="00730DD1">
        <w:rPr>
          <w:rFonts w:ascii="Times New Roman" w:eastAsia="Arial Unicode MS" w:hAnsi="Times New Roman" w:cs="Times New Roman"/>
          <w:sz w:val="24"/>
          <w:szCs w:val="24"/>
          <w:lang w:eastAsia="ru-RU"/>
        </w:rPr>
        <w:softHyphen/>
        <w:t>тром 3 см; перешагивать одну за другой рейки лестницы, приподнятой от пола на 25 см, а также через набивные мячи;</w:t>
      </w:r>
    </w:p>
    <w:p w:rsidR="00C37DED" w:rsidRPr="00730DD1" w:rsidRDefault="00C37DED" w:rsidP="00730DD1">
      <w:pPr>
        <w:numPr>
          <w:ilvl w:val="0"/>
          <w:numId w:val="4"/>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бегать со сменой направления и темпа, со сменой ведущего, врас</w:t>
      </w:r>
      <w:r w:rsidRPr="00730DD1">
        <w:rPr>
          <w:rFonts w:ascii="Times New Roman" w:eastAsia="Arial Unicode MS" w:hAnsi="Times New Roman" w:cs="Times New Roman"/>
          <w:sz w:val="24"/>
          <w:szCs w:val="24"/>
          <w:lang w:eastAsia="ru-RU"/>
        </w:rPr>
        <w:softHyphen/>
        <w:t>сыпную, змейкой между предметами самостоятельно, челночным бегом</w:t>
      </w:r>
    </w:p>
    <w:p w:rsidR="00C37DED" w:rsidRPr="00730DD1" w:rsidRDefault="00C37DED" w:rsidP="00730DD1">
      <w:pPr>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(10 м X 3);</w:t>
      </w:r>
    </w:p>
    <w:p w:rsidR="00C37DED" w:rsidRPr="00730DD1" w:rsidRDefault="00C37DED" w:rsidP="00730DD1">
      <w:pPr>
        <w:numPr>
          <w:ilvl w:val="0"/>
          <w:numId w:val="4"/>
        </w:numPr>
        <w:tabs>
          <w:tab w:val="left" w:pos="128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прыгать на месте: ноги вместе — ноги врозь; на одной ноге (правой и левой), в длину с места, одновременно на двух ногах, постепенно пово</w:t>
      </w:r>
      <w:r w:rsidRPr="00730DD1">
        <w:rPr>
          <w:rFonts w:ascii="Times New Roman" w:eastAsia="Arial Unicode MS" w:hAnsi="Times New Roman" w:cs="Times New Roman"/>
          <w:sz w:val="24"/>
          <w:szCs w:val="24"/>
          <w:lang w:eastAsia="ru-RU"/>
        </w:rPr>
        <w:softHyphen/>
        <w:t>рачиваясь кругом; вокруг предметов (мяч, кубик); из обруча в обруч (ди</w:t>
      </w:r>
      <w:r w:rsidRPr="00730DD1">
        <w:rPr>
          <w:rFonts w:ascii="Times New Roman" w:eastAsia="Arial Unicode MS" w:hAnsi="Times New Roman" w:cs="Times New Roman"/>
          <w:sz w:val="24"/>
          <w:szCs w:val="24"/>
          <w:lang w:eastAsia="ru-RU"/>
        </w:rPr>
        <w:softHyphen/>
        <w:t>аметром 45 см), лежащие на полу вплотную друг к другу, одновременно двумя ногами через пять-шесть линий (поочерёдно через каждую), рас</w:t>
      </w:r>
      <w:r w:rsidRPr="00730DD1">
        <w:rPr>
          <w:rFonts w:ascii="Times New Roman" w:eastAsia="Arial Unicode MS" w:hAnsi="Times New Roman" w:cs="Times New Roman"/>
          <w:sz w:val="24"/>
          <w:szCs w:val="24"/>
          <w:lang w:eastAsia="ru-RU"/>
        </w:rPr>
        <w:softHyphen/>
        <w:t>стояние между соседними линиями равно длине шага ребёнка;</w:t>
      </w:r>
      <w:proofErr w:type="gramEnd"/>
      <w:r w:rsidRPr="00730DD1">
        <w:rPr>
          <w:rFonts w:ascii="Times New Roman" w:eastAsia="Arial Unicode MS" w:hAnsi="Times New Roman" w:cs="Times New Roman"/>
          <w:sz w:val="24"/>
          <w:szCs w:val="24"/>
          <w:lang w:eastAsia="ru-RU"/>
        </w:rPr>
        <w:t xml:space="preserve"> перепры</w:t>
      </w:r>
      <w:r w:rsidRPr="00730DD1">
        <w:rPr>
          <w:rFonts w:ascii="Times New Roman" w:eastAsia="Arial Unicode MS" w:hAnsi="Times New Roman" w:cs="Times New Roman"/>
          <w:sz w:val="24"/>
          <w:szCs w:val="24"/>
          <w:lang w:eastAsia="ru-RU"/>
        </w:rPr>
        <w:softHyphen/>
        <w:t>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w:t>
      </w:r>
    </w:p>
    <w:p w:rsidR="00C37DED" w:rsidRPr="00730DD1" w:rsidRDefault="00C37DED" w:rsidP="00730DD1">
      <w:pPr>
        <w:numPr>
          <w:ilvl w:val="0"/>
          <w:numId w:val="4"/>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лазать по гимнастической стенке вверх-вниз, передвигаться при</w:t>
      </w:r>
      <w:r w:rsidRPr="00730DD1">
        <w:rPr>
          <w:rFonts w:ascii="Times New Roman" w:eastAsia="Arial Unicode MS" w:hAnsi="Times New Roman" w:cs="Times New Roman"/>
          <w:sz w:val="24"/>
          <w:szCs w:val="24"/>
          <w:lang w:eastAsia="ru-RU"/>
        </w:rPr>
        <w:softHyphen/>
        <w:t>ставным шагом по горизонтальной рейке и перелезать с одного пролёта на другой в любую сторону, по горизонтальной гимнастической лестни</w:t>
      </w:r>
      <w:r w:rsidRPr="00730DD1">
        <w:rPr>
          <w:rFonts w:ascii="Times New Roman" w:eastAsia="Arial Unicode MS" w:hAnsi="Times New Roman" w:cs="Times New Roman"/>
          <w:sz w:val="24"/>
          <w:szCs w:val="24"/>
          <w:lang w:eastAsia="ru-RU"/>
        </w:rPr>
        <w:softHyphen/>
        <w:t xml:space="preserve">це разными способами, ползать по гимнастической скамейке на животе, подтягиваясь руками; подлезать под дуги (высотой 50—60 см), не </w:t>
      </w:r>
      <w:proofErr w:type="gramStart"/>
      <w:r w:rsidRPr="00730DD1">
        <w:rPr>
          <w:rFonts w:ascii="Times New Roman" w:eastAsia="Arial Unicode MS" w:hAnsi="Times New Roman" w:cs="Times New Roman"/>
          <w:sz w:val="24"/>
          <w:szCs w:val="24"/>
          <w:lang w:eastAsia="ru-RU"/>
        </w:rPr>
        <w:t>каса</w:t>
      </w:r>
      <w:r w:rsidRPr="00730DD1">
        <w:rPr>
          <w:rFonts w:ascii="Times New Roman" w:eastAsia="Arial Unicode MS" w:hAnsi="Times New Roman" w:cs="Times New Roman"/>
          <w:sz w:val="24"/>
          <w:szCs w:val="24"/>
          <w:lang w:eastAsia="ru-RU"/>
        </w:rPr>
        <w:softHyphen/>
        <w:t>ясь</w:t>
      </w:r>
      <w:proofErr w:type="gramEnd"/>
      <w:r w:rsidRPr="00730DD1">
        <w:rPr>
          <w:rFonts w:ascii="Times New Roman" w:eastAsia="Arial Unicode MS" w:hAnsi="Times New Roman" w:cs="Times New Roman"/>
          <w:sz w:val="24"/>
          <w:szCs w:val="24"/>
          <w:lang w:eastAsia="ru-RU"/>
        </w:rPr>
        <w:t xml:space="preserve"> пола руками; пролезать разными способами в обруч, стоящий верти</w:t>
      </w:r>
      <w:r w:rsidRPr="00730DD1">
        <w:rPr>
          <w:rFonts w:ascii="Times New Roman" w:eastAsia="Arial Unicode MS" w:hAnsi="Times New Roman" w:cs="Times New Roman"/>
          <w:sz w:val="24"/>
          <w:szCs w:val="24"/>
          <w:lang w:eastAsia="ru-RU"/>
        </w:rPr>
        <w:softHyphen/>
        <w:t>кально на полу;</w:t>
      </w:r>
    </w:p>
    <w:p w:rsidR="00C37DED" w:rsidRPr="00730DD1" w:rsidRDefault="00C37DED" w:rsidP="00730DD1">
      <w:pPr>
        <w:numPr>
          <w:ilvl w:val="0"/>
          <w:numId w:val="4"/>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прокатывать мяч или шар в цель (расстояние 1 —1,5 м); подбрасы</w:t>
      </w:r>
      <w:r w:rsidRPr="00730DD1">
        <w:rPr>
          <w:rFonts w:ascii="Times New Roman" w:eastAsia="Arial Unicode MS" w:hAnsi="Times New Roman" w:cs="Times New Roman"/>
          <w:sz w:val="24"/>
          <w:szCs w:val="24"/>
          <w:lang w:eastAsia="ru-RU"/>
        </w:rPr>
        <w:softHyphen/>
        <w:t>вать мяч (диаметром 12—15 см) вверх и ловить его ладонями, не прижи</w:t>
      </w:r>
      <w:r w:rsidRPr="00730DD1">
        <w:rPr>
          <w:rFonts w:ascii="Times New Roman" w:eastAsia="Arial Unicode MS" w:hAnsi="Times New Roman" w:cs="Times New Roman"/>
          <w:sz w:val="24"/>
          <w:szCs w:val="24"/>
          <w:lang w:eastAsia="ru-RU"/>
        </w:rPr>
        <w:softHyphen/>
        <w:t xml:space="preserve">мая к груди, не менее пяти раз подряд; перебрасывать мяч двумя и одной рукой через препятствие (высотой не менее 1,2 м) с расстояния не менее 1,2 м; </w:t>
      </w:r>
      <w:proofErr w:type="gramStart"/>
      <w:r w:rsidRPr="00730DD1">
        <w:rPr>
          <w:rFonts w:ascii="Times New Roman" w:eastAsia="Arial Unicode MS" w:hAnsi="Times New Roman" w:cs="Times New Roman"/>
          <w:sz w:val="24"/>
          <w:szCs w:val="24"/>
          <w:lang w:eastAsia="ru-RU"/>
        </w:rPr>
        <w:t>метать двумя и одной рукой (правой и левой) разными способами мячи (диаметром 6—8 см) в корзину (ящик), стоящую на полу, с рассто</w:t>
      </w:r>
      <w:r w:rsidRPr="00730DD1">
        <w:rPr>
          <w:rFonts w:ascii="Times New Roman" w:eastAsia="Arial Unicode MS" w:hAnsi="Times New Roman" w:cs="Times New Roman"/>
          <w:sz w:val="24"/>
          <w:szCs w:val="24"/>
          <w:lang w:eastAsia="ru-RU"/>
        </w:rPr>
        <w:softHyphen/>
        <w:t>яния не менее 1,5 м, в вертикальную цель (обруч диаметром 45 см; щит 40 X 40 см) с расстояния не менее 1,5 м одной (удобной) рукой (высота центра мишени 1,2 м);</w:t>
      </w:r>
      <w:proofErr w:type="gramEnd"/>
      <w:r w:rsidRPr="00730DD1">
        <w:rPr>
          <w:rFonts w:ascii="Times New Roman" w:eastAsia="Arial Unicode MS" w:hAnsi="Times New Roman" w:cs="Times New Roman"/>
          <w:sz w:val="24"/>
          <w:szCs w:val="24"/>
          <w:lang w:eastAsia="ru-RU"/>
        </w:rPr>
        <w:t xml:space="preserve"> отбивать мяч от пола одной рукой (правой и ле</w:t>
      </w:r>
      <w:r w:rsidRPr="00730DD1">
        <w:rPr>
          <w:rFonts w:ascii="Times New Roman" w:eastAsia="Arial Unicode MS" w:hAnsi="Times New Roman" w:cs="Times New Roman"/>
          <w:sz w:val="24"/>
          <w:szCs w:val="24"/>
          <w:lang w:eastAsia="ru-RU"/>
        </w:rPr>
        <w:softHyphen/>
        <w:t>вой) не менее пяти раз подряд;</w:t>
      </w:r>
    </w:p>
    <w:p w:rsidR="00C37DED" w:rsidRPr="00730DD1" w:rsidRDefault="00C37DED" w:rsidP="00730DD1">
      <w:pPr>
        <w:numPr>
          <w:ilvl w:val="0"/>
          <w:numId w:val="4"/>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прыгать на одной ноге (правой и левой), продвигаясь вперёд не ме</w:t>
      </w:r>
      <w:r w:rsidRPr="00730DD1">
        <w:rPr>
          <w:rFonts w:ascii="Times New Roman" w:eastAsia="Arial Unicode MS" w:hAnsi="Times New Roman" w:cs="Times New Roman"/>
          <w:sz w:val="24"/>
          <w:szCs w:val="24"/>
          <w:lang w:eastAsia="ru-RU"/>
        </w:rPr>
        <w:softHyphen/>
        <w:t>нее чем на 5 м, сохраняя прямолинейность движения; удерживать рав</w:t>
      </w:r>
      <w:r w:rsidRPr="00730DD1">
        <w:rPr>
          <w:rFonts w:ascii="Times New Roman" w:eastAsia="Arial Unicode MS" w:hAnsi="Times New Roman" w:cs="Times New Roman"/>
          <w:sz w:val="24"/>
          <w:szCs w:val="24"/>
          <w:lang w:eastAsia="ru-RU"/>
        </w:rPr>
        <w:softHyphen/>
        <w:t>новесие, стоя на носках с закрытыми глазами, не менее 10 с; ходить по гимнастической скамейке прямо; с перешагиванием через кубики; с по</w:t>
      </w:r>
      <w:r w:rsidRPr="00730DD1">
        <w:rPr>
          <w:rFonts w:ascii="Times New Roman" w:eastAsia="Arial Unicode MS" w:hAnsi="Times New Roman" w:cs="Times New Roman"/>
          <w:sz w:val="24"/>
          <w:szCs w:val="24"/>
          <w:lang w:eastAsia="ru-RU"/>
        </w:rPr>
        <w:softHyphen/>
        <w:t>воротами; вбегать на наклонную доску (шириной 20 см и высотой 35 см);</w:t>
      </w:r>
      <w:proofErr w:type="gramEnd"/>
      <w:r w:rsidRPr="00730DD1">
        <w:rPr>
          <w:rFonts w:ascii="Times New Roman" w:eastAsia="Arial Unicode MS" w:hAnsi="Times New Roman" w:cs="Times New Roman"/>
          <w:sz w:val="24"/>
          <w:szCs w:val="24"/>
          <w:lang w:eastAsia="ru-RU"/>
        </w:rPr>
        <w:t xml:space="preserve"> ходить прямо по гимнастическому бревну (шириной 10 см, высотой 15 см); переступать через скакалку, вращая её вперёд и назад;</w:t>
      </w:r>
    </w:p>
    <w:p w:rsidR="00C37DED" w:rsidRPr="00730DD1" w:rsidRDefault="00C37DED" w:rsidP="00730DD1">
      <w:pPr>
        <w:framePr w:wrap="notBeside" w:vAnchor="text" w:hAnchor="text" w:xAlign="center" w:y="1"/>
        <w:spacing w:after="0" w:line="360" w:lineRule="auto"/>
        <w:ind w:firstLine="709"/>
        <w:jc w:val="center"/>
        <w:rPr>
          <w:rFonts w:ascii="Arial Unicode MS" w:eastAsia="Arial Unicode MS" w:hAnsi="Arial Unicode MS" w:cs="Arial Unicode MS"/>
          <w:sz w:val="24"/>
          <w:szCs w:val="24"/>
          <w:lang w:eastAsia="ru-RU"/>
        </w:rPr>
      </w:pPr>
    </w:p>
    <w:p w:rsidR="00C37DED" w:rsidRPr="00730DD1" w:rsidRDefault="00C37DED" w:rsidP="00730DD1">
      <w:pPr>
        <w:spacing w:after="0" w:line="360" w:lineRule="auto"/>
        <w:ind w:firstLine="709"/>
        <w:rPr>
          <w:rFonts w:ascii="Arial Unicode MS" w:eastAsia="Arial Unicode MS" w:hAnsi="Arial Unicode MS" w:cs="Arial Unicode MS"/>
          <w:sz w:val="24"/>
          <w:szCs w:val="24"/>
          <w:lang w:eastAsia="ru-RU"/>
        </w:rPr>
        <w:sectPr w:rsidR="00C37DED" w:rsidRPr="00730DD1" w:rsidSect="00FF69A9">
          <w:type w:val="continuous"/>
          <w:pgSz w:w="11905" w:h="16837"/>
          <w:pgMar w:top="1134" w:right="850" w:bottom="1134" w:left="1701" w:header="0" w:footer="3" w:gutter="0"/>
          <w:cols w:space="720"/>
          <w:noEndnote/>
          <w:docGrid w:linePitch="360"/>
        </w:sectPr>
      </w:pP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кататься на санках с невысокой горки, уметь делать повороты и тор</w:t>
      </w:r>
      <w:r w:rsidRPr="00730DD1">
        <w:rPr>
          <w:rFonts w:ascii="Times New Roman" w:eastAsia="Arial Unicode MS" w:hAnsi="Times New Roman" w:cs="Times New Roman"/>
          <w:sz w:val="24"/>
          <w:szCs w:val="24"/>
          <w:lang w:eastAsia="ru-RU"/>
        </w:rPr>
        <w:softHyphen/>
        <w:t>мозить, на трёхколёсном и двухколёсном велосипеде; самокате; скольз</w:t>
      </w:r>
      <w:r w:rsidRPr="00730DD1">
        <w:rPr>
          <w:rFonts w:ascii="Times New Roman" w:eastAsia="Arial Unicode MS" w:hAnsi="Times New Roman" w:cs="Times New Roman"/>
          <w:sz w:val="24"/>
          <w:szCs w:val="24"/>
          <w:lang w:eastAsia="ru-RU"/>
        </w:rPr>
        <w:softHyphen/>
        <w:t>ить по ледяным дорожкам без помощи взрослого; кататься; ходить на лыжах скользящим шагом без палок, свободно размахивая руками; по</w:t>
      </w:r>
      <w:r w:rsidRPr="00730DD1">
        <w:rPr>
          <w:rFonts w:ascii="Times New Roman" w:eastAsia="Arial Unicode MS" w:hAnsi="Times New Roman" w:cs="Times New Roman"/>
          <w:sz w:val="24"/>
          <w:szCs w:val="24"/>
          <w:lang w:eastAsia="ru-RU"/>
        </w:rPr>
        <w:softHyphen/>
        <w:t>ворачиваться на месте переступающими шагами.</w:t>
      </w:r>
    </w:p>
    <w:p w:rsidR="00C37DED" w:rsidRPr="00730DD1" w:rsidRDefault="00C37DED"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4" w:name="bookmark10"/>
      <w:r w:rsidRPr="00730DD1">
        <w:rPr>
          <w:rFonts w:ascii="Times New Roman" w:eastAsia="Arial Unicode MS" w:hAnsi="Times New Roman" w:cs="Times New Roman"/>
          <w:b/>
          <w:bCs/>
          <w:sz w:val="24"/>
          <w:szCs w:val="24"/>
          <w:lang w:eastAsia="ru-RU"/>
        </w:rPr>
        <w:t>6 лет</w:t>
      </w:r>
      <w:bookmarkEnd w:id="4"/>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Проявляет активность в получении информации о половых различи</w:t>
      </w:r>
      <w:r w:rsidRPr="00730DD1">
        <w:rPr>
          <w:rFonts w:ascii="Times New Roman" w:eastAsia="Arial Unicode MS" w:hAnsi="Times New Roman" w:cs="Times New Roman"/>
          <w:sz w:val="24"/>
          <w:szCs w:val="24"/>
          <w:lang w:eastAsia="ru-RU"/>
        </w:rPr>
        <w:softHyphen/>
        <w:t>ях людей, их социальных ролях, структуре семьи и общества, государ</w:t>
      </w:r>
      <w:r w:rsidRPr="00730DD1">
        <w:rPr>
          <w:rFonts w:ascii="Times New Roman" w:eastAsia="Arial Unicode MS" w:hAnsi="Times New Roman" w:cs="Times New Roman"/>
          <w:sz w:val="24"/>
          <w:szCs w:val="24"/>
          <w:lang w:eastAsia="ru-RU"/>
        </w:rPr>
        <w:softHyphen/>
        <w:t>стве, в котором живёт. Задаёт вопросы морального содержания. Иниции</w:t>
      </w:r>
      <w:r w:rsidRPr="00730DD1">
        <w:rPr>
          <w:rFonts w:ascii="Times New Roman" w:eastAsia="Arial Unicode MS" w:hAnsi="Times New Roman" w:cs="Times New Roman"/>
          <w:sz w:val="24"/>
          <w:szCs w:val="24"/>
          <w:lang w:eastAsia="ru-RU"/>
        </w:rPr>
        <w:softHyphen/>
        <w:t>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w:t>
      </w:r>
      <w:r w:rsidRPr="00730DD1">
        <w:rPr>
          <w:rFonts w:ascii="Times New Roman" w:eastAsia="Arial Unicode MS" w:hAnsi="Times New Roman" w:cs="Times New Roman"/>
          <w:sz w:val="24"/>
          <w:szCs w:val="24"/>
          <w:lang w:eastAsia="ru-RU"/>
        </w:rPr>
        <w:softHyphen/>
        <w:t>зию произведений, биографиям авторов, историям создания произве</w:t>
      </w:r>
      <w:r w:rsidRPr="00730DD1">
        <w:rPr>
          <w:rFonts w:ascii="Times New Roman" w:eastAsia="Arial Unicode MS" w:hAnsi="Times New Roman" w:cs="Times New Roman"/>
          <w:sz w:val="24"/>
          <w:szCs w:val="24"/>
          <w:lang w:eastAsia="ru-RU"/>
        </w:rPr>
        <w:softHyphen/>
        <w:t xml:space="preserve">дений. Имеет отдельные читательские, </w:t>
      </w:r>
      <w:proofErr w:type="spellStart"/>
      <w:r w:rsidRPr="00730DD1">
        <w:rPr>
          <w:rFonts w:ascii="Times New Roman" w:eastAsia="Arial Unicode MS" w:hAnsi="Times New Roman" w:cs="Times New Roman"/>
          <w:sz w:val="24"/>
          <w:szCs w:val="24"/>
          <w:lang w:eastAsia="ru-RU"/>
        </w:rPr>
        <w:t>слушательские</w:t>
      </w:r>
      <w:proofErr w:type="spellEnd"/>
      <w:r w:rsidRPr="00730DD1">
        <w:rPr>
          <w:rFonts w:ascii="Times New Roman" w:eastAsia="Arial Unicode MS" w:hAnsi="Times New Roman" w:cs="Times New Roman"/>
          <w:sz w:val="24"/>
          <w:szCs w:val="24"/>
          <w:lang w:eastAsia="ru-RU"/>
        </w:rPr>
        <w:t xml:space="preserve"> предпочтения, высказывает их. Интересуется человеческими отношениями в жизни и в произведениях искусства. Проявляет познавательный интерес в про</w:t>
      </w:r>
      <w:r w:rsidRPr="00730DD1">
        <w:rPr>
          <w:rFonts w:ascii="Times New Roman" w:eastAsia="Arial Unicode MS" w:hAnsi="Times New Roman" w:cs="Times New Roman"/>
          <w:sz w:val="24"/>
          <w:szCs w:val="24"/>
          <w:lang w:eastAsia="ru-RU"/>
        </w:rPr>
        <w:softHyphen/>
        <w:t xml:space="preserve">цессе общения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задаёт вопросы поискового характера (почему? зачем? для чего?). </w:t>
      </w:r>
      <w:proofErr w:type="gramStart"/>
      <w:r w:rsidRPr="00730DD1">
        <w:rPr>
          <w:rFonts w:ascii="Times New Roman" w:eastAsia="Arial Unicode MS" w:hAnsi="Times New Roman" w:cs="Times New Roman"/>
          <w:sz w:val="24"/>
          <w:szCs w:val="24"/>
          <w:lang w:eastAsia="ru-RU"/>
        </w:rPr>
        <w:t>В процессе совместной исследо</w:t>
      </w:r>
      <w:r w:rsidRPr="00730DD1">
        <w:rPr>
          <w:rFonts w:ascii="Times New Roman" w:eastAsia="Arial Unicode MS" w:hAnsi="Times New Roman" w:cs="Times New Roman"/>
          <w:sz w:val="24"/>
          <w:szCs w:val="24"/>
          <w:lang w:eastAsia="ru-RU"/>
        </w:rPr>
        <w:softHyphen/>
        <w:t>вательской деятельности активно познаёт и называет свойства и каче</w:t>
      </w:r>
      <w:r w:rsidRPr="00730DD1">
        <w:rPr>
          <w:rFonts w:ascii="Times New Roman" w:eastAsia="Arial Unicode MS" w:hAnsi="Times New Roman" w:cs="Times New Roman"/>
          <w:sz w:val="24"/>
          <w:szCs w:val="24"/>
          <w:lang w:eastAsia="ru-RU"/>
        </w:rPr>
        <w:softHyphen/>
        <w:t>ства предметов (цвет, размер, форма, характер поверхности, материал, из которого сделан предмет, способы его использования и т. д.), обследо</w:t>
      </w:r>
      <w:r w:rsidRPr="00730DD1">
        <w:rPr>
          <w:rFonts w:ascii="Times New Roman" w:eastAsia="Arial Unicode MS" w:hAnsi="Times New Roman" w:cs="Times New Roman"/>
          <w:sz w:val="24"/>
          <w:szCs w:val="24"/>
          <w:lang w:eastAsia="ru-RU"/>
        </w:rPr>
        <w:softHyphen/>
        <w:t>вательские действия (погладить, сжать, смять, намочить, разрезать, на</w:t>
      </w:r>
      <w:r w:rsidRPr="00730DD1">
        <w:rPr>
          <w:rFonts w:ascii="Times New Roman" w:eastAsia="Arial Unicode MS" w:hAnsi="Times New Roman" w:cs="Times New Roman"/>
          <w:sz w:val="24"/>
          <w:szCs w:val="24"/>
          <w:lang w:eastAsia="ru-RU"/>
        </w:rPr>
        <w:softHyphen/>
        <w:t>сыпать и т. д.).</w:t>
      </w:r>
      <w:proofErr w:type="gramEnd"/>
      <w:r w:rsidRPr="00730DD1">
        <w:rPr>
          <w:rFonts w:ascii="Times New Roman" w:eastAsia="Arial Unicode MS" w:hAnsi="Times New Roman" w:cs="Times New Roman"/>
          <w:sz w:val="24"/>
          <w:szCs w:val="24"/>
          <w:lang w:eastAsia="ru-RU"/>
        </w:rPr>
        <w:t xml:space="preserve"> </w:t>
      </w:r>
      <w:proofErr w:type="gramStart"/>
      <w:r w:rsidRPr="00730DD1">
        <w:rPr>
          <w:rFonts w:ascii="Times New Roman" w:eastAsia="Arial Unicode MS" w:hAnsi="Times New Roman" w:cs="Times New Roman"/>
          <w:sz w:val="24"/>
          <w:szCs w:val="24"/>
          <w:lang w:eastAsia="ru-RU"/>
        </w:rPr>
        <w:t>Способен</w:t>
      </w:r>
      <w:proofErr w:type="gramEnd"/>
      <w:r w:rsidRPr="00730DD1">
        <w:rPr>
          <w:rFonts w:ascii="Times New Roman" w:eastAsia="Arial Unicode MS" w:hAnsi="Times New Roman" w:cs="Times New Roman"/>
          <w:sz w:val="24"/>
          <w:szCs w:val="24"/>
          <w:lang w:eastAsia="ru-RU"/>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w:t>
      </w:r>
      <w:r w:rsidRPr="00730DD1">
        <w:rPr>
          <w:rFonts w:ascii="Times New Roman" w:eastAsia="Arial Unicode MS" w:hAnsi="Times New Roman" w:cs="Times New Roman"/>
          <w:sz w:val="24"/>
          <w:szCs w:val="24"/>
          <w:lang w:eastAsia="ru-RU"/>
        </w:rPr>
        <w:softHyphen/>
        <w:t>довые категории (одежда, мебель, посуда). Отгадывает и сочиняет описа</w:t>
      </w:r>
      <w:r w:rsidRPr="00730DD1">
        <w:rPr>
          <w:rFonts w:ascii="Times New Roman" w:eastAsia="Arial Unicode MS" w:hAnsi="Times New Roman" w:cs="Times New Roman"/>
          <w:sz w:val="24"/>
          <w:szCs w:val="24"/>
          <w:lang w:eastAsia="ru-RU"/>
        </w:rPr>
        <w:softHyphen/>
        <w:t>тельные загадки о предметах и объектах природы.</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 экспериментирует с предметами и их свойствами, новыми материалами, преобразовывает их. Использует формы умствен</w:t>
      </w:r>
      <w:r w:rsidRPr="00730DD1">
        <w:rPr>
          <w:rFonts w:ascii="Times New Roman" w:eastAsia="Arial Unicode MS" w:hAnsi="Times New Roman" w:cs="Times New Roman"/>
          <w:sz w:val="24"/>
          <w:szCs w:val="24"/>
          <w:lang w:eastAsia="ru-RU"/>
        </w:rPr>
        <w:softHyphen/>
        <w:t>ного экспериментирования (например, при решении проблемных ситу</w:t>
      </w:r>
      <w:r w:rsidRPr="00730DD1">
        <w:rPr>
          <w:rFonts w:ascii="Times New Roman" w:eastAsia="Arial Unicode MS" w:hAnsi="Times New Roman" w:cs="Times New Roman"/>
          <w:sz w:val="24"/>
          <w:szCs w:val="24"/>
          <w:lang w:eastAsia="ru-RU"/>
        </w:rPr>
        <w:softHyphen/>
        <w:t>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w:t>
      </w:r>
      <w:r w:rsidRPr="00730DD1">
        <w:rPr>
          <w:rFonts w:ascii="Times New Roman" w:eastAsia="Arial Unicode MS" w:hAnsi="Times New Roman" w:cs="Times New Roman"/>
          <w:sz w:val="24"/>
          <w:szCs w:val="24"/>
          <w:lang w:eastAsia="ru-RU"/>
        </w:rPr>
        <w:softHyphen/>
        <w:t>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w:t>
      </w:r>
      <w:r w:rsidRPr="00730DD1">
        <w:rPr>
          <w:rFonts w:ascii="Times New Roman" w:eastAsia="Arial Unicode MS" w:hAnsi="Times New Roman" w:cs="Times New Roman"/>
          <w:sz w:val="24"/>
          <w:szCs w:val="24"/>
          <w:lang w:eastAsia="ru-RU"/>
        </w:rPr>
        <w:softHyphen/>
        <w:t>ния из любого материала. Планирует построение образа поделки, кон</w:t>
      </w:r>
      <w:r w:rsidRPr="00730DD1">
        <w:rPr>
          <w:rFonts w:ascii="Times New Roman" w:eastAsia="Arial Unicode MS" w:hAnsi="Times New Roman" w:cs="Times New Roman"/>
          <w:sz w:val="24"/>
          <w:szCs w:val="24"/>
          <w:lang w:eastAsia="ru-RU"/>
        </w:rPr>
        <w:softHyphen/>
        <w:t>струкции с опорой на наглядность и на воображаемые представления о предмете.</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Оперирует числами и цифрами в пределах 10. Устанавливает коли</w:t>
      </w:r>
      <w:r w:rsidRPr="00730DD1">
        <w:rPr>
          <w:rFonts w:ascii="Times New Roman" w:eastAsia="Arial Unicode MS" w:hAnsi="Times New Roman" w:cs="Times New Roman"/>
          <w:sz w:val="24"/>
          <w:szCs w:val="24"/>
          <w:lang w:eastAsia="ru-RU"/>
        </w:rPr>
        <w:softHyphen/>
        <w:t>чественные отношения в пределах известных чисел, понимает законо</w:t>
      </w:r>
      <w:r w:rsidRPr="00730DD1">
        <w:rPr>
          <w:rFonts w:ascii="Times New Roman" w:eastAsia="Arial Unicode MS" w:hAnsi="Times New Roman" w:cs="Times New Roman"/>
          <w:sz w:val="24"/>
          <w:szCs w:val="24"/>
          <w:lang w:eastAsia="ru-RU"/>
        </w:rPr>
        <w:softHyphen/>
        <w:t>мерности построения числового ряда. Сравнивает предметы по величи</w:t>
      </w:r>
      <w:r w:rsidRPr="00730DD1">
        <w:rPr>
          <w:rFonts w:ascii="Times New Roman" w:eastAsia="Arial Unicode MS" w:hAnsi="Times New Roman" w:cs="Times New Roman"/>
          <w:sz w:val="24"/>
          <w:szCs w:val="24"/>
          <w:lang w:eastAsia="ru-RU"/>
        </w:rPr>
        <w:softHyphen/>
        <w:t>не путём непосредственного соизмерения, опосредованного измерения, определяет результаты измерения. Классифицирует предметы по вы</w:t>
      </w:r>
      <w:r w:rsidRPr="00730DD1">
        <w:rPr>
          <w:rFonts w:ascii="Times New Roman" w:eastAsia="Arial Unicode MS" w:hAnsi="Times New Roman" w:cs="Times New Roman"/>
          <w:sz w:val="24"/>
          <w:szCs w:val="24"/>
          <w:lang w:eastAsia="ru-RU"/>
        </w:rPr>
        <w:softHyphen/>
        <w:t>деленному признаку. Устанавливает отношения: часть — целое, равен</w:t>
      </w:r>
      <w:r w:rsidRPr="00730DD1">
        <w:rPr>
          <w:rFonts w:ascii="Times New Roman" w:eastAsia="Arial Unicode MS" w:hAnsi="Times New Roman" w:cs="Times New Roman"/>
          <w:sz w:val="24"/>
          <w:szCs w:val="24"/>
          <w:lang w:eastAsia="ru-RU"/>
        </w:rPr>
        <w:softHyphen/>
        <w:t>ство — неравенство. Различает геометрические фигуры, их особенности и общие свойства. Определяет относительность пространственных ха</w:t>
      </w:r>
      <w:r w:rsidRPr="00730DD1">
        <w:rPr>
          <w:rFonts w:ascii="Times New Roman" w:eastAsia="Arial Unicode MS" w:hAnsi="Times New Roman" w:cs="Times New Roman"/>
          <w:sz w:val="24"/>
          <w:szCs w:val="24"/>
          <w:lang w:eastAsia="ru-RU"/>
        </w:rPr>
        <w:softHyphen/>
        <w:t>рактеристик, расположение предметов относительно друг друга и опи</w:t>
      </w:r>
      <w:r w:rsidRPr="00730DD1">
        <w:rPr>
          <w:rFonts w:ascii="Times New Roman" w:eastAsia="Arial Unicode MS" w:hAnsi="Times New Roman" w:cs="Times New Roman"/>
          <w:sz w:val="24"/>
          <w:szCs w:val="24"/>
          <w:lang w:eastAsia="ru-RU"/>
        </w:rPr>
        <w:softHyphen/>
        <w:t>сывает маршруты движения. Использует временные ориентировки, определяет относительность временных характеристик.</w:t>
      </w:r>
    </w:p>
    <w:p w:rsidR="00C37DED" w:rsidRPr="00730DD1" w:rsidRDefault="00C37DED" w:rsidP="00730DD1">
      <w:pPr>
        <w:framePr w:wrap="notBeside" w:vAnchor="text" w:hAnchor="text" w:xAlign="center" w:y="1"/>
        <w:spacing w:after="0" w:line="360" w:lineRule="auto"/>
        <w:ind w:firstLine="709"/>
        <w:jc w:val="center"/>
        <w:rPr>
          <w:rFonts w:ascii="Arial Unicode MS" w:eastAsia="Arial Unicode MS" w:hAnsi="Arial Unicode MS" w:cs="Arial Unicode MS"/>
          <w:sz w:val="24"/>
          <w:szCs w:val="24"/>
          <w:lang w:eastAsia="ru-RU"/>
        </w:rPr>
      </w:pPr>
    </w:p>
    <w:p w:rsidR="00C37DED" w:rsidRPr="00730DD1" w:rsidRDefault="00C37DED" w:rsidP="00730DD1">
      <w:pPr>
        <w:spacing w:after="0" w:line="360" w:lineRule="auto"/>
        <w:ind w:firstLine="709"/>
        <w:rPr>
          <w:rFonts w:ascii="Arial Unicode MS" w:eastAsia="Arial Unicode MS" w:hAnsi="Arial Unicode MS" w:cs="Arial Unicode MS"/>
          <w:sz w:val="24"/>
          <w:szCs w:val="24"/>
          <w:lang w:eastAsia="ru-RU"/>
        </w:rPr>
        <w:sectPr w:rsidR="00C37DED" w:rsidRPr="00730DD1" w:rsidSect="00FF69A9">
          <w:type w:val="continuous"/>
          <w:pgSz w:w="11905" w:h="16837"/>
          <w:pgMar w:top="1134" w:right="850" w:bottom="1134" w:left="1701" w:header="0" w:footer="3" w:gutter="0"/>
          <w:cols w:space="720"/>
          <w:noEndnote/>
          <w:docGrid w:linePitch="360"/>
        </w:sectPr>
      </w:pP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При создании изображения, конструкции проявляет элементы вооб</w:t>
      </w:r>
      <w:r w:rsidRPr="00730DD1">
        <w:rPr>
          <w:rFonts w:ascii="Times New Roman" w:eastAsia="Arial Unicode MS" w:hAnsi="Times New Roman" w:cs="Times New Roman"/>
          <w:sz w:val="24"/>
          <w:szCs w:val="24"/>
          <w:lang w:eastAsia="ru-RU"/>
        </w:rPr>
        <w:softHyphen/>
        <w:t>ражения, фантазии.</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Использует в своей речи средства интонационной выразительно</w:t>
      </w:r>
      <w:r w:rsidRPr="00730DD1">
        <w:rPr>
          <w:rFonts w:ascii="Times New Roman" w:eastAsia="Arial Unicode MS" w:hAnsi="Times New Roman" w:cs="Times New Roman"/>
          <w:sz w:val="24"/>
          <w:szCs w:val="24"/>
          <w:lang w:eastAsia="ru-RU"/>
        </w:rPr>
        <w:softHyphen/>
        <w:t>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w:t>
      </w:r>
      <w:r w:rsidRPr="00730DD1">
        <w:rPr>
          <w:rFonts w:ascii="Times New Roman" w:eastAsia="Arial Unicode MS" w:hAnsi="Times New Roman" w:cs="Times New Roman"/>
          <w:sz w:val="24"/>
          <w:szCs w:val="24"/>
          <w:lang w:eastAsia="ru-RU"/>
        </w:rPr>
        <w:softHyphen/>
        <w:t>ми и т. п.). Передаёт в речи причины эмоционального состояния: пла</w:t>
      </w:r>
      <w:r w:rsidRPr="00730DD1">
        <w:rPr>
          <w:rFonts w:ascii="Times New Roman" w:eastAsia="Arial Unicode MS" w:hAnsi="Times New Roman" w:cs="Times New Roman"/>
          <w:sz w:val="24"/>
          <w:szCs w:val="24"/>
          <w:lang w:eastAsia="ru-RU"/>
        </w:rPr>
        <w:softHyphen/>
        <w:t>чет, потому что сказали обидные слова; грустит, потому что соскучился по маме; огорчился, потому что не взяли в игру. Эмоционально сопере</w:t>
      </w:r>
      <w:r w:rsidRPr="00730DD1">
        <w:rPr>
          <w:rFonts w:ascii="Times New Roman" w:eastAsia="Arial Unicode MS" w:hAnsi="Times New Roman" w:cs="Times New Roman"/>
          <w:sz w:val="24"/>
          <w:szCs w:val="24"/>
          <w:lang w:eastAsia="ru-RU"/>
        </w:rPr>
        <w:softHyphen/>
        <w:t>живает рассказам друзей. Испытывает гордость за собственные успехи и достижения, успехи и достижения родителей, близких, друзей, лю</w:t>
      </w:r>
      <w:r w:rsidRPr="00730DD1">
        <w:rPr>
          <w:rFonts w:ascii="Times New Roman" w:eastAsia="Arial Unicode MS" w:hAnsi="Times New Roman" w:cs="Times New Roman"/>
          <w:sz w:val="24"/>
          <w:szCs w:val="24"/>
          <w:lang w:eastAsia="ru-RU"/>
        </w:rPr>
        <w:softHyphen/>
        <w:t>дей, живущих в России. Эмоционально включается в дела семьи и дет</w:t>
      </w:r>
      <w:r w:rsidRPr="00730DD1">
        <w:rPr>
          <w:rFonts w:ascii="Times New Roman" w:eastAsia="Arial Unicode MS" w:hAnsi="Times New Roman" w:cs="Times New Roman"/>
          <w:sz w:val="24"/>
          <w:szCs w:val="24"/>
          <w:lang w:eastAsia="ru-RU"/>
        </w:rPr>
        <w:softHyphen/>
        <w:t>ского сада.</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w:t>
      </w:r>
      <w:r w:rsidRPr="00730DD1">
        <w:rPr>
          <w:rFonts w:ascii="Times New Roman" w:eastAsia="Arial Unicode MS" w:hAnsi="Times New Roman" w:cs="Times New Roman"/>
          <w:sz w:val="24"/>
          <w:szCs w:val="24"/>
          <w:lang w:eastAsia="ru-RU"/>
        </w:rPr>
        <w:softHyphen/>
        <w:t xml:space="preserve">тельности. Выбирает более сложные способы взаимодействия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w:t>
      </w:r>
      <w:r w:rsidRPr="00730DD1">
        <w:rPr>
          <w:rFonts w:ascii="Times New Roman" w:eastAsia="Arial Unicode MS" w:hAnsi="Times New Roman" w:cs="Times New Roman"/>
          <w:sz w:val="24"/>
          <w:szCs w:val="24"/>
          <w:lang w:eastAsia="ru-RU"/>
        </w:rPr>
        <w:softHyphen/>
        <w:t>лыми и другими детьми. Умеет строить деловой диалог при совместном выполнении поручения, в совместном обсуждении правил игры, в слу</w:t>
      </w:r>
      <w:r w:rsidRPr="00730DD1">
        <w:rPr>
          <w:rFonts w:ascii="Times New Roman" w:eastAsia="Arial Unicode MS" w:hAnsi="Times New Roman" w:cs="Times New Roman"/>
          <w:sz w:val="24"/>
          <w:szCs w:val="24"/>
          <w:lang w:eastAsia="ru-RU"/>
        </w:rPr>
        <w:softHyphen/>
        <w:t>чаях возникновения конфликтов. Для разрешения конфликтов обра</w:t>
      </w:r>
      <w:r w:rsidRPr="00730DD1">
        <w:rPr>
          <w:rFonts w:ascii="Times New Roman" w:eastAsia="Arial Unicode MS" w:hAnsi="Times New Roman" w:cs="Times New Roman"/>
          <w:sz w:val="24"/>
          <w:szCs w:val="24"/>
          <w:lang w:eastAsia="ru-RU"/>
        </w:rPr>
        <w:softHyphen/>
        <w:t>щается за помощью к взрослым. Самостоятельно распределяет роли и договаривается о совместных действиях в игровой, продуктивной, по</w:t>
      </w:r>
      <w:r w:rsidRPr="00730DD1">
        <w:rPr>
          <w:rFonts w:ascii="Times New Roman" w:eastAsia="Arial Unicode MS" w:hAnsi="Times New Roman" w:cs="Times New Roman"/>
          <w:sz w:val="24"/>
          <w:szCs w:val="24"/>
          <w:lang w:eastAsia="ru-RU"/>
        </w:rPr>
        <w:softHyphen/>
        <w:t>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w:t>
      </w:r>
      <w:r w:rsidRPr="00730DD1">
        <w:rPr>
          <w:rFonts w:ascii="Times New Roman" w:eastAsia="Arial Unicode MS" w:hAnsi="Times New Roman" w:cs="Times New Roman"/>
          <w:sz w:val="24"/>
          <w:szCs w:val="24"/>
          <w:lang w:eastAsia="ru-RU"/>
        </w:rPr>
        <w:softHyphen/>
        <w:t>полнитель, соотнося и координируя свои действия с действиями других участников.</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Начинает управлять своим поведением. Осознаёт общепринятые нор</w:t>
      </w:r>
      <w:r w:rsidRPr="00730DD1">
        <w:rPr>
          <w:rFonts w:ascii="Times New Roman" w:eastAsia="Arial Unicode MS" w:hAnsi="Times New Roman" w:cs="Times New Roman"/>
          <w:sz w:val="24"/>
          <w:szCs w:val="24"/>
          <w:lang w:eastAsia="ru-RU"/>
        </w:rPr>
        <w:softHyphen/>
        <w:t>мы и правила поведения и обязательность их выполнения. Предъявля</w:t>
      </w:r>
      <w:r w:rsidRPr="00730DD1">
        <w:rPr>
          <w:rFonts w:ascii="Times New Roman" w:eastAsia="Arial Unicode MS" w:hAnsi="Times New Roman" w:cs="Times New Roman"/>
          <w:sz w:val="24"/>
          <w:szCs w:val="24"/>
          <w:lang w:eastAsia="ru-RU"/>
        </w:rPr>
        <w:softHyphen/>
        <w:t xml:space="preserve">ет к себе те требования, которые раньше предъявляли к нему взрослые. </w:t>
      </w:r>
      <w:proofErr w:type="gramStart"/>
      <w:r w:rsidRPr="00730DD1">
        <w:rPr>
          <w:rFonts w:ascii="Times New Roman" w:eastAsia="Arial Unicode MS" w:hAnsi="Times New Roman" w:cs="Times New Roman"/>
          <w:sz w:val="24"/>
          <w:szCs w:val="24"/>
          <w:lang w:eastAsia="ru-RU"/>
        </w:rPr>
        <w:t>Способен</w:t>
      </w:r>
      <w:proofErr w:type="gramEnd"/>
      <w:r w:rsidRPr="00730DD1">
        <w:rPr>
          <w:rFonts w:ascii="Times New Roman" w:eastAsia="Arial Unicode MS" w:hAnsi="Times New Roman" w:cs="Times New Roman"/>
          <w:sz w:val="24"/>
          <w:szCs w:val="24"/>
          <w:lang w:eastAsia="ru-RU"/>
        </w:rPr>
        <w:t xml:space="preserve"> соблюдать общепринятые нормы и правила поведения. Обна</w:t>
      </w:r>
      <w:r w:rsidRPr="00730DD1">
        <w:rPr>
          <w:rFonts w:ascii="Times New Roman" w:eastAsia="Arial Unicode MS" w:hAnsi="Times New Roman" w:cs="Times New Roman"/>
          <w:sz w:val="24"/>
          <w:szCs w:val="24"/>
          <w:lang w:eastAsia="ru-RU"/>
        </w:rPr>
        <w:softHyphen/>
        <w:t>руживает самостоятельность, настойчивость, целеустремлённость, от</w:t>
      </w:r>
      <w:r w:rsidRPr="00730DD1">
        <w:rPr>
          <w:rFonts w:ascii="Times New Roman" w:eastAsia="Arial Unicode MS" w:hAnsi="Times New Roman" w:cs="Times New Roman"/>
          <w:sz w:val="24"/>
          <w:szCs w:val="24"/>
          <w:lang w:eastAsia="ru-RU"/>
        </w:rPr>
        <w:softHyphen/>
        <w:t>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Проявляет осторожность и предусмотрительность в потенциально опасной ситуации. </w:t>
      </w:r>
      <w:proofErr w:type="gramStart"/>
      <w:r w:rsidRPr="00730DD1">
        <w:rPr>
          <w:rFonts w:ascii="Times New Roman" w:eastAsia="Arial Unicode MS" w:hAnsi="Times New Roman" w:cs="Times New Roman"/>
          <w:sz w:val="24"/>
          <w:szCs w:val="24"/>
          <w:lang w:eastAsia="ru-RU"/>
        </w:rPr>
        <w:t>Без напоминания взрослого соблюдает правила без</w:t>
      </w:r>
      <w:r w:rsidRPr="00730DD1">
        <w:rPr>
          <w:rFonts w:ascii="Times New Roman" w:eastAsia="Arial Unicode MS" w:hAnsi="Times New Roman" w:cs="Times New Roman"/>
          <w:sz w:val="24"/>
          <w:szCs w:val="24"/>
          <w:lang w:eastAsia="ru-RU"/>
        </w:rPr>
        <w:softHyphen/>
        <w:t>опасного поведения в некоторых стандартных опасных ситуациях (на проезжей части дороги, при переходе улиц, перекрёстков, при переме</w:t>
      </w:r>
      <w:r w:rsidRPr="00730DD1">
        <w:rPr>
          <w:rFonts w:ascii="Times New Roman" w:eastAsia="Arial Unicode MS" w:hAnsi="Times New Roman" w:cs="Times New Roman"/>
          <w:sz w:val="24"/>
          <w:szCs w:val="24"/>
          <w:lang w:eastAsia="ru-RU"/>
        </w:rPr>
        <w:softHyphen/>
        <w:t>щении в лифте, автомобиле), правила безопасного для окружающего мира природы поведения (не ходить по клумбам, газонам, не рвать рас</w:t>
      </w:r>
      <w:r w:rsidRPr="00730DD1">
        <w:rPr>
          <w:rFonts w:ascii="Times New Roman" w:eastAsia="Arial Unicode MS" w:hAnsi="Times New Roman" w:cs="Times New Roman"/>
          <w:sz w:val="24"/>
          <w:szCs w:val="24"/>
          <w:lang w:eastAsia="ru-RU"/>
        </w:rPr>
        <w:softHyphen/>
        <w:t>тения, листья и ветки деревьев и кустарников, не распугивать птиц, не засорять водоёмы, не оставлять мусор в лесу, парке, пользоваться огнём</w:t>
      </w:r>
      <w:proofErr w:type="gramEnd"/>
      <w:r w:rsidRPr="00730DD1">
        <w:rPr>
          <w:rFonts w:ascii="Times New Roman" w:eastAsia="Arial Unicode MS" w:hAnsi="Times New Roman" w:cs="Times New Roman"/>
          <w:sz w:val="24"/>
          <w:szCs w:val="24"/>
          <w:lang w:eastAsia="ru-RU"/>
        </w:rPr>
        <w:t xml:space="preserve"> в специально оборудованном месте, тщательно заливать место костра во</w:t>
      </w:r>
      <w:r w:rsidRPr="00730DD1">
        <w:rPr>
          <w:rFonts w:ascii="Times New Roman" w:eastAsia="Arial Unicode MS" w:hAnsi="Times New Roman" w:cs="Times New Roman"/>
          <w:sz w:val="24"/>
          <w:szCs w:val="24"/>
          <w:lang w:eastAsia="ru-RU"/>
        </w:rPr>
        <w:softHyphen/>
        <w:t>дой перед уходом).</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Интеллектуальные задачи решает с использованием наглядно-об</w:t>
      </w:r>
      <w:r w:rsidRPr="00730DD1">
        <w:rPr>
          <w:rFonts w:ascii="Times New Roman" w:eastAsia="Arial Unicode MS" w:hAnsi="Times New Roman" w:cs="Times New Roman"/>
          <w:sz w:val="24"/>
          <w:szCs w:val="24"/>
          <w:lang w:eastAsia="ru-RU"/>
        </w:rPr>
        <w:softHyphen/>
        <w:t>разных средств. При решении личностных задач ориентируется на воз</w:t>
      </w:r>
      <w:r w:rsidRPr="00730DD1">
        <w:rPr>
          <w:rFonts w:ascii="Times New Roman" w:eastAsia="Arial Unicode MS" w:hAnsi="Times New Roman" w:cs="Times New Roman"/>
          <w:sz w:val="24"/>
          <w:szCs w:val="24"/>
          <w:lang w:eastAsia="ru-RU"/>
        </w:rPr>
        <w:softHyphen/>
        <w:t>можные последствия своих действий для других людей. Способен ре</w:t>
      </w:r>
      <w:r w:rsidRPr="00730DD1">
        <w:rPr>
          <w:rFonts w:ascii="Times New Roman" w:eastAsia="Arial Unicode MS" w:hAnsi="Times New Roman" w:cs="Times New Roman"/>
          <w:sz w:val="24"/>
          <w:szCs w:val="24"/>
          <w:lang w:eastAsia="ru-RU"/>
        </w:rPr>
        <w:softHyphen/>
        <w:t>шать творческие задачи: устно проиллюстрировать отрывок из текста, додумать эпизод, сочинить небольшое стихотворение; интерпретировать</w:t>
      </w:r>
    </w:p>
    <w:p w:rsidR="00C37DED" w:rsidRPr="00730DD1" w:rsidRDefault="00C37DED" w:rsidP="00730DD1">
      <w:pPr>
        <w:framePr w:wrap="notBeside" w:vAnchor="text" w:hAnchor="text" w:xAlign="center" w:y="1"/>
        <w:spacing w:after="0" w:line="360" w:lineRule="auto"/>
        <w:ind w:firstLine="709"/>
        <w:jc w:val="center"/>
        <w:rPr>
          <w:rFonts w:ascii="Arial Unicode MS" w:eastAsia="Arial Unicode MS" w:hAnsi="Arial Unicode MS" w:cs="Arial Unicode MS"/>
          <w:sz w:val="24"/>
          <w:szCs w:val="24"/>
          <w:lang w:eastAsia="ru-RU"/>
        </w:rPr>
      </w:pPr>
    </w:p>
    <w:p w:rsidR="00C37DED" w:rsidRPr="00730DD1" w:rsidRDefault="00C37DED" w:rsidP="00730DD1">
      <w:pPr>
        <w:spacing w:after="0" w:line="360" w:lineRule="auto"/>
        <w:ind w:firstLine="709"/>
        <w:rPr>
          <w:rFonts w:ascii="Arial Unicode MS" w:eastAsia="Arial Unicode MS" w:hAnsi="Arial Unicode MS" w:cs="Arial Unicode MS"/>
          <w:sz w:val="24"/>
          <w:szCs w:val="24"/>
          <w:lang w:eastAsia="ru-RU"/>
        </w:rPr>
        <w:sectPr w:rsidR="00C37DED" w:rsidRPr="00730DD1" w:rsidSect="00FF69A9">
          <w:type w:val="continuous"/>
          <w:pgSz w:w="11905" w:h="16837"/>
          <w:pgMar w:top="1134" w:right="850" w:bottom="1134" w:left="1701" w:header="0" w:footer="3" w:gutter="0"/>
          <w:cols w:space="720"/>
          <w:noEndnote/>
          <w:docGrid w:linePitch="360"/>
        </w:sectPr>
      </w:pP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образцы социального поведения взрослых или детей (персонажей лите</w:t>
      </w:r>
      <w:r w:rsidRPr="00730DD1">
        <w:rPr>
          <w:rFonts w:ascii="Times New Roman" w:eastAsia="Arial Unicode MS" w:hAnsi="Times New Roman" w:cs="Times New Roman"/>
          <w:sz w:val="24"/>
          <w:szCs w:val="24"/>
          <w:lang w:eastAsia="ru-RU"/>
        </w:rPr>
        <w:softHyphen/>
        <w:t>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w:t>
      </w:r>
      <w:r w:rsidRPr="00730DD1">
        <w:rPr>
          <w:rFonts w:ascii="Times New Roman" w:eastAsia="Arial Unicode MS" w:hAnsi="Times New Roman" w:cs="Times New Roman"/>
          <w:sz w:val="24"/>
          <w:szCs w:val="24"/>
          <w:lang w:eastAsia="ru-RU"/>
        </w:rPr>
        <w:softHyphen/>
        <w:t>дений. Предлагает различные варианты решения проблемно-познава</w:t>
      </w:r>
      <w:r w:rsidRPr="00730DD1">
        <w:rPr>
          <w:rFonts w:ascii="Times New Roman" w:eastAsia="Arial Unicode MS" w:hAnsi="Times New Roman" w:cs="Times New Roman"/>
          <w:sz w:val="24"/>
          <w:szCs w:val="24"/>
          <w:lang w:eastAsia="ru-RU"/>
        </w:rPr>
        <w:softHyphen/>
        <w:t>тельных задач; расширяет самостоятельность в исследовательской де</w:t>
      </w:r>
      <w:r w:rsidRPr="00730DD1">
        <w:rPr>
          <w:rFonts w:ascii="Times New Roman" w:eastAsia="Arial Unicode MS" w:hAnsi="Times New Roman" w:cs="Times New Roman"/>
          <w:sz w:val="24"/>
          <w:szCs w:val="24"/>
          <w:lang w:eastAsia="ru-RU"/>
        </w:rPr>
        <w:softHyphen/>
        <w:t>ятельности. Решает задачи на упорядочение объектов по какому-либо основанию (например, сначала по высоте, а потом по ширине), класси</w:t>
      </w:r>
      <w:r w:rsidRPr="00730DD1">
        <w:rPr>
          <w:rFonts w:ascii="Times New Roman" w:eastAsia="Arial Unicode MS" w:hAnsi="Times New Roman" w:cs="Times New Roman"/>
          <w:sz w:val="24"/>
          <w:szCs w:val="24"/>
          <w:lang w:eastAsia="ru-RU"/>
        </w:rPr>
        <w:softHyphen/>
        <w:t>фицирует предметы. Проявляет попытку ставить интеллектуальные за</w:t>
      </w:r>
      <w:r w:rsidRPr="00730DD1">
        <w:rPr>
          <w:rFonts w:ascii="Times New Roman" w:eastAsia="Arial Unicode MS" w:hAnsi="Times New Roman" w:cs="Times New Roman"/>
          <w:sz w:val="24"/>
          <w:szCs w:val="24"/>
          <w:lang w:eastAsia="ru-RU"/>
        </w:rPr>
        <w:softHyphen/>
        <w:t>дачи. Проявляет сообразительность и творчество в различных жизнен</w:t>
      </w:r>
      <w:r w:rsidRPr="00730DD1">
        <w:rPr>
          <w:rFonts w:ascii="Times New Roman" w:eastAsia="Arial Unicode MS" w:hAnsi="Times New Roman" w:cs="Times New Roman"/>
          <w:sz w:val="24"/>
          <w:szCs w:val="24"/>
          <w:lang w:eastAsia="ru-RU"/>
        </w:rPr>
        <w:softHyphen/>
        <w:t>ных и образовательных ситуациях.</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Имеет представления о некоторых внешних и внутренних особенно</w:t>
      </w:r>
      <w:r w:rsidRPr="00730DD1">
        <w:rPr>
          <w:rFonts w:ascii="Times New Roman" w:eastAsia="Arial Unicode MS" w:hAnsi="Times New Roman" w:cs="Times New Roman"/>
          <w:sz w:val="24"/>
          <w:szCs w:val="24"/>
          <w:lang w:eastAsia="ru-RU"/>
        </w:rPr>
        <w:softHyphen/>
        <w:t>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w:t>
      </w:r>
      <w:r w:rsidRPr="00730DD1">
        <w:rPr>
          <w:rFonts w:ascii="Times New Roman" w:eastAsia="Arial Unicode MS" w:hAnsi="Times New Roman" w:cs="Times New Roman"/>
          <w:sz w:val="24"/>
          <w:szCs w:val="24"/>
          <w:lang w:eastAsia="ru-RU"/>
        </w:rPr>
        <w:softHyphen/>
        <w:t>няющем и укрепляющем здоровье, полезных и вредных привычках; о труде взрослых, нематериальных и материальных результатах тру</w:t>
      </w:r>
      <w:r w:rsidRPr="00730DD1">
        <w:rPr>
          <w:rFonts w:ascii="Times New Roman" w:eastAsia="Arial Unicode MS" w:hAnsi="Times New Roman" w:cs="Times New Roman"/>
          <w:sz w:val="24"/>
          <w:szCs w:val="24"/>
          <w:lang w:eastAsia="ru-RU"/>
        </w:rPr>
        <w:softHyphen/>
        <w:t xml:space="preserve">да, его </w:t>
      </w:r>
      <w:r w:rsidRPr="00730DD1">
        <w:rPr>
          <w:rFonts w:ascii="Times New Roman" w:eastAsia="Arial Unicode MS" w:hAnsi="Times New Roman" w:cs="Times New Roman"/>
          <w:sz w:val="24"/>
          <w:szCs w:val="24"/>
          <w:lang w:eastAsia="ru-RU"/>
        </w:rPr>
        <w:lastRenderedPageBreak/>
        <w:t>общественной и государственной значимости, первоначальные представления о труде как экономической категории;</w:t>
      </w:r>
      <w:proofErr w:type="gramEnd"/>
      <w:r w:rsidRPr="00730DD1">
        <w:rPr>
          <w:rFonts w:ascii="Times New Roman" w:eastAsia="Arial Unicode MS" w:hAnsi="Times New Roman" w:cs="Times New Roman"/>
          <w:sz w:val="24"/>
          <w:szCs w:val="24"/>
          <w:lang w:eastAsia="ru-RU"/>
        </w:rPr>
        <w:t xml:space="preserve"> о некоторых ви</w:t>
      </w:r>
      <w:r w:rsidRPr="00730DD1">
        <w:rPr>
          <w:rFonts w:ascii="Times New Roman" w:eastAsia="Arial Unicode MS" w:hAnsi="Times New Roman" w:cs="Times New Roman"/>
          <w:sz w:val="24"/>
          <w:szCs w:val="24"/>
          <w:lang w:eastAsia="ru-RU"/>
        </w:rPr>
        <w:softHyphen/>
        <w:t>дах опасных ситуаций (стандартных и нестандартных), причинах их возникновения в быту, социуме, природе, современной информацион</w:t>
      </w:r>
      <w:r w:rsidRPr="00730DD1">
        <w:rPr>
          <w:rFonts w:ascii="Times New Roman" w:eastAsia="Arial Unicode MS" w:hAnsi="Times New Roman" w:cs="Times New Roman"/>
          <w:sz w:val="24"/>
          <w:szCs w:val="24"/>
          <w:lang w:eastAsia="ru-RU"/>
        </w:rPr>
        <w:softHyphen/>
        <w:t>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w:t>
      </w:r>
      <w:r w:rsidRPr="00730DD1">
        <w:rPr>
          <w:rFonts w:ascii="Times New Roman" w:eastAsia="Arial Unicode MS" w:hAnsi="Times New Roman" w:cs="Times New Roman"/>
          <w:sz w:val="24"/>
          <w:szCs w:val="24"/>
          <w:lang w:eastAsia="ru-RU"/>
        </w:rPr>
        <w:softHyphen/>
        <w:t>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w:t>
      </w:r>
      <w:r w:rsidRPr="00730DD1">
        <w:rPr>
          <w:rFonts w:ascii="Times New Roman" w:eastAsia="Arial Unicode MS" w:hAnsi="Times New Roman" w:cs="Times New Roman"/>
          <w:sz w:val="24"/>
          <w:szCs w:val="24"/>
          <w:lang w:eastAsia="ru-RU"/>
        </w:rPr>
        <w:softHyphen/>
        <w:t>роды ситуаций (загрязнение воздуха, воды, вырубка деревьев, лесные пожары), правилах безопасного для окружающего мира природы пове</w:t>
      </w:r>
      <w:r w:rsidRPr="00730DD1">
        <w:rPr>
          <w:rFonts w:ascii="Times New Roman" w:eastAsia="Arial Unicode MS" w:hAnsi="Times New Roman" w:cs="Times New Roman"/>
          <w:sz w:val="24"/>
          <w:szCs w:val="24"/>
          <w:lang w:eastAsia="ru-RU"/>
        </w:rPr>
        <w:softHyphen/>
        <w:t>дения; о средствах выразительности, о жанрах и направлениях искус</w:t>
      </w:r>
      <w:r w:rsidRPr="00730DD1">
        <w:rPr>
          <w:rFonts w:ascii="Times New Roman" w:eastAsia="Arial Unicode MS" w:hAnsi="Times New Roman" w:cs="Times New Roman"/>
          <w:sz w:val="24"/>
          <w:szCs w:val="24"/>
          <w:lang w:eastAsia="ru-RU"/>
        </w:rPr>
        <w:softHyphen/>
        <w:t>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w:t>
      </w:r>
      <w:r w:rsidRPr="00730DD1">
        <w:rPr>
          <w:rFonts w:ascii="Times New Roman" w:eastAsia="Arial Unicode MS" w:hAnsi="Times New Roman" w:cs="Times New Roman"/>
          <w:sz w:val="24"/>
          <w:szCs w:val="24"/>
          <w:lang w:eastAsia="ru-RU"/>
        </w:rPr>
        <w:softHyphen/>
        <w:t>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w:t>
      </w:r>
      <w:r w:rsidRPr="00730DD1">
        <w:rPr>
          <w:rFonts w:ascii="Times New Roman" w:eastAsia="Arial Unicode MS" w:hAnsi="Times New Roman" w:cs="Times New Roman"/>
          <w:sz w:val="24"/>
          <w:szCs w:val="24"/>
          <w:lang w:eastAsia="ru-RU"/>
        </w:rPr>
        <w:softHyphen/>
        <w:t>став семьи, некоторые родственные связи и зависимости внутри её, свой адрес, название государства, его символы (флаг, герб). Имеет представ</w:t>
      </w:r>
      <w:r w:rsidRPr="00730DD1">
        <w:rPr>
          <w:rFonts w:ascii="Times New Roman" w:eastAsia="Arial Unicode MS" w:hAnsi="Times New Roman" w:cs="Times New Roman"/>
          <w:sz w:val="24"/>
          <w:szCs w:val="24"/>
          <w:lang w:eastAsia="ru-RU"/>
        </w:rPr>
        <w:softHyphen/>
        <w:t>ления о некоторых странах (Украина, Беларусь, Германия и др.), их на</w:t>
      </w:r>
      <w:r w:rsidRPr="00730DD1">
        <w:rPr>
          <w:rFonts w:ascii="Times New Roman" w:eastAsia="Arial Unicode MS" w:hAnsi="Times New Roman" w:cs="Times New Roman"/>
          <w:sz w:val="24"/>
          <w:szCs w:val="24"/>
          <w:lang w:eastAsia="ru-RU"/>
        </w:rPr>
        <w:softHyphen/>
        <w:t>селении и природе планеты и др.</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Ребёнок грамматически правильно использует в речи несклоняемые существительные</w:t>
      </w:r>
      <w:r w:rsidRPr="00730DD1">
        <w:rPr>
          <w:rFonts w:ascii="Times New Roman" w:eastAsia="Arial Unicode MS" w:hAnsi="Times New Roman" w:cs="Times New Roman"/>
          <w:i/>
          <w:iCs/>
          <w:sz w:val="24"/>
          <w:szCs w:val="24"/>
          <w:lang w:eastAsia="ru-RU"/>
        </w:rPr>
        <w:t xml:space="preserve"> (пальто, кино, метро, кофе</w:t>
      </w:r>
      <w:r w:rsidRPr="00730DD1">
        <w:rPr>
          <w:rFonts w:ascii="Times New Roman" w:eastAsia="Arial Unicode MS" w:hAnsi="Times New Roman" w:cs="Times New Roman"/>
          <w:sz w:val="24"/>
          <w:szCs w:val="24"/>
          <w:lang w:eastAsia="ru-RU"/>
        </w:rPr>
        <w:t xml:space="preserve"> и т. п.), существительные множественного числа в родительном падеже (много), следует орфоэпи</w:t>
      </w:r>
      <w:r w:rsidRPr="00730DD1">
        <w:rPr>
          <w:rFonts w:ascii="Times New Roman" w:eastAsia="Arial Unicode MS" w:hAnsi="Times New Roman" w:cs="Times New Roman"/>
          <w:sz w:val="24"/>
          <w:szCs w:val="24"/>
          <w:lang w:eastAsia="ru-RU"/>
        </w:rPr>
        <w:softHyphen/>
        <w:t>ческим нормам языка. Пользуется прямой и косвенной речью в обще</w:t>
      </w:r>
      <w:r w:rsidRPr="00730DD1">
        <w:rPr>
          <w:rFonts w:ascii="Times New Roman" w:eastAsia="Arial Unicode MS" w:hAnsi="Times New Roman" w:cs="Times New Roman"/>
          <w:sz w:val="24"/>
          <w:szCs w:val="24"/>
          <w:lang w:eastAsia="ru-RU"/>
        </w:rPr>
        <w:softHyphen/>
        <w:t xml:space="preserve">нии, при пересказе литературных текстов. Производит звуковой анализ простых </w:t>
      </w:r>
      <w:proofErr w:type="spellStart"/>
      <w:r w:rsidRPr="00730DD1">
        <w:rPr>
          <w:rFonts w:ascii="Times New Roman" w:eastAsia="Arial Unicode MS" w:hAnsi="Times New Roman" w:cs="Times New Roman"/>
          <w:sz w:val="24"/>
          <w:szCs w:val="24"/>
          <w:lang w:eastAsia="ru-RU"/>
        </w:rPr>
        <w:t>трёхзвуковых</w:t>
      </w:r>
      <w:proofErr w:type="spellEnd"/>
      <w:r w:rsidRPr="00730DD1">
        <w:rPr>
          <w:rFonts w:ascii="Times New Roman" w:eastAsia="Arial Unicode MS" w:hAnsi="Times New Roman" w:cs="Times New Roman"/>
          <w:sz w:val="24"/>
          <w:szCs w:val="24"/>
          <w:lang w:eastAsia="ru-RU"/>
        </w:rPr>
        <w:t xml:space="preserve">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w:t>
      </w:r>
      <w:r w:rsidRPr="00730DD1">
        <w:rPr>
          <w:rFonts w:ascii="Times New Roman" w:eastAsia="Arial Unicode MS" w:hAnsi="Times New Roman" w:cs="Times New Roman"/>
          <w:sz w:val="24"/>
          <w:szCs w:val="24"/>
          <w:lang w:eastAsia="ru-RU"/>
        </w:rPr>
        <w:softHyphen/>
        <w:t>вые недостатки, сравнивая свою речь с речью взрослых. В ходе общения</w:t>
      </w:r>
    </w:p>
    <w:p w:rsidR="00C37DED" w:rsidRPr="00730DD1" w:rsidRDefault="00C37DED" w:rsidP="00730DD1">
      <w:pPr>
        <w:framePr w:wrap="notBeside" w:vAnchor="text" w:hAnchor="text" w:xAlign="center" w:y="1"/>
        <w:spacing w:after="0" w:line="360" w:lineRule="auto"/>
        <w:ind w:firstLine="709"/>
        <w:jc w:val="center"/>
        <w:rPr>
          <w:rFonts w:ascii="Arial Unicode MS" w:eastAsia="Arial Unicode MS" w:hAnsi="Arial Unicode MS" w:cs="Arial Unicode MS"/>
          <w:sz w:val="24"/>
          <w:szCs w:val="24"/>
          <w:lang w:eastAsia="ru-RU"/>
        </w:rPr>
      </w:pPr>
    </w:p>
    <w:p w:rsidR="00C37DED" w:rsidRPr="00730DD1" w:rsidRDefault="00C37DED" w:rsidP="00730DD1">
      <w:pPr>
        <w:spacing w:after="0" w:line="360" w:lineRule="auto"/>
        <w:ind w:firstLine="709"/>
        <w:rPr>
          <w:rFonts w:ascii="Arial Unicode MS" w:eastAsia="Arial Unicode MS" w:hAnsi="Arial Unicode MS" w:cs="Arial Unicode MS"/>
          <w:sz w:val="24"/>
          <w:szCs w:val="24"/>
          <w:lang w:eastAsia="ru-RU"/>
        </w:rPr>
        <w:sectPr w:rsidR="00C37DED" w:rsidRPr="00730DD1" w:rsidSect="00FF69A9">
          <w:type w:val="continuous"/>
          <w:pgSz w:w="11905" w:h="16837"/>
          <w:pgMar w:top="1134" w:right="850" w:bottom="1134" w:left="1701" w:header="0" w:footer="3" w:gutter="0"/>
          <w:cols w:space="720"/>
          <w:noEndnote/>
          <w:docGrid w:linePitch="360"/>
        </w:sectPr>
      </w:pP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 выполняет гигиенические процедуры и правила здо</w:t>
      </w:r>
      <w:r w:rsidRPr="00730DD1">
        <w:rPr>
          <w:rFonts w:ascii="Times New Roman" w:eastAsia="Arial Unicode MS" w:hAnsi="Times New Roman" w:cs="Times New Roman"/>
          <w:sz w:val="24"/>
          <w:szCs w:val="24"/>
          <w:lang w:eastAsia="ru-RU"/>
        </w:rPr>
        <w:softHyphen/>
        <w:t>рового образа жизни, владеет культурно-гигиеническими навыками, в том числе при работе за столом или с книгой (расстояние от глаз до тек</w:t>
      </w:r>
      <w:r w:rsidRPr="00730DD1">
        <w:rPr>
          <w:rFonts w:ascii="Times New Roman" w:eastAsia="Arial Unicode MS" w:hAnsi="Times New Roman" w:cs="Times New Roman"/>
          <w:sz w:val="24"/>
          <w:szCs w:val="24"/>
          <w:lang w:eastAsia="ru-RU"/>
        </w:rPr>
        <w:softHyphen/>
        <w:t>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w:t>
      </w:r>
      <w:r w:rsidRPr="00730DD1">
        <w:rPr>
          <w:rFonts w:ascii="Times New Roman" w:eastAsia="Arial Unicode MS" w:hAnsi="Times New Roman" w:cs="Times New Roman"/>
          <w:sz w:val="24"/>
          <w:szCs w:val="24"/>
          <w:lang w:eastAsia="ru-RU"/>
        </w:rPr>
        <w:softHyphen/>
        <w:t xml:space="preserve">лезные и вредные для здоровья продукты питания, разумно употребляет их. Выбирает одежду и обувь, </w:t>
      </w:r>
      <w:proofErr w:type="gramStart"/>
      <w:r w:rsidRPr="00730DD1">
        <w:rPr>
          <w:rFonts w:ascii="Times New Roman" w:eastAsia="Arial Unicode MS" w:hAnsi="Times New Roman" w:cs="Times New Roman"/>
          <w:sz w:val="24"/>
          <w:szCs w:val="24"/>
          <w:lang w:eastAsia="ru-RU"/>
        </w:rPr>
        <w:t>соответствующие</w:t>
      </w:r>
      <w:proofErr w:type="gramEnd"/>
      <w:r w:rsidRPr="00730DD1">
        <w:rPr>
          <w:rFonts w:ascii="Times New Roman" w:eastAsia="Arial Unicode MS" w:hAnsi="Times New Roman" w:cs="Times New Roman"/>
          <w:sz w:val="24"/>
          <w:szCs w:val="24"/>
          <w:lang w:eastAsia="ru-RU"/>
        </w:rPr>
        <w:t xml:space="preserve"> погоде.</w:t>
      </w: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Может:</w:t>
      </w:r>
    </w:p>
    <w:p w:rsidR="00C37DED" w:rsidRPr="00730DD1" w:rsidRDefault="00C37DED"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ходить в разном темпе и в разных направлениях; с поворотами; приставным шагом вперёд, назад, боком; на носках; на пятках; перека</w:t>
      </w:r>
      <w:r w:rsidRPr="00730DD1">
        <w:rPr>
          <w:rFonts w:ascii="Times New Roman" w:eastAsia="Arial Unicode MS" w:hAnsi="Times New Roman" w:cs="Times New Roman"/>
          <w:sz w:val="24"/>
          <w:szCs w:val="24"/>
          <w:lang w:eastAsia="ru-RU"/>
        </w:rPr>
        <w:softHyphen/>
        <w:t xml:space="preserve">том с пятки на носок; на наружной поверхности стоп; высоко поднимая колени; в </w:t>
      </w:r>
      <w:proofErr w:type="spellStart"/>
      <w:r w:rsidRPr="00730DD1">
        <w:rPr>
          <w:rFonts w:ascii="Times New Roman" w:eastAsia="Arial Unicode MS" w:hAnsi="Times New Roman" w:cs="Times New Roman"/>
          <w:sz w:val="24"/>
          <w:szCs w:val="24"/>
          <w:lang w:eastAsia="ru-RU"/>
        </w:rPr>
        <w:t>полуприседе</w:t>
      </w:r>
      <w:proofErr w:type="spellEnd"/>
      <w:r w:rsidRPr="00730DD1">
        <w:rPr>
          <w:rFonts w:ascii="Times New Roman" w:eastAsia="Arial Unicode MS" w:hAnsi="Times New Roman" w:cs="Times New Roman"/>
          <w:sz w:val="24"/>
          <w:szCs w:val="24"/>
          <w:lang w:eastAsia="ru-RU"/>
        </w:rPr>
        <w:t>; перестраиваться в колонну по два человека;</w:t>
      </w:r>
    </w:p>
    <w:p w:rsidR="00C37DED" w:rsidRPr="00730DD1" w:rsidRDefault="00C37DED"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бегать со сменой направления и темпа, со сменой ведущего, врас</w:t>
      </w:r>
      <w:r w:rsidRPr="00730DD1">
        <w:rPr>
          <w:rFonts w:ascii="Times New Roman" w:eastAsia="Arial Unicode MS" w:hAnsi="Times New Roman" w:cs="Times New Roman"/>
          <w:sz w:val="24"/>
          <w:szCs w:val="24"/>
          <w:lang w:eastAsia="ru-RU"/>
        </w:rPr>
        <w:softHyphen/>
        <w:t xml:space="preserve">сыпную, змейкой между предметами; высоко поднимая колени, с </w:t>
      </w:r>
      <w:proofErr w:type="spellStart"/>
      <w:r w:rsidRPr="00730DD1">
        <w:rPr>
          <w:rFonts w:ascii="Times New Roman" w:eastAsia="Arial Unicode MS" w:hAnsi="Times New Roman" w:cs="Times New Roman"/>
          <w:sz w:val="24"/>
          <w:szCs w:val="24"/>
          <w:lang w:eastAsia="ru-RU"/>
        </w:rPr>
        <w:t>захл</w:t>
      </w:r>
      <w:proofErr w:type="gramStart"/>
      <w:r w:rsidRPr="00730DD1">
        <w:rPr>
          <w:rFonts w:ascii="Times New Roman" w:eastAsia="Arial Unicode MS" w:hAnsi="Times New Roman" w:cs="Times New Roman"/>
          <w:sz w:val="24"/>
          <w:szCs w:val="24"/>
          <w:lang w:eastAsia="ru-RU"/>
        </w:rPr>
        <w:t>ё</w:t>
      </w:r>
      <w:proofErr w:type="spellEnd"/>
      <w:r w:rsidRPr="00730DD1">
        <w:rPr>
          <w:rFonts w:ascii="Times New Roman" w:eastAsia="Arial Unicode MS" w:hAnsi="Times New Roman" w:cs="Times New Roman"/>
          <w:sz w:val="24"/>
          <w:szCs w:val="24"/>
          <w:lang w:eastAsia="ru-RU"/>
        </w:rPr>
        <w:t>-</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стом</w:t>
      </w:r>
      <w:proofErr w:type="spellEnd"/>
      <w:r w:rsidRPr="00730DD1">
        <w:rPr>
          <w:rFonts w:ascii="Times New Roman" w:eastAsia="Arial Unicode MS" w:hAnsi="Times New Roman" w:cs="Times New Roman"/>
          <w:sz w:val="24"/>
          <w:szCs w:val="24"/>
          <w:lang w:eastAsia="ru-RU"/>
        </w:rPr>
        <w:t xml:space="preserve"> голеней назад, челночным бегом (10 м X 3);</w:t>
      </w:r>
    </w:p>
    <w:p w:rsidR="00C37DED" w:rsidRPr="00730DD1" w:rsidRDefault="00C37DED"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прыгать на месте: ноги вместе — ноги врозь, на батуте, с поворо</w:t>
      </w:r>
      <w:r w:rsidRPr="00730DD1">
        <w:rPr>
          <w:rFonts w:ascii="Times New Roman" w:eastAsia="Arial Unicode MS" w:hAnsi="Times New Roman" w:cs="Times New Roman"/>
          <w:sz w:val="24"/>
          <w:szCs w:val="24"/>
          <w:lang w:eastAsia="ru-RU"/>
        </w:rPr>
        <w:softHyphen/>
        <w:t>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w:t>
      </w:r>
      <w:r w:rsidRPr="00730DD1">
        <w:rPr>
          <w:rFonts w:ascii="Times New Roman" w:eastAsia="Arial Unicode MS" w:hAnsi="Times New Roman" w:cs="Times New Roman"/>
          <w:sz w:val="24"/>
          <w:szCs w:val="24"/>
          <w:lang w:eastAsia="ru-RU"/>
        </w:rPr>
        <w:softHyphen/>
        <w:t>ем вперёд;</w:t>
      </w:r>
      <w:proofErr w:type="gramEnd"/>
      <w:r w:rsidRPr="00730DD1">
        <w:rPr>
          <w:rFonts w:ascii="Times New Roman" w:eastAsia="Arial Unicode MS" w:hAnsi="Times New Roman" w:cs="Times New Roman"/>
          <w:sz w:val="24"/>
          <w:szCs w:val="24"/>
          <w:lang w:eastAsia="ru-RU"/>
        </w:rPr>
        <w:t xml:space="preserve"> спрыгивать на мат со скамейки высотой 25 см и с гимнастиче</w:t>
      </w:r>
      <w:r w:rsidRPr="00730DD1">
        <w:rPr>
          <w:rFonts w:ascii="Times New Roman" w:eastAsia="Arial Unicode MS" w:hAnsi="Times New Roman" w:cs="Times New Roman"/>
          <w:sz w:val="24"/>
          <w:szCs w:val="24"/>
          <w:lang w:eastAsia="ru-RU"/>
        </w:rPr>
        <w:softHyphen/>
        <w:t>ского бревна высотой 15 см;</w:t>
      </w:r>
    </w:p>
    <w:p w:rsidR="00C37DED" w:rsidRPr="00730DD1" w:rsidRDefault="00C37DED"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лазать по гимнастической стенке в разных направлениях, по на</w:t>
      </w:r>
      <w:r w:rsidRPr="00730DD1">
        <w:rPr>
          <w:rFonts w:ascii="Times New Roman" w:eastAsia="Arial Unicode MS" w:hAnsi="Times New Roman" w:cs="Times New Roman"/>
          <w:sz w:val="24"/>
          <w:szCs w:val="24"/>
          <w:lang w:eastAsia="ru-RU"/>
        </w:rPr>
        <w:softHyphen/>
        <w:t>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w:t>
      </w:r>
      <w:r w:rsidRPr="00730DD1">
        <w:rPr>
          <w:rFonts w:ascii="Times New Roman" w:eastAsia="Arial Unicode MS" w:hAnsi="Times New Roman" w:cs="Times New Roman"/>
          <w:sz w:val="24"/>
          <w:szCs w:val="24"/>
          <w:lang w:eastAsia="ru-RU"/>
        </w:rPr>
        <w:softHyphen/>
        <w:t>реньках с опорой на ладони и голени; подлезать поочерёдно под несколь</w:t>
      </w:r>
      <w:r w:rsidRPr="00730DD1">
        <w:rPr>
          <w:rFonts w:ascii="Times New Roman" w:eastAsia="Arial Unicode MS" w:hAnsi="Times New Roman" w:cs="Times New Roman"/>
          <w:sz w:val="24"/>
          <w:szCs w:val="24"/>
          <w:lang w:eastAsia="ru-RU"/>
        </w:rPr>
        <w:softHyphen/>
        <w:t>кими предметами (высотой 40—50—60 см) разными способами;</w:t>
      </w:r>
      <w:proofErr w:type="gramEnd"/>
      <w:r w:rsidRPr="00730DD1">
        <w:rPr>
          <w:rFonts w:ascii="Times New Roman" w:eastAsia="Arial Unicode MS" w:hAnsi="Times New Roman" w:cs="Times New Roman"/>
          <w:sz w:val="24"/>
          <w:szCs w:val="24"/>
          <w:lang w:eastAsia="ru-RU"/>
        </w:rPr>
        <w:t xml:space="preserve"> проле</w:t>
      </w:r>
      <w:r w:rsidRPr="00730DD1">
        <w:rPr>
          <w:rFonts w:ascii="Times New Roman" w:eastAsia="Arial Unicode MS" w:hAnsi="Times New Roman" w:cs="Times New Roman"/>
          <w:sz w:val="24"/>
          <w:szCs w:val="24"/>
          <w:lang w:eastAsia="ru-RU"/>
        </w:rPr>
        <w:softHyphen/>
        <w:t>зать разными способами в обруч, стоящий вертикально на полу;</w:t>
      </w:r>
    </w:p>
    <w:p w:rsidR="00C37DED" w:rsidRPr="00730DD1" w:rsidRDefault="00C37DED"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подбрасывать мяч (диаметром 6—8 см) вверх и ловить его ладо</w:t>
      </w:r>
      <w:r w:rsidRPr="00730DD1">
        <w:rPr>
          <w:rFonts w:ascii="Times New Roman" w:eastAsia="Arial Unicode MS" w:hAnsi="Times New Roman" w:cs="Times New Roman"/>
          <w:sz w:val="24"/>
          <w:szCs w:val="24"/>
          <w:lang w:eastAsia="ru-RU"/>
        </w:rPr>
        <w:softHyphen/>
        <w:t>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w:t>
      </w:r>
      <w:r w:rsidRPr="00730DD1">
        <w:rPr>
          <w:rFonts w:ascii="Times New Roman" w:eastAsia="Arial Unicode MS" w:hAnsi="Times New Roman" w:cs="Times New Roman"/>
          <w:sz w:val="24"/>
          <w:szCs w:val="24"/>
          <w:lang w:eastAsia="ru-RU"/>
        </w:rPr>
        <w:softHyphen/>
        <w:t>соте не менее 1,5 м от пола; метать одной рукой (правой и левой) раз</w:t>
      </w:r>
      <w:r w:rsidRPr="00730DD1">
        <w:rPr>
          <w:rFonts w:ascii="Times New Roman" w:eastAsia="Arial Unicode MS" w:hAnsi="Times New Roman" w:cs="Times New Roman"/>
          <w:sz w:val="24"/>
          <w:szCs w:val="24"/>
          <w:lang w:eastAsia="ru-RU"/>
        </w:rPr>
        <w:softHyphen/>
        <w:t>ными способами мяч (диаметром 6—8 см) в горизонтальную цель (об</w:t>
      </w:r>
      <w:r w:rsidRPr="00730DD1">
        <w:rPr>
          <w:rFonts w:ascii="Times New Roman" w:eastAsia="Arial Unicode MS" w:hAnsi="Times New Roman" w:cs="Times New Roman"/>
          <w:sz w:val="24"/>
          <w:szCs w:val="24"/>
          <w:lang w:eastAsia="ru-RU"/>
        </w:rPr>
        <w:softHyphen/>
        <w:t xml:space="preserve">руч диаметром 45 см) с расстояния не менее 1,5 м (попадать не менее двух раз подряд), одной </w:t>
      </w:r>
      <w:r w:rsidRPr="00730DD1">
        <w:rPr>
          <w:rFonts w:ascii="Times New Roman" w:eastAsia="Arial Unicode MS" w:hAnsi="Times New Roman" w:cs="Times New Roman"/>
          <w:sz w:val="24"/>
          <w:szCs w:val="24"/>
          <w:lang w:eastAsia="ru-RU"/>
        </w:rPr>
        <w:lastRenderedPageBreak/>
        <w:t>(удобной) рукой мяч в вертикальную цель (щит 25 X 25 см</w:t>
      </w:r>
      <w:proofErr w:type="gramStart"/>
      <w:r w:rsidRPr="00730DD1">
        <w:rPr>
          <w:rFonts w:ascii="Times New Roman" w:eastAsia="Arial Unicode MS" w:hAnsi="Times New Roman" w:cs="Times New Roman"/>
          <w:sz w:val="24"/>
          <w:szCs w:val="24"/>
          <w:lang w:eastAsia="ru-RU"/>
        </w:rPr>
        <w:t>)с</w:t>
      </w:r>
      <w:proofErr w:type="gramEnd"/>
      <w:r w:rsidRPr="00730DD1">
        <w:rPr>
          <w:rFonts w:ascii="Times New Roman" w:eastAsia="Arial Unicode MS" w:hAnsi="Times New Roman" w:cs="Times New Roman"/>
          <w:sz w:val="24"/>
          <w:szCs w:val="24"/>
          <w:lang w:eastAsia="ru-RU"/>
        </w:rPr>
        <w:t xml:space="preserve">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w:t>
      </w:r>
      <w:r w:rsidRPr="00730DD1">
        <w:rPr>
          <w:rFonts w:ascii="Times New Roman" w:eastAsia="Arial Unicode MS" w:hAnsi="Times New Roman" w:cs="Times New Roman"/>
          <w:sz w:val="24"/>
          <w:szCs w:val="24"/>
          <w:lang w:eastAsia="ru-RU"/>
        </w:rPr>
        <w:softHyphen/>
        <w:t>вать мяч от пола одной рукой (правой и левой) и поочерёдно на месте и с продвижением (не менее 5 м);</w:t>
      </w:r>
    </w:p>
    <w:p w:rsidR="00C37DED" w:rsidRPr="00730DD1" w:rsidRDefault="00C37DED"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w:t>
      </w:r>
      <w:r w:rsidRPr="00730DD1">
        <w:rPr>
          <w:rFonts w:ascii="Times New Roman" w:eastAsia="Arial Unicode MS" w:hAnsi="Times New Roman" w:cs="Times New Roman"/>
          <w:sz w:val="24"/>
          <w:szCs w:val="24"/>
          <w:lang w:eastAsia="ru-RU"/>
        </w:rPr>
        <w:softHyphen/>
        <w:t>ставным шагом боком; с перешагиванием через кубики; с поворотами;</w:t>
      </w:r>
      <w:proofErr w:type="gramEnd"/>
    </w:p>
    <w:p w:rsidR="00C37DED" w:rsidRPr="00730DD1" w:rsidRDefault="00C37DED" w:rsidP="00730DD1">
      <w:pPr>
        <w:framePr w:wrap="notBeside" w:vAnchor="text" w:hAnchor="text" w:xAlign="center" w:y="1"/>
        <w:spacing w:after="0" w:line="360" w:lineRule="auto"/>
        <w:ind w:firstLine="709"/>
        <w:jc w:val="center"/>
        <w:rPr>
          <w:rFonts w:ascii="Arial Unicode MS" w:eastAsia="Arial Unicode MS" w:hAnsi="Arial Unicode MS" w:cs="Arial Unicode MS"/>
          <w:sz w:val="24"/>
          <w:szCs w:val="24"/>
          <w:lang w:eastAsia="ru-RU"/>
        </w:rPr>
      </w:pPr>
    </w:p>
    <w:p w:rsidR="00C37DED" w:rsidRPr="00730DD1" w:rsidRDefault="00C37DED" w:rsidP="00730DD1">
      <w:pPr>
        <w:spacing w:after="0" w:line="360" w:lineRule="auto"/>
        <w:ind w:firstLine="709"/>
        <w:rPr>
          <w:rFonts w:ascii="Arial Unicode MS" w:eastAsia="Arial Unicode MS" w:hAnsi="Arial Unicode MS" w:cs="Arial Unicode MS"/>
          <w:sz w:val="24"/>
          <w:szCs w:val="24"/>
          <w:lang w:eastAsia="ru-RU"/>
        </w:rPr>
      </w:pPr>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поднимаясь на носки; ходить по гимнастическому бревну и узкой сторо</w:t>
      </w:r>
      <w:r w:rsidRPr="00730DD1">
        <w:rPr>
          <w:rFonts w:ascii="Times New Roman" w:eastAsia="Arial Unicode MS" w:hAnsi="Times New Roman" w:cs="Times New Roman"/>
          <w:sz w:val="24"/>
          <w:szCs w:val="24"/>
          <w:lang w:eastAsia="ru-RU"/>
        </w:rPr>
        <w:softHyphen/>
        <w:t>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roofErr w:type="gramEnd"/>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кататься на санках с горки, уметь хорошо управлять санками; ка</w:t>
      </w:r>
      <w:r w:rsidRPr="00730DD1">
        <w:rPr>
          <w:rFonts w:ascii="Times New Roman" w:eastAsia="Arial Unicode MS" w:hAnsi="Times New Roman" w:cs="Times New Roman"/>
          <w:sz w:val="24"/>
          <w:szCs w:val="24"/>
          <w:lang w:eastAsia="ru-RU"/>
        </w:rPr>
        <w:softHyphen/>
        <w:t>тать сверстников на санках, на двухколёсном велосипеде, уверенно вы</w:t>
      </w:r>
      <w:r w:rsidRPr="00730DD1">
        <w:rPr>
          <w:rFonts w:ascii="Times New Roman" w:eastAsia="Arial Unicode MS" w:hAnsi="Times New Roman" w:cs="Times New Roman"/>
          <w:sz w:val="24"/>
          <w:szCs w:val="24"/>
          <w:lang w:eastAsia="ru-RU"/>
        </w:rPr>
        <w:softHyphen/>
        <w:t>полняя повороты, на самокате; скользить по ледяным дорожкам с раз</w:t>
      </w:r>
      <w:r w:rsidRPr="00730DD1">
        <w:rPr>
          <w:rFonts w:ascii="Times New Roman" w:eastAsia="Arial Unicode MS" w:hAnsi="Times New Roman" w:cs="Times New Roman"/>
          <w:sz w:val="24"/>
          <w:szCs w:val="24"/>
          <w:lang w:eastAsia="ru-RU"/>
        </w:rPr>
        <w:softHyphen/>
        <w:t xml:space="preserve">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w:t>
      </w:r>
      <w:proofErr w:type="spellStart"/>
      <w:r w:rsidRPr="00730DD1">
        <w:rPr>
          <w:rFonts w:ascii="Times New Roman" w:eastAsia="Arial Unicode MS" w:hAnsi="Times New Roman" w:cs="Times New Roman"/>
          <w:sz w:val="24"/>
          <w:szCs w:val="24"/>
          <w:lang w:eastAsia="ru-RU"/>
        </w:rPr>
        <w:t>полуёлочкой</w:t>
      </w:r>
      <w:proofErr w:type="spellEnd"/>
      <w:r w:rsidRPr="00730DD1">
        <w:rPr>
          <w:rFonts w:ascii="Times New Roman" w:eastAsia="Arial Unicode MS" w:hAnsi="Times New Roman" w:cs="Times New Roman"/>
          <w:sz w:val="24"/>
          <w:szCs w:val="24"/>
          <w:lang w:eastAsia="ru-RU"/>
        </w:rPr>
        <w:t xml:space="preserve"> и спускаться с неё, слегка согнув ноги в коленях; владеть элементами спортивных игр (бадминтон, баскетбол, футбол, хоккей).</w:t>
      </w:r>
    </w:p>
    <w:p w:rsidR="00C37DED" w:rsidRPr="00730DD1" w:rsidRDefault="00C37DED"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5" w:name="bookmark11"/>
      <w:r w:rsidRPr="00730DD1">
        <w:rPr>
          <w:rFonts w:ascii="Times New Roman" w:eastAsia="Arial Unicode MS" w:hAnsi="Times New Roman" w:cs="Times New Roman"/>
          <w:b/>
          <w:bCs/>
          <w:sz w:val="24"/>
          <w:szCs w:val="24"/>
          <w:lang w:eastAsia="ru-RU"/>
        </w:rPr>
        <w:t>7—8 лет</w:t>
      </w:r>
      <w:bookmarkEnd w:id="5"/>
    </w:p>
    <w:p w:rsidR="00C37DED" w:rsidRPr="00730DD1" w:rsidRDefault="00C37DED"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Ребёнок овладевает основными культурными способами деятель</w:t>
      </w:r>
      <w:r w:rsidRPr="00730DD1">
        <w:rPr>
          <w:rFonts w:ascii="Times New Roman" w:eastAsia="Arial Unicode MS" w:hAnsi="Times New Roman" w:cs="Times New Roman"/>
          <w:sz w:val="24"/>
          <w:szCs w:val="24"/>
          <w:lang w:eastAsia="ru-RU"/>
        </w:rPr>
        <w:softHyphen/>
        <w:t>ности, проявляет инициативу и самостоятельность в разных видах де</w:t>
      </w:r>
      <w:r w:rsidRPr="00730DD1">
        <w:rPr>
          <w:rFonts w:ascii="Times New Roman" w:eastAsia="Arial Unicode MS" w:hAnsi="Times New Roman" w:cs="Times New Roman"/>
          <w:sz w:val="24"/>
          <w:szCs w:val="24"/>
          <w:lang w:eastAsia="ru-RU"/>
        </w:rPr>
        <w:softHyphen/>
        <w:t>ятельности — игре, общении, познавательно-исследовательской дея</w:t>
      </w:r>
      <w:r w:rsidRPr="00730DD1">
        <w:rPr>
          <w:rFonts w:ascii="Times New Roman" w:eastAsia="Arial Unicode MS" w:hAnsi="Times New Roman" w:cs="Times New Roman"/>
          <w:sz w:val="24"/>
          <w:szCs w:val="24"/>
          <w:lang w:eastAsia="ru-RU"/>
        </w:rPr>
        <w:softHyphen/>
        <w:t>тельности, конструировании и др.; способен выбирать себе род занятий, участников по совместной деятельности.</w:t>
      </w:r>
    </w:p>
    <w:p w:rsidR="00C37DED" w:rsidRPr="00730DD1" w:rsidRDefault="00C37DED" w:rsidP="007B114C">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Ребёнок обладает установкой положительного отношения к миру, к разным видам труда, другим людям и самому себе, чувством собственно</w:t>
      </w:r>
      <w:r w:rsidRPr="00730DD1">
        <w:rPr>
          <w:rFonts w:ascii="Times New Roman" w:eastAsia="Arial Unicode MS" w:hAnsi="Times New Roman" w:cs="Times New Roman"/>
          <w:sz w:val="24"/>
          <w:szCs w:val="24"/>
          <w:lang w:eastAsia="ru-RU"/>
        </w:rPr>
        <w:softHyphen/>
        <w:t>го достоинства; активно взаимодействует со сверстниками и взрослыми, участвует в совместных играх. Способен договариваться, учитывать ин</w:t>
      </w:r>
      <w:r w:rsidRPr="00730DD1">
        <w:rPr>
          <w:rFonts w:ascii="Times New Roman" w:eastAsia="Arial Unicode MS" w:hAnsi="Times New Roman" w:cs="Times New Roman"/>
          <w:sz w:val="24"/>
          <w:szCs w:val="24"/>
          <w:lang w:eastAsia="ru-RU"/>
        </w:rPr>
        <w:softHyphen/>
        <w:t xml:space="preserve">тересы и чувства других, сопереживать неудачам и </w:t>
      </w:r>
      <w:r w:rsidRPr="00730DD1">
        <w:rPr>
          <w:rFonts w:ascii="Times New Roman" w:eastAsia="Arial Unicode MS" w:hAnsi="Times New Roman" w:cs="Times New Roman"/>
          <w:sz w:val="24"/>
          <w:szCs w:val="24"/>
          <w:lang w:eastAsia="ru-RU"/>
        </w:rPr>
        <w:lastRenderedPageBreak/>
        <w:t>радоваться успехам других, адекватно проявляет свои чувства, в том числе чувство веры в себя, старается разрешать конфликт.</w:t>
      </w:r>
    </w:p>
    <w:p w:rsidR="00C37DED" w:rsidRPr="00730DD1" w:rsidRDefault="00C37DED" w:rsidP="007B114C">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Ребёнок обладает развитым воображением, которое реализуется в разных видах деятельности, и прежде всего в игре; владеет разными фор</w:t>
      </w:r>
      <w:r w:rsidRPr="00730DD1">
        <w:rPr>
          <w:rFonts w:ascii="Times New Roman" w:eastAsia="Arial Unicode MS" w:hAnsi="Times New Roman" w:cs="Times New Roman"/>
          <w:sz w:val="24"/>
          <w:szCs w:val="24"/>
          <w:lang w:eastAsia="ru-RU"/>
        </w:rPr>
        <w:softHyphen/>
        <w:t>мами и видами игры, различает условную и реальную ситуации, умеет подчиняться разным правилам и социальным нормам.</w:t>
      </w:r>
    </w:p>
    <w:p w:rsidR="00C37DED" w:rsidRPr="00730DD1" w:rsidRDefault="00C37DED" w:rsidP="007B114C">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w:t>
      </w:r>
      <w:r w:rsidRPr="00730DD1">
        <w:rPr>
          <w:rFonts w:ascii="Times New Roman" w:eastAsia="Arial Unicode MS" w:hAnsi="Times New Roman" w:cs="Times New Roman"/>
          <w:sz w:val="24"/>
          <w:szCs w:val="24"/>
          <w:lang w:eastAsia="ru-RU"/>
        </w:rPr>
        <w:softHyphen/>
        <w:t>ции общения, может выделять звуки в словах, у ребёнка складываются предпосылки грамотности.</w:t>
      </w:r>
    </w:p>
    <w:p w:rsidR="00C37DED" w:rsidRPr="00730DD1" w:rsidRDefault="00C37DED" w:rsidP="007B114C">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 ребёнка развита крупная и мелкая моторика; он подвижен, вынос</w:t>
      </w:r>
      <w:r w:rsidRPr="00730DD1">
        <w:rPr>
          <w:rFonts w:ascii="Times New Roman" w:eastAsia="Arial Unicode MS" w:hAnsi="Times New Roman" w:cs="Times New Roman"/>
          <w:sz w:val="24"/>
          <w:szCs w:val="24"/>
          <w:lang w:eastAsia="ru-RU"/>
        </w:rPr>
        <w:softHyphen/>
        <w:t>лив, владеет основными движениями, может контролировать свои дви</w:t>
      </w:r>
      <w:r w:rsidRPr="00730DD1">
        <w:rPr>
          <w:rFonts w:ascii="Times New Roman" w:eastAsia="Arial Unicode MS" w:hAnsi="Times New Roman" w:cs="Times New Roman"/>
          <w:sz w:val="24"/>
          <w:szCs w:val="24"/>
          <w:lang w:eastAsia="ru-RU"/>
        </w:rPr>
        <w:softHyphen/>
        <w:t>жения и управлять ими.</w:t>
      </w:r>
    </w:p>
    <w:p w:rsidR="00C37DED" w:rsidRPr="00730DD1" w:rsidRDefault="00C37DED" w:rsidP="007B114C">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Ребёнок способен к волевым усилиям, может следовать социальным нормам поведения и правилам в разных видах деятельности, во взаимо</w:t>
      </w:r>
      <w:r w:rsidRPr="00730DD1">
        <w:rPr>
          <w:rFonts w:ascii="Times New Roman" w:eastAsia="Arial Unicode MS" w:hAnsi="Times New Roman" w:cs="Times New Roman"/>
          <w:sz w:val="24"/>
          <w:szCs w:val="24"/>
          <w:lang w:eastAsia="ru-RU"/>
        </w:rPr>
        <w:softHyphen/>
        <w:t xml:space="preserve">отношениях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2F53BA" w:rsidRPr="00730DD1" w:rsidRDefault="00C37DED" w:rsidP="007B114C">
      <w:pPr>
        <w:spacing w:after="0" w:line="360" w:lineRule="auto"/>
        <w:ind w:firstLine="709"/>
        <w:jc w:val="both"/>
        <w:rPr>
          <w:rFonts w:ascii="Arial Unicode MS" w:eastAsia="Arial Unicode MS" w:hAnsi="Arial Unicode MS" w:cs="Arial Unicode MS"/>
          <w:sz w:val="24"/>
          <w:szCs w:val="24"/>
          <w:lang w:eastAsia="ru-RU"/>
        </w:rPr>
      </w:pPr>
      <w:r w:rsidRPr="00730DD1">
        <w:rPr>
          <w:rFonts w:ascii="Times New Roman" w:eastAsia="Arial Unicode MS" w:hAnsi="Times New Roman" w:cs="Times New Roman"/>
          <w:sz w:val="24"/>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w:t>
      </w:r>
      <w:r w:rsidRPr="00730DD1">
        <w:rPr>
          <w:rFonts w:ascii="Times New Roman" w:eastAsia="Arial Unicode MS" w:hAnsi="Times New Roman" w:cs="Times New Roman"/>
          <w:sz w:val="24"/>
          <w:szCs w:val="24"/>
          <w:lang w:eastAsia="ru-RU"/>
        </w:rPr>
        <w:softHyphen/>
        <w:t xml:space="preserve">кам людей; склонен наблюдать, экспериментировать. </w:t>
      </w:r>
      <w:r w:rsidR="002F53BA" w:rsidRPr="00730DD1">
        <w:rPr>
          <w:rFonts w:ascii="Times New Roman" w:eastAsia="Arial Unicode MS" w:hAnsi="Times New Roman" w:cs="Times New Roman"/>
          <w:sz w:val="24"/>
          <w:szCs w:val="24"/>
          <w:lang w:eastAsia="ru-RU"/>
        </w:rPr>
        <w:t xml:space="preserve">Обладает </w:t>
      </w:r>
      <w:proofErr w:type="spellStart"/>
      <w:r w:rsidR="002F53BA" w:rsidRPr="00730DD1">
        <w:rPr>
          <w:rFonts w:ascii="Times New Roman" w:eastAsia="Arial Unicode MS" w:hAnsi="Times New Roman" w:cs="Times New Roman"/>
          <w:sz w:val="24"/>
          <w:szCs w:val="24"/>
          <w:lang w:eastAsia="ru-RU"/>
        </w:rPr>
        <w:t>началь</w:t>
      </w:r>
      <w:proofErr w:type="spellEnd"/>
    </w:p>
    <w:p w:rsidR="002F53BA" w:rsidRDefault="002F53BA" w:rsidP="007B114C">
      <w:pPr>
        <w:spacing w:after="0" w:line="360" w:lineRule="auto"/>
        <w:ind w:firstLine="709"/>
        <w:jc w:val="both"/>
        <w:rPr>
          <w:rFonts w:ascii="Times New Roman" w:eastAsia="Arial Unicode MS" w:hAnsi="Times New Roman" w:cs="Times New Roman"/>
          <w:sz w:val="24"/>
          <w:szCs w:val="24"/>
          <w:lang w:eastAsia="ru-RU"/>
        </w:rPr>
      </w:pPr>
      <w:proofErr w:type="spellStart"/>
      <w:r w:rsidRPr="00730DD1">
        <w:rPr>
          <w:rFonts w:ascii="Times New Roman" w:eastAsia="Arial Unicode MS" w:hAnsi="Times New Roman" w:cs="Times New Roman"/>
          <w:sz w:val="24"/>
          <w:szCs w:val="24"/>
          <w:lang w:eastAsia="ru-RU"/>
        </w:rPr>
        <w:t>ными</w:t>
      </w:r>
      <w:proofErr w:type="spellEnd"/>
      <w:r w:rsidRPr="00730DD1">
        <w:rPr>
          <w:rFonts w:ascii="Times New Roman" w:eastAsia="Arial Unicode MS" w:hAnsi="Times New Roman" w:cs="Times New Roman"/>
          <w:sz w:val="24"/>
          <w:szCs w:val="24"/>
          <w:lang w:eastAsia="ru-RU"/>
        </w:rPr>
        <w:t xml:space="preserve"> знаниями о себе, о природном и социальном мире, в котором он живёт; знаком с произведениями детской литературы, обладает элемен</w:t>
      </w:r>
      <w:r w:rsidRPr="00730DD1">
        <w:rPr>
          <w:rFonts w:ascii="Times New Roman" w:eastAsia="Arial Unicode MS" w:hAnsi="Times New Roman" w:cs="Times New Roman"/>
          <w:sz w:val="24"/>
          <w:szCs w:val="24"/>
          <w:lang w:eastAsia="ru-RU"/>
        </w:rPr>
        <w:softHyphen/>
        <w:t>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w:t>
      </w:r>
      <w:r w:rsidRPr="00730DD1">
        <w:rPr>
          <w:rFonts w:ascii="Times New Roman" w:eastAsia="Arial Unicode MS" w:hAnsi="Times New Roman" w:cs="Times New Roman"/>
          <w:sz w:val="24"/>
          <w:szCs w:val="24"/>
          <w:lang w:eastAsia="ru-RU"/>
        </w:rPr>
        <w:softHyphen/>
        <w:t>ности.</w:t>
      </w:r>
    </w:p>
    <w:p w:rsidR="00C52F38" w:rsidRDefault="00C52F38" w:rsidP="007B114C">
      <w:pPr>
        <w:spacing w:after="0" w:line="360" w:lineRule="auto"/>
        <w:ind w:firstLine="709"/>
        <w:jc w:val="both"/>
        <w:rPr>
          <w:rFonts w:ascii="Times New Roman" w:eastAsia="Arial Unicode MS" w:hAnsi="Times New Roman" w:cs="Times New Roman"/>
          <w:b/>
          <w:sz w:val="24"/>
          <w:szCs w:val="24"/>
          <w:lang w:eastAsia="ru-RU"/>
        </w:rPr>
      </w:pPr>
      <w:r w:rsidRPr="00C52F38">
        <w:rPr>
          <w:rFonts w:ascii="Times New Roman" w:eastAsia="Arial Unicode MS" w:hAnsi="Times New Roman" w:cs="Times New Roman"/>
          <w:b/>
          <w:sz w:val="24"/>
          <w:szCs w:val="24"/>
          <w:lang w:eastAsia="ru-RU"/>
        </w:rPr>
        <w:t>1.3</w:t>
      </w:r>
      <w:r w:rsidR="00F14293">
        <w:rPr>
          <w:rFonts w:ascii="Times New Roman" w:eastAsia="Arial Unicode MS" w:hAnsi="Times New Roman" w:cs="Times New Roman"/>
          <w:b/>
          <w:sz w:val="24"/>
          <w:szCs w:val="24"/>
          <w:lang w:eastAsia="ru-RU"/>
        </w:rPr>
        <w:t xml:space="preserve">. </w:t>
      </w:r>
      <w:r>
        <w:rPr>
          <w:rFonts w:ascii="Times New Roman" w:eastAsia="Arial Unicode MS" w:hAnsi="Times New Roman" w:cs="Times New Roman"/>
          <w:b/>
          <w:sz w:val="24"/>
          <w:szCs w:val="24"/>
          <w:lang w:eastAsia="ru-RU"/>
        </w:rPr>
        <w:t>Развивающее оценивание качества образовательной деятельности по программе.</w:t>
      </w:r>
    </w:p>
    <w:p w:rsidR="00C52F38"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Оценивание качества образователь</w:t>
      </w:r>
      <w:r w:rsidR="00490AEB">
        <w:rPr>
          <w:rFonts w:ascii="Times New Roman" w:eastAsia="Arial Unicode MS" w:hAnsi="Times New Roman" w:cs="Times New Roman"/>
          <w:sz w:val="24"/>
          <w:szCs w:val="24"/>
          <w:lang w:eastAsia="ru-RU"/>
        </w:rPr>
        <w:t>ной деятельности в МБОУ ООШ сельского поселения «Село Боктор</w:t>
      </w:r>
      <w:r>
        <w:rPr>
          <w:rFonts w:ascii="Times New Roman" w:eastAsia="Arial Unicode MS" w:hAnsi="Times New Roman" w:cs="Times New Roman"/>
          <w:sz w:val="24"/>
          <w:szCs w:val="24"/>
          <w:lang w:eastAsia="ru-RU"/>
        </w:rPr>
        <w:t>» направлено на оценивание созданных организацией условий в процессе образовательной деятельности.</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Система оценки образовательной деятельности предполагает оценивание КАЧЕСТВА УСЛОВИЙ ОБРАЗОВАТЕЛЬНОЙ ДЕЯТЕЛЬНОСТИ:</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-психолого-педагогические;</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-кадровые;</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proofErr w:type="spellStart"/>
      <w:r>
        <w:rPr>
          <w:rFonts w:ascii="Times New Roman" w:eastAsia="Arial Unicode MS" w:hAnsi="Times New Roman" w:cs="Times New Roman"/>
          <w:sz w:val="24"/>
          <w:szCs w:val="24"/>
          <w:lang w:eastAsia="ru-RU"/>
        </w:rPr>
        <w:t>атериально</w:t>
      </w:r>
      <w:proofErr w:type="spellEnd"/>
      <w:r>
        <w:rPr>
          <w:rFonts w:ascii="Times New Roman" w:eastAsia="Arial Unicode MS" w:hAnsi="Times New Roman" w:cs="Times New Roman"/>
          <w:sz w:val="24"/>
          <w:szCs w:val="24"/>
          <w:lang w:eastAsia="ru-RU"/>
        </w:rPr>
        <w:t>-технические;</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-информационно </w:t>
      </w:r>
      <w:proofErr w:type="gramStart"/>
      <w:r>
        <w:rPr>
          <w:rFonts w:ascii="Times New Roman" w:eastAsia="Arial Unicode MS" w:hAnsi="Times New Roman" w:cs="Times New Roman"/>
          <w:sz w:val="24"/>
          <w:szCs w:val="24"/>
          <w:lang w:eastAsia="ru-RU"/>
        </w:rPr>
        <w:t>–м</w:t>
      </w:r>
      <w:proofErr w:type="gramEnd"/>
      <w:r>
        <w:rPr>
          <w:rFonts w:ascii="Times New Roman" w:eastAsia="Arial Unicode MS" w:hAnsi="Times New Roman" w:cs="Times New Roman"/>
          <w:sz w:val="24"/>
          <w:szCs w:val="24"/>
          <w:lang w:eastAsia="ru-RU"/>
        </w:rPr>
        <w:t>етодические;</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-управление организацией.</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Программой не предусматривается оценивание качества образовательной деятельности </w:t>
      </w:r>
      <w:r w:rsidR="00490AEB">
        <w:rPr>
          <w:rFonts w:ascii="Times New Roman" w:eastAsia="Arial Unicode MS" w:hAnsi="Times New Roman" w:cs="Times New Roman"/>
          <w:sz w:val="24"/>
          <w:szCs w:val="24"/>
          <w:lang w:eastAsia="ru-RU"/>
        </w:rPr>
        <w:t xml:space="preserve">в МБОУ ООШ сельского поселения «Село Боктор» </w:t>
      </w:r>
      <w:r>
        <w:rPr>
          <w:rFonts w:ascii="Times New Roman" w:eastAsia="Arial Unicode MS" w:hAnsi="Times New Roman" w:cs="Times New Roman"/>
          <w:sz w:val="24"/>
          <w:szCs w:val="24"/>
          <w:lang w:eastAsia="ru-RU"/>
        </w:rPr>
        <w:t>на основе достижения детьми планируемых результатов освоения Программы.</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Целевые ориентиры, представленные в Программе:</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-не подлежат непосредственной оценке;</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-не являются непосредственным основанием оценки как итогового, так и промежуточного уровня развития детей;</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-не являются основанием для их формального сравнения с реальными достижениями детей;</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Не являются основой объективной оценки </w:t>
      </w:r>
      <w:proofErr w:type="gramStart"/>
      <w:r>
        <w:rPr>
          <w:rFonts w:ascii="Times New Roman" w:eastAsia="Arial Unicode MS" w:hAnsi="Times New Roman" w:cs="Times New Roman"/>
          <w:sz w:val="24"/>
          <w:szCs w:val="24"/>
          <w:lang w:eastAsia="ru-RU"/>
        </w:rPr>
        <w:t>соответствия</w:t>
      </w:r>
      <w:proofErr w:type="gramEnd"/>
      <w:r>
        <w:rPr>
          <w:rFonts w:ascii="Times New Roman" w:eastAsia="Arial Unicode MS" w:hAnsi="Times New Roman" w:cs="Times New Roman"/>
          <w:sz w:val="24"/>
          <w:szCs w:val="24"/>
          <w:lang w:eastAsia="ru-RU"/>
        </w:rPr>
        <w:t xml:space="preserve"> установленным требованиям образовательной деятельности и подготовки детей;</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-не являются непосредственным основанием при оценке </w:t>
      </w:r>
      <w:proofErr w:type="spellStart"/>
      <w:r>
        <w:rPr>
          <w:rFonts w:ascii="Times New Roman" w:eastAsia="Arial Unicode MS" w:hAnsi="Times New Roman" w:cs="Times New Roman"/>
          <w:sz w:val="24"/>
          <w:szCs w:val="24"/>
          <w:lang w:eastAsia="ru-RU"/>
        </w:rPr>
        <w:t>кчества</w:t>
      </w:r>
      <w:proofErr w:type="spellEnd"/>
      <w:r>
        <w:rPr>
          <w:rFonts w:ascii="Times New Roman" w:eastAsia="Arial Unicode MS" w:hAnsi="Times New Roman" w:cs="Times New Roman"/>
          <w:sz w:val="24"/>
          <w:szCs w:val="24"/>
          <w:lang w:eastAsia="ru-RU"/>
        </w:rPr>
        <w:t xml:space="preserve"> образования.</w:t>
      </w:r>
    </w:p>
    <w:p w:rsidR="007754A7" w:rsidRDefault="007754A7" w:rsidP="007B114C">
      <w:pPr>
        <w:spacing w:after="0" w:line="360" w:lineRule="auto"/>
        <w:ind w:firstLine="709"/>
        <w:jc w:val="both"/>
        <w:rPr>
          <w:rFonts w:ascii="Times New Roman" w:eastAsia="Arial Unicode MS" w:hAnsi="Times New Roman" w:cs="Times New Roman"/>
          <w:sz w:val="24"/>
          <w:szCs w:val="24"/>
          <w:lang w:eastAsia="ru-RU"/>
        </w:rPr>
      </w:pPr>
    </w:p>
    <w:p w:rsidR="007B114C" w:rsidRDefault="007B114C"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Программа </w:t>
      </w:r>
      <w:r w:rsidR="00490AEB">
        <w:rPr>
          <w:rFonts w:ascii="Times New Roman" w:eastAsia="Arial Unicode MS" w:hAnsi="Times New Roman" w:cs="Times New Roman"/>
          <w:sz w:val="24"/>
          <w:szCs w:val="24"/>
          <w:lang w:eastAsia="ru-RU"/>
        </w:rPr>
        <w:t xml:space="preserve">МБОУ ООШ сельского поселения «Село Боктор» </w:t>
      </w:r>
      <w:proofErr w:type="spellStart"/>
      <w:r>
        <w:rPr>
          <w:rFonts w:ascii="Times New Roman" w:eastAsia="Arial Unicode MS" w:hAnsi="Times New Roman" w:cs="Times New Roman"/>
          <w:sz w:val="24"/>
          <w:szCs w:val="24"/>
          <w:lang w:eastAsia="ru-RU"/>
        </w:rPr>
        <w:t>предусатривает</w:t>
      </w:r>
      <w:proofErr w:type="spellEnd"/>
      <w:r>
        <w:rPr>
          <w:rFonts w:ascii="Times New Roman" w:eastAsia="Arial Unicode MS" w:hAnsi="Times New Roman" w:cs="Times New Roman"/>
          <w:sz w:val="24"/>
          <w:szCs w:val="24"/>
          <w:lang w:eastAsia="ru-RU"/>
        </w:rPr>
        <w:t xml:space="preserve"> </w:t>
      </w:r>
      <w:r w:rsidRPr="007B114C">
        <w:rPr>
          <w:rFonts w:ascii="Times New Roman" w:eastAsia="Arial Unicode MS" w:hAnsi="Times New Roman" w:cs="Times New Roman"/>
          <w:b/>
          <w:sz w:val="24"/>
          <w:szCs w:val="24"/>
          <w:lang w:eastAsia="ru-RU"/>
        </w:rPr>
        <w:t>систему мониторинга динамики развития детей, динамики их образовательных достижений</w:t>
      </w:r>
      <w:r>
        <w:rPr>
          <w:rFonts w:ascii="Times New Roman" w:eastAsia="Arial Unicode MS" w:hAnsi="Times New Roman" w:cs="Times New Roman"/>
          <w:sz w:val="24"/>
          <w:szCs w:val="24"/>
          <w:lang w:eastAsia="ru-RU"/>
        </w:rPr>
        <w:t xml:space="preserve">, основанную </w:t>
      </w:r>
      <w:proofErr w:type="gramStart"/>
      <w:r>
        <w:rPr>
          <w:rFonts w:ascii="Times New Roman" w:eastAsia="Arial Unicode MS" w:hAnsi="Times New Roman" w:cs="Times New Roman"/>
          <w:sz w:val="24"/>
          <w:szCs w:val="24"/>
          <w:lang w:eastAsia="ru-RU"/>
        </w:rPr>
        <w:t>:н</w:t>
      </w:r>
      <w:proofErr w:type="gramEnd"/>
      <w:r>
        <w:rPr>
          <w:rFonts w:ascii="Times New Roman" w:eastAsia="Arial Unicode MS" w:hAnsi="Times New Roman" w:cs="Times New Roman"/>
          <w:sz w:val="24"/>
          <w:szCs w:val="24"/>
          <w:lang w:eastAsia="ru-RU"/>
        </w:rPr>
        <w:t>а методе наблюдения и включающую:</w:t>
      </w:r>
    </w:p>
    <w:p w:rsidR="007B114C" w:rsidRDefault="007B114C"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педагогические наблюдения,</w:t>
      </w:r>
      <w:r w:rsidR="00490AEB">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диагностику, связанную с оценкой эффективности педагогических действий с целью их дальнейшей оптимизации;</w:t>
      </w:r>
    </w:p>
    <w:p w:rsidR="007B114C" w:rsidRDefault="007B114C"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-детские портфолио;</w:t>
      </w:r>
    </w:p>
    <w:p w:rsidR="007B114C" w:rsidRDefault="007B114C"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-карты развития ребенка;</w:t>
      </w:r>
    </w:p>
    <w:p w:rsidR="007B114C" w:rsidRDefault="007B114C" w:rsidP="007B114C">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-шкалы индивидуального развития ребенка</w:t>
      </w:r>
    </w:p>
    <w:p w:rsidR="007754A7" w:rsidRDefault="007754A7" w:rsidP="00C52F38">
      <w:pPr>
        <w:spacing w:after="0" w:line="360" w:lineRule="auto"/>
        <w:ind w:firstLine="709"/>
        <w:rPr>
          <w:rFonts w:ascii="Times New Roman" w:eastAsia="Arial Unicode MS" w:hAnsi="Times New Roman" w:cs="Times New Roman"/>
          <w:sz w:val="24"/>
          <w:szCs w:val="24"/>
          <w:lang w:eastAsia="ru-RU"/>
        </w:rPr>
      </w:pPr>
    </w:p>
    <w:p w:rsidR="00C37DED" w:rsidRPr="007B114C" w:rsidRDefault="00C37DED" w:rsidP="007B114C">
      <w:pPr>
        <w:spacing w:after="0" w:line="360" w:lineRule="auto"/>
        <w:rPr>
          <w:rFonts w:ascii="Times New Roman" w:eastAsia="Arial Unicode MS" w:hAnsi="Times New Roman" w:cs="Times New Roman"/>
          <w:sz w:val="24"/>
          <w:szCs w:val="24"/>
          <w:lang w:eastAsia="ru-RU"/>
        </w:rPr>
      </w:pPr>
    </w:p>
    <w:p w:rsidR="000B5B16" w:rsidRPr="00730DD1" w:rsidRDefault="000B5B16"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r w:rsidRPr="00730DD1">
        <w:rPr>
          <w:rFonts w:ascii="Times New Roman" w:eastAsia="Times New Roman" w:hAnsi="Times New Roman" w:cs="Times New Roman"/>
          <w:b/>
          <w:bCs/>
          <w:sz w:val="24"/>
          <w:szCs w:val="24"/>
          <w:lang w:eastAsia="ar-SA"/>
        </w:rPr>
        <w:t>2. Содержательный раздел.</w:t>
      </w:r>
    </w:p>
    <w:p w:rsidR="00F55541" w:rsidRPr="00730DD1" w:rsidRDefault="00F55541" w:rsidP="00730DD1">
      <w:pPr>
        <w:pStyle w:val="21"/>
        <w:keepNext/>
        <w:keepLines/>
        <w:shd w:val="clear" w:color="auto" w:fill="auto"/>
        <w:spacing w:before="0" w:after="0" w:line="360" w:lineRule="auto"/>
        <w:ind w:firstLine="709"/>
        <w:jc w:val="center"/>
        <w:rPr>
          <w:rStyle w:val="211"/>
          <w:rFonts w:ascii="Times New Roman" w:hAnsi="Times New Roman" w:cs="Times New Roman"/>
          <w:b/>
          <w:bCs/>
          <w:sz w:val="24"/>
          <w:szCs w:val="24"/>
        </w:rPr>
      </w:pPr>
      <w:bookmarkStart w:id="6" w:name="bookmark14"/>
      <w:r w:rsidRPr="00730DD1">
        <w:rPr>
          <w:rStyle w:val="211"/>
          <w:rFonts w:ascii="Times New Roman" w:hAnsi="Times New Roman" w:cs="Times New Roman"/>
          <w:b/>
          <w:bCs/>
          <w:sz w:val="24"/>
          <w:szCs w:val="24"/>
        </w:rPr>
        <w:t>2.1.</w:t>
      </w:r>
      <w:r w:rsidR="000B5B16" w:rsidRPr="00730DD1">
        <w:rPr>
          <w:rStyle w:val="211"/>
          <w:rFonts w:ascii="Times New Roman" w:hAnsi="Times New Roman" w:cs="Times New Roman"/>
          <w:b/>
          <w:bCs/>
          <w:sz w:val="24"/>
          <w:szCs w:val="24"/>
        </w:rPr>
        <w:t>Описание образовательной деятельности</w:t>
      </w:r>
      <w:r w:rsidRPr="00730DD1">
        <w:rPr>
          <w:rStyle w:val="211"/>
          <w:rFonts w:ascii="Times New Roman" w:hAnsi="Times New Roman" w:cs="Times New Roman"/>
          <w:b/>
          <w:bCs/>
          <w:sz w:val="24"/>
          <w:szCs w:val="24"/>
        </w:rPr>
        <w:t xml:space="preserve"> в соответствии с направлениями развития ребенка, представленными в пяти образовательных областях</w:t>
      </w:r>
    </w:p>
    <w:bookmarkEnd w:id="6"/>
    <w:p w:rsidR="000B5B16" w:rsidRPr="00730DD1" w:rsidRDefault="00F55541" w:rsidP="00730DD1">
      <w:pPr>
        <w:pStyle w:val="21"/>
        <w:keepNext/>
        <w:keepLines/>
        <w:shd w:val="clear" w:color="auto" w:fill="auto"/>
        <w:spacing w:before="0" w:after="0" w:line="360" w:lineRule="auto"/>
        <w:ind w:firstLine="709"/>
        <w:jc w:val="center"/>
        <w:rPr>
          <w:rFonts w:ascii="Times New Roman" w:hAnsi="Times New Roman" w:cs="Times New Roman"/>
          <w:sz w:val="24"/>
          <w:szCs w:val="24"/>
        </w:rPr>
      </w:pPr>
      <w:r w:rsidRPr="00730DD1">
        <w:rPr>
          <w:rStyle w:val="211"/>
          <w:rFonts w:ascii="Times New Roman" w:hAnsi="Times New Roman" w:cs="Times New Roman"/>
          <w:b/>
          <w:bCs/>
          <w:sz w:val="24"/>
          <w:szCs w:val="24"/>
        </w:rPr>
        <w:t>2.2.1.Ранний возраст (1-3)</w:t>
      </w:r>
    </w:p>
    <w:p w:rsidR="006C1B7D" w:rsidRPr="00730DD1" w:rsidRDefault="000B5B16" w:rsidP="007B114C">
      <w:pPr>
        <w:spacing w:after="0" w:line="360" w:lineRule="auto"/>
        <w:ind w:firstLine="709"/>
        <w:jc w:val="both"/>
        <w:rPr>
          <w:rFonts w:ascii="Times New Roman" w:hAnsi="Times New Roman" w:cs="Times New Roman"/>
          <w:sz w:val="24"/>
          <w:szCs w:val="24"/>
        </w:rPr>
      </w:pPr>
      <w:r w:rsidRPr="00730DD1">
        <w:rPr>
          <w:rFonts w:ascii="Times New Roman" w:hAnsi="Times New Roman" w:cs="Times New Roman"/>
          <w:sz w:val="24"/>
          <w:szCs w:val="24"/>
        </w:rPr>
        <w:t>Содержание психолого-педагогической работы представлено в соот</w:t>
      </w:r>
      <w:r w:rsidRPr="00730DD1">
        <w:rPr>
          <w:rFonts w:ascii="Times New Roman" w:hAnsi="Times New Roman" w:cs="Times New Roman"/>
          <w:sz w:val="24"/>
          <w:szCs w:val="24"/>
        </w:rPr>
        <w:softHyphen/>
        <w:t xml:space="preserve">ветствии с возрастными периодами и </w:t>
      </w:r>
      <w:proofErr w:type="spellStart"/>
      <w:r w:rsidRPr="00730DD1">
        <w:rPr>
          <w:rFonts w:ascii="Times New Roman" w:hAnsi="Times New Roman" w:cs="Times New Roman"/>
          <w:sz w:val="24"/>
          <w:szCs w:val="24"/>
        </w:rPr>
        <w:t>подпериодами</w:t>
      </w:r>
      <w:proofErr w:type="spellEnd"/>
      <w:r w:rsidRPr="00730DD1">
        <w:rPr>
          <w:rFonts w:ascii="Times New Roman" w:hAnsi="Times New Roman" w:cs="Times New Roman"/>
          <w:sz w:val="24"/>
          <w:szCs w:val="24"/>
        </w:rPr>
        <w:t xml:space="preserve"> развития детей.</w:t>
      </w:r>
    </w:p>
    <w:p w:rsidR="000B5B16" w:rsidRPr="00730DD1" w:rsidRDefault="000B5B16" w:rsidP="007B114C">
      <w:pPr>
        <w:spacing w:after="0" w:line="360" w:lineRule="auto"/>
        <w:ind w:firstLine="709"/>
        <w:jc w:val="both"/>
        <w:rPr>
          <w:rFonts w:ascii="Times New Roman" w:hAnsi="Times New Roman" w:cs="Times New Roman"/>
          <w:sz w:val="24"/>
          <w:szCs w:val="24"/>
        </w:rPr>
      </w:pPr>
      <w:r w:rsidRPr="00730DD1">
        <w:rPr>
          <w:rFonts w:ascii="Times New Roman" w:hAnsi="Times New Roman" w:cs="Times New Roman"/>
          <w:sz w:val="24"/>
          <w:szCs w:val="24"/>
        </w:rPr>
        <w:t>Образовательные задачи решаются наиболее эффек</w:t>
      </w:r>
      <w:r w:rsidRPr="00730DD1">
        <w:rPr>
          <w:rFonts w:ascii="Times New Roman" w:hAnsi="Times New Roman" w:cs="Times New Roman"/>
          <w:sz w:val="24"/>
          <w:szCs w:val="24"/>
        </w:rPr>
        <w:softHyphen/>
        <w:t>тивно тогда, когда педагог целенаправленно использует интегративный подход в процессе образования детей</w:t>
      </w:r>
      <w:r w:rsidR="0088209A" w:rsidRPr="00730DD1">
        <w:rPr>
          <w:rFonts w:ascii="Times New Roman" w:hAnsi="Times New Roman" w:cs="Times New Roman"/>
          <w:sz w:val="24"/>
          <w:szCs w:val="24"/>
        </w:rPr>
        <w:t>.</w:t>
      </w:r>
    </w:p>
    <w:p w:rsidR="0088209A" w:rsidRPr="005F3A09" w:rsidRDefault="00F55541" w:rsidP="005F3A09">
      <w:pPr>
        <w:spacing w:after="0" w:line="360" w:lineRule="auto"/>
        <w:ind w:firstLine="709"/>
        <w:jc w:val="center"/>
        <w:rPr>
          <w:rFonts w:ascii="Times New Roman" w:eastAsia="Arial Unicode MS" w:hAnsi="Times New Roman" w:cs="Times New Roman"/>
          <w:b/>
          <w:i/>
          <w:iCs/>
          <w:sz w:val="24"/>
          <w:szCs w:val="24"/>
          <w:lang w:eastAsia="ru-RU"/>
        </w:rPr>
      </w:pPr>
      <w:r w:rsidRPr="005F3A09">
        <w:rPr>
          <w:rFonts w:ascii="Times New Roman" w:eastAsia="Arial Unicode MS" w:hAnsi="Times New Roman" w:cs="Times New Roman"/>
          <w:b/>
          <w:i/>
          <w:iCs/>
          <w:sz w:val="24"/>
          <w:szCs w:val="24"/>
          <w:lang w:eastAsia="ru-RU"/>
        </w:rPr>
        <w:t>От 1</w:t>
      </w:r>
      <w:r w:rsidR="0088209A" w:rsidRPr="005F3A09">
        <w:rPr>
          <w:rFonts w:ascii="Times New Roman" w:eastAsia="Arial Unicode MS" w:hAnsi="Times New Roman" w:cs="Times New Roman"/>
          <w:b/>
          <w:i/>
          <w:iCs/>
          <w:sz w:val="24"/>
          <w:szCs w:val="24"/>
          <w:lang w:eastAsia="ru-RU"/>
        </w:rPr>
        <w:t xml:space="preserve"> до 3 лет</w:t>
      </w:r>
    </w:p>
    <w:p w:rsidR="0088209A" w:rsidRPr="00730DD1" w:rsidRDefault="0088209A" w:rsidP="007B114C">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На третьем году жизни происходит интенсивное развитие ребёнка, совершенствуется деятельность нервной системы, благодаря чему уве</w:t>
      </w:r>
      <w:r w:rsidRPr="00730DD1">
        <w:rPr>
          <w:rFonts w:ascii="Times New Roman" w:eastAsia="Arial Unicode MS" w:hAnsi="Times New Roman" w:cs="Times New Roman"/>
          <w:sz w:val="24"/>
          <w:szCs w:val="24"/>
          <w:lang w:eastAsia="ru-RU"/>
        </w:rPr>
        <w:softHyphen/>
        <w:t xml:space="preserve">личивается </w:t>
      </w:r>
      <w:r w:rsidRPr="00730DD1">
        <w:rPr>
          <w:rFonts w:ascii="Times New Roman" w:eastAsia="Arial Unicode MS" w:hAnsi="Times New Roman" w:cs="Times New Roman"/>
          <w:sz w:val="24"/>
          <w:szCs w:val="24"/>
          <w:lang w:eastAsia="ru-RU"/>
        </w:rPr>
        <w:lastRenderedPageBreak/>
        <w:t>длительность его активного бодрствования (6—6,5 ч). В этом возрасте у ребёнка легче сформировать навыки правильного поведения, так как он уже может на короткое время сдержать свои действия, желания. Однако и в 3 года ребёнок легко возбуждается и быстро утомляется от однообразных действий.</w:t>
      </w:r>
    </w:p>
    <w:p w:rsidR="0088209A" w:rsidRPr="00730DD1" w:rsidRDefault="0088209A" w:rsidP="00730DD1">
      <w:pPr>
        <w:spacing w:after="0" w:line="360" w:lineRule="auto"/>
        <w:ind w:firstLine="709"/>
        <w:jc w:val="both"/>
        <w:rPr>
          <w:rFonts w:ascii="Times New Roman" w:eastAsia="Arial Unicode MS" w:hAnsi="Times New Roman" w:cs="Times New Roman"/>
          <w:sz w:val="24"/>
          <w:szCs w:val="24"/>
          <w:lang w:eastAsia="ru-RU"/>
        </w:rPr>
      </w:pPr>
    </w:p>
    <w:p w:rsidR="0088209A" w:rsidRPr="00730DD1" w:rsidRDefault="0088209A" w:rsidP="00730DD1">
      <w:pPr>
        <w:framePr w:wrap="notBeside" w:vAnchor="text" w:hAnchor="text" w:xAlign="center" w:y="1"/>
        <w:spacing w:after="0" w:line="360" w:lineRule="auto"/>
        <w:ind w:firstLine="709"/>
        <w:jc w:val="center"/>
        <w:rPr>
          <w:rFonts w:ascii="Times New Roman" w:eastAsia="Arial Unicode MS" w:hAnsi="Times New Roman" w:cs="Times New Roman"/>
          <w:sz w:val="24"/>
          <w:szCs w:val="24"/>
          <w:lang w:eastAsia="ru-RU"/>
        </w:rPr>
      </w:pPr>
    </w:p>
    <w:p w:rsidR="0088209A" w:rsidRPr="00730DD1" w:rsidRDefault="0088209A" w:rsidP="00730DD1">
      <w:pPr>
        <w:spacing w:after="0" w:line="360" w:lineRule="auto"/>
        <w:ind w:firstLine="709"/>
        <w:rPr>
          <w:rFonts w:ascii="Times New Roman" w:eastAsia="Arial Unicode MS" w:hAnsi="Times New Roman" w:cs="Times New Roman"/>
          <w:sz w:val="24"/>
          <w:szCs w:val="24"/>
          <w:lang w:eastAsia="ru-RU"/>
        </w:rPr>
      </w:pPr>
    </w:p>
    <w:p w:rsidR="0088209A" w:rsidRPr="00730DD1" w:rsidRDefault="0088209A"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Главными линиями развития и воспитания детей на третьем году жизни являются: двигательная активность, речь, самостоятельность, эмоции, развитие сюжетно-ролевой игры.</w:t>
      </w:r>
    </w:p>
    <w:p w:rsidR="0088209A" w:rsidRPr="00730DD1" w:rsidRDefault="0088209A"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Игры с детьми третьего года жизни предусматривают широкое ис</w:t>
      </w:r>
      <w:r w:rsidRPr="00730DD1">
        <w:rPr>
          <w:rFonts w:ascii="Times New Roman" w:eastAsia="Arial Unicode MS" w:hAnsi="Times New Roman" w:cs="Times New Roman"/>
          <w:sz w:val="24"/>
          <w:szCs w:val="24"/>
          <w:lang w:eastAsia="ru-RU"/>
        </w:rPr>
        <w:softHyphen/>
        <w:t>пользование наглядного материала и двигательной активности.</w:t>
      </w:r>
    </w:p>
    <w:p w:rsidR="0088209A" w:rsidRPr="00730DD1" w:rsidRDefault="0088209A"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Содержание игровых действий, игр и других видов деятельности определяется программным материалом, включающим те представле</w:t>
      </w:r>
      <w:r w:rsidRPr="00730DD1">
        <w:rPr>
          <w:rFonts w:ascii="Times New Roman" w:eastAsia="Arial Unicode MS" w:hAnsi="Times New Roman" w:cs="Times New Roman"/>
          <w:sz w:val="24"/>
          <w:szCs w:val="24"/>
          <w:lang w:eastAsia="ru-RU"/>
        </w:rPr>
        <w:softHyphen/>
        <w:t>ния, которые ребёнок не может освоить самостоятельно. Они начинают носить проблемный характер, что обеспечивает интерес ребёнка к позна</w:t>
      </w:r>
      <w:r w:rsidRPr="00730DD1">
        <w:rPr>
          <w:rFonts w:ascii="Times New Roman" w:eastAsia="Arial Unicode MS" w:hAnsi="Times New Roman" w:cs="Times New Roman"/>
          <w:sz w:val="24"/>
          <w:szCs w:val="24"/>
          <w:lang w:eastAsia="ru-RU"/>
        </w:rPr>
        <w:softHyphen/>
        <w:t>нию и преобразованию окружающего мира.</w:t>
      </w:r>
    </w:p>
    <w:p w:rsidR="0088209A" w:rsidRPr="00730DD1" w:rsidRDefault="0088209A"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Социально-коммуникативное развитие</w:t>
      </w:r>
    </w:p>
    <w:p w:rsidR="0088209A" w:rsidRPr="00730DD1" w:rsidRDefault="0088209A"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образе собственного «я» на примерах положительного и отрица</w:t>
      </w:r>
      <w:r w:rsidRPr="00730DD1">
        <w:rPr>
          <w:rFonts w:ascii="Times New Roman" w:eastAsia="Arial Unicode MS" w:hAnsi="Times New Roman" w:cs="Times New Roman"/>
          <w:sz w:val="24"/>
          <w:szCs w:val="24"/>
          <w:lang w:eastAsia="ru-RU"/>
        </w:rPr>
        <w:softHyphen/>
        <w:t>тельного поведения; о своём внешнем облике, половой принадлежности, своих возможностях;</w:t>
      </w:r>
    </w:p>
    <w:p w:rsidR="0088209A" w:rsidRPr="00730DD1" w:rsidRDefault="0088209A" w:rsidP="00730DD1">
      <w:pPr>
        <w:numPr>
          <w:ilvl w:val="0"/>
          <w:numId w:val="5"/>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эмоциях и чувствах близких взрослых и сверстников;</w:t>
      </w:r>
    </w:p>
    <w:p w:rsidR="0088209A" w:rsidRPr="00730DD1" w:rsidRDefault="0088209A" w:rsidP="00730DD1">
      <w:pPr>
        <w:numPr>
          <w:ilvl w:val="0"/>
          <w:numId w:val="5"/>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составе своей семьи (папа, мама, бабушка, дедушка, брат, сестра);</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способах обращения к взрослому за помощью в процессе самооб</w:t>
      </w:r>
      <w:r w:rsidRPr="00730DD1">
        <w:rPr>
          <w:rFonts w:ascii="Times New Roman" w:eastAsia="Arial Unicode MS" w:hAnsi="Times New Roman" w:cs="Times New Roman"/>
          <w:sz w:val="24"/>
          <w:szCs w:val="24"/>
          <w:lang w:eastAsia="ru-RU"/>
        </w:rPr>
        <w:softHyphen/>
        <w:t>служивания; о способах поблагодарить за оказанную помощь;</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видах труда взрослых (приготовление пищи, мытьё посуды и т. д.);</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основных источниках опасности в быту (огонь, острые предметы и т. д.).</w:t>
      </w:r>
    </w:p>
    <w:p w:rsidR="0088209A" w:rsidRPr="00730DD1" w:rsidRDefault="0088209A"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88209A" w:rsidRPr="00730DD1" w:rsidRDefault="0088209A"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проявлений интереса к игре, желания поиграть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и свер</w:t>
      </w:r>
      <w:r w:rsidRPr="00730DD1">
        <w:rPr>
          <w:rFonts w:ascii="Times New Roman" w:eastAsia="Arial Unicode MS" w:hAnsi="Times New Roman" w:cs="Times New Roman"/>
          <w:sz w:val="24"/>
          <w:szCs w:val="24"/>
          <w:lang w:eastAsia="ru-RU"/>
        </w:rPr>
        <w:softHyphen/>
        <w:t>стником;</w:t>
      </w:r>
    </w:p>
    <w:p w:rsidR="0088209A" w:rsidRPr="00730DD1" w:rsidRDefault="0088209A" w:rsidP="00730DD1">
      <w:pPr>
        <w:numPr>
          <w:ilvl w:val="0"/>
          <w:numId w:val="5"/>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инициирования возникновения игры;</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воспроизведения в играх несложного игрового сюжета в определён</w:t>
      </w:r>
      <w:r w:rsidRPr="00730DD1">
        <w:rPr>
          <w:rFonts w:ascii="Times New Roman" w:eastAsia="Arial Unicode MS" w:hAnsi="Times New Roman" w:cs="Times New Roman"/>
          <w:sz w:val="24"/>
          <w:szCs w:val="24"/>
          <w:lang w:eastAsia="ru-RU"/>
        </w:rPr>
        <w:softHyphen/>
        <w:t>ной последовательности;</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выполнения нескольких взаимосвязанных игровых действий с ис</w:t>
      </w:r>
      <w:r w:rsidRPr="00730DD1">
        <w:rPr>
          <w:rFonts w:ascii="Times New Roman" w:eastAsia="Arial Unicode MS" w:hAnsi="Times New Roman" w:cs="Times New Roman"/>
          <w:sz w:val="24"/>
          <w:szCs w:val="24"/>
          <w:lang w:eastAsia="ru-RU"/>
        </w:rPr>
        <w:softHyphen/>
        <w:t>пользованием соответствующих игрушек и предметов;</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переноса знакомых действий с игрушками в разнообразные игро</w:t>
      </w:r>
      <w:r w:rsidRPr="00730DD1">
        <w:rPr>
          <w:rFonts w:ascii="Times New Roman" w:eastAsia="Arial Unicode MS" w:hAnsi="Times New Roman" w:cs="Times New Roman"/>
          <w:sz w:val="24"/>
          <w:szCs w:val="24"/>
          <w:lang w:eastAsia="ru-RU"/>
        </w:rPr>
        <w:softHyphen/>
        <w:t>вые ситуации;</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отображения действий взрослого с объединением их в простейший сюжет; взятия на себя простейшей роли;</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отражения некоторых игровых действий персонажей в театрализо</w:t>
      </w:r>
      <w:r w:rsidRPr="00730DD1">
        <w:rPr>
          <w:rFonts w:ascii="Times New Roman" w:eastAsia="Arial Unicode MS" w:hAnsi="Times New Roman" w:cs="Times New Roman"/>
          <w:sz w:val="24"/>
          <w:szCs w:val="24"/>
          <w:lang w:eastAsia="ru-RU"/>
        </w:rPr>
        <w:softHyphen/>
        <w:t>ванных играх;</w:t>
      </w:r>
    </w:p>
    <w:p w:rsidR="0088209A" w:rsidRPr="00730DD1" w:rsidRDefault="0088209A" w:rsidP="00730DD1">
      <w:pPr>
        <w:numPr>
          <w:ilvl w:val="0"/>
          <w:numId w:val="5"/>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активного участия в подвижных играх;</w:t>
      </w:r>
    </w:p>
    <w:p w:rsidR="0088209A" w:rsidRPr="00730DD1" w:rsidRDefault="0088209A" w:rsidP="00730DD1">
      <w:pPr>
        <w:numPr>
          <w:ilvl w:val="0"/>
          <w:numId w:val="5"/>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игры рядом и вместе друг с другом;</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проявлений внимания, сочувствия к сверстникам (делиться игруш</w:t>
      </w:r>
      <w:r w:rsidRPr="00730DD1">
        <w:rPr>
          <w:rFonts w:ascii="Times New Roman" w:eastAsia="Arial Unicode MS" w:hAnsi="Times New Roman" w:cs="Times New Roman"/>
          <w:sz w:val="24"/>
          <w:szCs w:val="24"/>
          <w:lang w:eastAsia="ru-RU"/>
        </w:rPr>
        <w:softHyphen/>
        <w:t>ками, уступать, отзываться на просьбу другого ребёнка, помогать ему);</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установления взаимоотношений (вербальных и невербальных)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на основе усвоения простейших социальных правил и требований;</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выполнения элементарных правил культурного поведения на ули</w:t>
      </w:r>
      <w:r w:rsidRPr="00730DD1">
        <w:rPr>
          <w:rFonts w:ascii="Times New Roman" w:eastAsia="Arial Unicode MS" w:hAnsi="Times New Roman" w:cs="Times New Roman"/>
          <w:sz w:val="24"/>
          <w:szCs w:val="24"/>
          <w:lang w:eastAsia="ru-RU"/>
        </w:rPr>
        <w:softHyphen/>
        <w:t>це и в помещении (не топтать зелёные насаждения, не разбрасывать</w:t>
      </w:r>
      <w:proofErr w:type="gramEnd"/>
    </w:p>
    <w:p w:rsidR="0088209A" w:rsidRPr="00730DD1" w:rsidRDefault="0088209A" w:rsidP="00730DD1">
      <w:pPr>
        <w:framePr w:wrap="notBeside" w:vAnchor="text" w:hAnchor="text" w:xAlign="center" w:y="1"/>
        <w:spacing w:after="0" w:line="360" w:lineRule="auto"/>
        <w:ind w:firstLine="709"/>
        <w:rPr>
          <w:rFonts w:ascii="Times New Roman" w:eastAsia="Arial Unicode MS" w:hAnsi="Times New Roman" w:cs="Times New Roman"/>
          <w:sz w:val="24"/>
          <w:szCs w:val="24"/>
          <w:lang w:eastAsia="ru-RU"/>
        </w:rPr>
      </w:pPr>
    </w:p>
    <w:p w:rsidR="0088209A" w:rsidRPr="00730DD1" w:rsidRDefault="0088209A" w:rsidP="00730DD1">
      <w:pPr>
        <w:spacing w:after="0" w:line="360" w:lineRule="auto"/>
        <w:ind w:firstLine="709"/>
        <w:rPr>
          <w:rFonts w:ascii="Times New Roman" w:eastAsia="Arial Unicode MS" w:hAnsi="Times New Roman" w:cs="Times New Roman"/>
          <w:sz w:val="24"/>
          <w:szCs w:val="24"/>
          <w:lang w:eastAsia="ru-RU"/>
        </w:rPr>
      </w:pPr>
    </w:p>
    <w:p w:rsidR="0088209A" w:rsidRPr="00730DD1" w:rsidRDefault="0088209A"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мусор; аккуратно пользоваться туалетом, умывальником; после еды го</w:t>
      </w:r>
      <w:r w:rsidRPr="00730DD1">
        <w:rPr>
          <w:rFonts w:ascii="Times New Roman" w:eastAsia="Arial Unicode MS" w:hAnsi="Times New Roman" w:cs="Times New Roman"/>
          <w:sz w:val="24"/>
          <w:szCs w:val="24"/>
          <w:lang w:eastAsia="ru-RU"/>
        </w:rPr>
        <w:softHyphen/>
        <w:t>ворить «спасибо»; не кричать, не мешать другим детям во время игр, за столом, в спальне, при одевании и раздевании);</w:t>
      </w:r>
    </w:p>
    <w:p w:rsidR="0088209A" w:rsidRPr="00730DD1" w:rsidRDefault="0088209A"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высказывания элементарных оценок по отношению к поступкам друг друга;</w:t>
      </w:r>
    </w:p>
    <w:p w:rsidR="0088209A" w:rsidRPr="00730DD1" w:rsidRDefault="0088209A"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эмоциональных состояний близких взрослых и детей (радость, печаль, гнев);</w:t>
      </w:r>
    </w:p>
    <w:p w:rsidR="0088209A" w:rsidRPr="00730DD1" w:rsidRDefault="0088209A" w:rsidP="00730DD1">
      <w:pPr>
        <w:numPr>
          <w:ilvl w:val="0"/>
          <w:numId w:val="5"/>
        </w:numPr>
        <w:tabs>
          <w:tab w:val="left" w:pos="129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проявлений желания поддерживать порядок в группе;</w:t>
      </w:r>
    </w:p>
    <w:p w:rsidR="0088209A" w:rsidRPr="00730DD1" w:rsidRDefault="0088209A"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бережного и осторожного отношения (с помощью взрослого) к игрушкам, книгам, личным вещам, растениям, животным;</w:t>
      </w:r>
    </w:p>
    <w:p w:rsidR="0088209A" w:rsidRPr="00730DD1" w:rsidRDefault="0088209A"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самообслуживания (при помощи взрослого одеваться и раздеваться в определённой последовательности);</w:t>
      </w:r>
    </w:p>
    <w:p w:rsidR="0088209A" w:rsidRPr="00730DD1" w:rsidRDefault="0088209A"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выполнения простейших трудовых поручений при участии взрос</w:t>
      </w:r>
      <w:r w:rsidRPr="00730DD1">
        <w:rPr>
          <w:rFonts w:ascii="Times New Roman" w:eastAsia="Arial Unicode MS" w:hAnsi="Times New Roman" w:cs="Times New Roman"/>
          <w:sz w:val="24"/>
          <w:szCs w:val="24"/>
          <w:lang w:eastAsia="ru-RU"/>
        </w:rPr>
        <w:softHyphen/>
        <w:t>лого (принести книгу, поднести стул и т. п.).</w:t>
      </w:r>
    </w:p>
    <w:p w:rsidR="0088209A" w:rsidRPr="00730DD1" w:rsidRDefault="0088209A"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Познавательное развитие</w:t>
      </w:r>
    </w:p>
    <w:p w:rsidR="0088209A" w:rsidRPr="00730DD1" w:rsidRDefault="0088209A"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88209A" w:rsidRPr="00730DD1" w:rsidRDefault="0088209A"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основных свойствах предметов с активным использованием ося</w:t>
      </w:r>
      <w:r w:rsidRPr="00730DD1">
        <w:rPr>
          <w:rFonts w:ascii="Times New Roman" w:eastAsia="Arial Unicode MS" w:hAnsi="Times New Roman" w:cs="Times New Roman"/>
          <w:sz w:val="24"/>
          <w:szCs w:val="24"/>
          <w:lang w:eastAsia="ru-RU"/>
        </w:rPr>
        <w:softHyphen/>
        <w:t xml:space="preserve">зания, </w:t>
      </w:r>
      <w:proofErr w:type="spellStart"/>
      <w:r w:rsidRPr="00730DD1">
        <w:rPr>
          <w:rFonts w:ascii="Times New Roman" w:eastAsia="Arial Unicode MS" w:hAnsi="Times New Roman" w:cs="Times New Roman"/>
          <w:sz w:val="24"/>
          <w:szCs w:val="24"/>
          <w:lang w:eastAsia="ru-RU"/>
        </w:rPr>
        <w:t>зрения</w:t>
      </w:r>
      <w:proofErr w:type="gramStart"/>
      <w:r w:rsidRPr="00730DD1">
        <w:rPr>
          <w:rFonts w:ascii="Times New Roman" w:eastAsia="Arial Unicode MS" w:hAnsi="Times New Roman" w:cs="Times New Roman"/>
          <w:sz w:val="24"/>
          <w:szCs w:val="24"/>
          <w:lang w:eastAsia="ru-RU"/>
        </w:rPr>
        <w:t>,с</w:t>
      </w:r>
      <w:proofErr w:type="gramEnd"/>
      <w:r w:rsidRPr="00730DD1">
        <w:rPr>
          <w:rFonts w:ascii="Times New Roman" w:eastAsia="Arial Unicode MS" w:hAnsi="Times New Roman" w:cs="Times New Roman"/>
          <w:sz w:val="24"/>
          <w:szCs w:val="24"/>
          <w:lang w:eastAsia="ru-RU"/>
        </w:rPr>
        <w:t>луха,обоняния</w:t>
      </w:r>
      <w:proofErr w:type="spellEnd"/>
      <w:r w:rsidRPr="00730DD1">
        <w:rPr>
          <w:rFonts w:ascii="Times New Roman" w:eastAsia="Arial Unicode MS" w:hAnsi="Times New Roman" w:cs="Times New Roman"/>
          <w:sz w:val="24"/>
          <w:szCs w:val="24"/>
          <w:lang w:eastAsia="ru-RU"/>
        </w:rPr>
        <w:t>;</w:t>
      </w:r>
    </w:p>
    <w:p w:rsidR="0088209A" w:rsidRPr="00730DD1" w:rsidRDefault="0088209A"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предметах контрастных и одинаковых групп;</w:t>
      </w:r>
    </w:p>
    <w:p w:rsidR="0088209A" w:rsidRPr="00730DD1" w:rsidRDefault="0088209A"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количестве предметов: много и один.</w:t>
      </w:r>
    </w:p>
    <w:p w:rsidR="0088209A" w:rsidRPr="00730DD1" w:rsidRDefault="0088209A"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lastRenderedPageBreak/>
        <w:t>Создание условий для приобретения опыта:</w:t>
      </w:r>
    </w:p>
    <w:p w:rsidR="0088209A" w:rsidRPr="00730DD1" w:rsidRDefault="0088209A"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обследовательских действий по определению цвета, величины, формы предмета;</w:t>
      </w:r>
    </w:p>
    <w:p w:rsidR="0088209A" w:rsidRPr="00730DD1" w:rsidRDefault="0088209A"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выделения признаков сходства и различий между предметами, имеющими одинаковое название;</w:t>
      </w:r>
    </w:p>
    <w:p w:rsidR="0088209A" w:rsidRPr="00730DD1" w:rsidRDefault="0088209A"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определения предметов по величине (большие и маленькие); разли</w:t>
      </w:r>
      <w:r w:rsidRPr="00730DD1">
        <w:rPr>
          <w:rFonts w:ascii="Times New Roman" w:eastAsia="Arial Unicode MS" w:hAnsi="Times New Roman" w:cs="Times New Roman"/>
          <w:sz w:val="24"/>
          <w:szCs w:val="24"/>
          <w:lang w:eastAsia="ru-RU"/>
        </w:rPr>
        <w:softHyphen/>
        <w:t>чения их по форме (шар, куб и т. д.);</w:t>
      </w:r>
    </w:p>
    <w:p w:rsidR="0088209A" w:rsidRPr="00730DD1" w:rsidRDefault="0088209A" w:rsidP="00730DD1">
      <w:pPr>
        <w:numPr>
          <w:ilvl w:val="0"/>
          <w:numId w:val="5"/>
        </w:numPr>
        <w:tabs>
          <w:tab w:val="left" w:pos="129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называния свой</w:t>
      </w:r>
      <w:proofErr w:type="gramStart"/>
      <w:r w:rsidRPr="00730DD1">
        <w:rPr>
          <w:rFonts w:ascii="Times New Roman" w:eastAsia="Arial Unicode MS" w:hAnsi="Times New Roman" w:cs="Times New Roman"/>
          <w:sz w:val="24"/>
          <w:szCs w:val="24"/>
          <w:lang w:eastAsia="ru-RU"/>
        </w:rPr>
        <w:t>ств пр</w:t>
      </w:r>
      <w:proofErr w:type="gramEnd"/>
      <w:r w:rsidRPr="00730DD1">
        <w:rPr>
          <w:rFonts w:ascii="Times New Roman" w:eastAsia="Arial Unicode MS" w:hAnsi="Times New Roman" w:cs="Times New Roman"/>
          <w:sz w:val="24"/>
          <w:szCs w:val="24"/>
          <w:lang w:eastAsia="ru-RU"/>
        </w:rPr>
        <w:t>едметов;</w:t>
      </w:r>
    </w:p>
    <w:p w:rsidR="0088209A" w:rsidRPr="00730DD1" w:rsidRDefault="0088209A"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экспериментирования с песком, водой;</w:t>
      </w:r>
    </w:p>
    <w:p w:rsidR="0088209A" w:rsidRPr="00730DD1" w:rsidRDefault="0088209A"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ориентирования в групповой комнате, в ближайшем окружении;</w:t>
      </w:r>
    </w:p>
    <w:p w:rsidR="0088209A" w:rsidRPr="00730DD1" w:rsidRDefault="0088209A"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различения частей суток, использования в речи соответствующих слов;</w:t>
      </w:r>
    </w:p>
    <w:p w:rsidR="0088209A" w:rsidRPr="00730DD1" w:rsidRDefault="0088209A"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различения и называния игрушек, предметов мебели, одежды, по</w:t>
      </w:r>
      <w:r w:rsidRPr="00730DD1">
        <w:rPr>
          <w:rFonts w:ascii="Times New Roman" w:eastAsia="Arial Unicode MS" w:hAnsi="Times New Roman" w:cs="Times New Roman"/>
          <w:sz w:val="24"/>
          <w:szCs w:val="24"/>
          <w:lang w:eastAsia="ru-RU"/>
        </w:rPr>
        <w:softHyphen/>
        <w:t>суды, членов своей семьи и персонала группы.</w:t>
      </w:r>
    </w:p>
    <w:p w:rsidR="0088209A" w:rsidRPr="00730DD1" w:rsidRDefault="0088209A"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Речевое развитие</w:t>
      </w:r>
    </w:p>
    <w:p w:rsidR="0088209A" w:rsidRPr="00730DD1" w:rsidRDefault="0088209A"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88209A" w:rsidRPr="00730DD1" w:rsidRDefault="0088209A"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разнообразных формах речевого общения (пытаться под</w:t>
      </w:r>
      <w:r w:rsidRPr="00730DD1">
        <w:rPr>
          <w:rFonts w:ascii="Times New Roman" w:eastAsia="Arial Unicode MS" w:hAnsi="Times New Roman" w:cs="Times New Roman"/>
          <w:sz w:val="24"/>
          <w:szCs w:val="24"/>
          <w:lang w:eastAsia="ru-RU"/>
        </w:rPr>
        <w:softHyphen/>
        <w:t xml:space="preserve">держивать разговор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и сверстниками, отвечать на вопросы и обращаться с вопросами);</w:t>
      </w:r>
    </w:p>
    <w:p w:rsidR="0088209A" w:rsidRPr="00730DD1" w:rsidRDefault="0088209A"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рассказывания (в 2—3 предложениях) не только о том, что они ви</w:t>
      </w:r>
      <w:r w:rsidRPr="00730DD1">
        <w:rPr>
          <w:rFonts w:ascii="Times New Roman" w:eastAsia="Arial Unicode MS" w:hAnsi="Times New Roman" w:cs="Times New Roman"/>
          <w:sz w:val="24"/>
          <w:szCs w:val="24"/>
          <w:lang w:eastAsia="ru-RU"/>
        </w:rPr>
        <w:softHyphen/>
        <w:t>дят в данный момент (по восприятию), но и о том, что недавно видели: на улице, на участке, в музыкальном зале и т. п.;</w:t>
      </w:r>
    </w:p>
    <w:p w:rsidR="0088209A" w:rsidRPr="00730DD1" w:rsidRDefault="0088209A"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эмоционально-положительного реагирования на просьбы взросло</w:t>
      </w:r>
      <w:r w:rsidRPr="00730DD1">
        <w:rPr>
          <w:rFonts w:ascii="Times New Roman" w:eastAsia="Arial Unicode MS" w:hAnsi="Times New Roman" w:cs="Times New Roman"/>
          <w:sz w:val="24"/>
          <w:szCs w:val="24"/>
          <w:lang w:eastAsia="ru-RU"/>
        </w:rPr>
        <w:softHyphen/>
        <w:t>го и сверстника (смеётся, плачет), адекватного реагирования действием и словом;</w:t>
      </w:r>
    </w:p>
    <w:p w:rsidR="0088209A" w:rsidRPr="00730DD1" w:rsidRDefault="0088209A"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культуры общения в группе (здороваться при входе в группу с воспитателем и сверстниками, говорить «спасибо» при выходе из-за стола, прощаться);</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ясного произношения звуков и слов родной речи (внятно, неторо</w:t>
      </w:r>
      <w:r w:rsidRPr="00730DD1">
        <w:rPr>
          <w:rFonts w:ascii="Times New Roman" w:eastAsia="Arial Unicode MS" w:hAnsi="Times New Roman" w:cs="Times New Roman"/>
          <w:sz w:val="24"/>
          <w:szCs w:val="24"/>
          <w:lang w:eastAsia="ru-RU"/>
        </w:rPr>
        <w:softHyphen/>
        <w:t>пливо и достаточно громко); правильного произношения звуков (глас</w:t>
      </w:r>
      <w:r w:rsidRPr="00730DD1">
        <w:rPr>
          <w:rFonts w:ascii="Times New Roman" w:eastAsia="Arial Unicode MS" w:hAnsi="Times New Roman" w:cs="Times New Roman"/>
          <w:sz w:val="24"/>
          <w:szCs w:val="24"/>
          <w:lang w:eastAsia="ru-RU"/>
        </w:rPr>
        <w:softHyphen/>
        <w:t>ные звуки и простые согласные) в потоке речи;</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слушания и </w:t>
      </w:r>
      <w:proofErr w:type="spellStart"/>
      <w:r w:rsidRPr="00730DD1">
        <w:rPr>
          <w:rFonts w:ascii="Times New Roman" w:eastAsia="Arial Unicode MS" w:hAnsi="Times New Roman" w:cs="Times New Roman"/>
          <w:sz w:val="24"/>
          <w:szCs w:val="24"/>
          <w:lang w:eastAsia="ru-RU"/>
        </w:rPr>
        <w:t>слышания</w:t>
      </w:r>
      <w:proofErr w:type="spellEnd"/>
      <w:r w:rsidRPr="00730DD1">
        <w:rPr>
          <w:rFonts w:ascii="Times New Roman" w:eastAsia="Arial Unicode MS" w:hAnsi="Times New Roman" w:cs="Times New Roman"/>
          <w:sz w:val="24"/>
          <w:szCs w:val="24"/>
          <w:lang w:eastAsia="ru-RU"/>
        </w:rPr>
        <w:t xml:space="preserve"> речи окружающих, дифференцирования различных звуков, различения громкости и скорости их произношения;</w:t>
      </w:r>
    </w:p>
    <w:p w:rsidR="0088209A" w:rsidRPr="00730DD1" w:rsidRDefault="0088209A"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и называния предметов, действий, определений (ка</w:t>
      </w:r>
      <w:r w:rsidRPr="00730DD1">
        <w:rPr>
          <w:rFonts w:ascii="Times New Roman" w:eastAsia="Arial Unicode MS" w:hAnsi="Times New Roman" w:cs="Times New Roman"/>
          <w:sz w:val="24"/>
          <w:szCs w:val="24"/>
          <w:lang w:eastAsia="ru-RU"/>
        </w:rPr>
        <w:softHyphen/>
        <w:t>честв), некоторых обобщающих слов;</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ответа на вопросы с использованием различных частей речи, слов, обозначающих предметы посуды, одежды, мебели и действия с ними в повседневной жизни, затем признаки предметов, позже — животных и их детёнышей, овощей, фруктов, растений, трудовых действий;</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употребления формы множественного числа существительных, согласования прилагательных с существительными и глаголами в фор</w:t>
      </w:r>
      <w:r w:rsidRPr="00730DD1">
        <w:rPr>
          <w:rFonts w:ascii="Times New Roman" w:eastAsia="Arial Unicode MS" w:hAnsi="Times New Roman" w:cs="Times New Roman"/>
          <w:sz w:val="24"/>
          <w:szCs w:val="24"/>
          <w:lang w:eastAsia="ru-RU"/>
        </w:rPr>
        <w:softHyphen/>
        <w:t>ме прошедшего времени, ориентирования в словосочетании (прилага</w:t>
      </w:r>
      <w:r w:rsidRPr="00730DD1">
        <w:rPr>
          <w:rFonts w:ascii="Times New Roman" w:eastAsia="Arial Unicode MS" w:hAnsi="Times New Roman" w:cs="Times New Roman"/>
          <w:sz w:val="24"/>
          <w:szCs w:val="24"/>
          <w:lang w:eastAsia="ru-RU"/>
        </w:rPr>
        <w:softHyphen/>
        <w:t>тельное + существительное, существительное + глагол) на окончание слов;</w:t>
      </w:r>
    </w:p>
    <w:p w:rsidR="0088209A" w:rsidRPr="00730DD1" w:rsidRDefault="0088209A" w:rsidP="00730DD1">
      <w:pPr>
        <w:numPr>
          <w:ilvl w:val="0"/>
          <w:numId w:val="5"/>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активного употребления предлогов;</w:t>
      </w:r>
    </w:p>
    <w:p w:rsidR="0088209A" w:rsidRPr="00730DD1" w:rsidRDefault="0088209A"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интонационной передачи цели высказывания (повествование, по</w:t>
      </w:r>
      <w:r w:rsidRPr="00730DD1">
        <w:rPr>
          <w:rFonts w:ascii="Times New Roman" w:eastAsia="Arial Unicode MS" w:hAnsi="Times New Roman" w:cs="Times New Roman"/>
          <w:sz w:val="24"/>
          <w:szCs w:val="24"/>
          <w:lang w:eastAsia="ru-RU"/>
        </w:rPr>
        <w:softHyphen/>
        <w:t>буждение, вопрос и др.);</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сложных предложений, в том числе сложноподчи</w:t>
      </w:r>
      <w:r w:rsidRPr="00730DD1">
        <w:rPr>
          <w:rFonts w:ascii="Times New Roman" w:eastAsia="Arial Unicode MS" w:hAnsi="Times New Roman" w:cs="Times New Roman"/>
          <w:sz w:val="24"/>
          <w:szCs w:val="24"/>
          <w:lang w:eastAsia="ru-RU"/>
        </w:rPr>
        <w:softHyphen/>
        <w:t>нённых, составления из нескольких предложений повествования;</w:t>
      </w:r>
    </w:p>
    <w:p w:rsidR="0088209A" w:rsidRPr="00730DD1" w:rsidRDefault="0088209A" w:rsidP="00730DD1">
      <w:pPr>
        <w:numPr>
          <w:ilvl w:val="0"/>
          <w:numId w:val="5"/>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диалоге;</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слушания сказок, рассказов, </w:t>
      </w:r>
      <w:proofErr w:type="spellStart"/>
      <w:r w:rsidRPr="00730DD1">
        <w:rPr>
          <w:rFonts w:ascii="Times New Roman" w:eastAsia="Arial Unicode MS" w:hAnsi="Times New Roman" w:cs="Times New Roman"/>
          <w:sz w:val="24"/>
          <w:szCs w:val="24"/>
          <w:lang w:eastAsia="ru-RU"/>
        </w:rPr>
        <w:t>потешек</w:t>
      </w:r>
      <w:proofErr w:type="spellEnd"/>
      <w:r w:rsidRPr="00730DD1">
        <w:rPr>
          <w:rFonts w:ascii="Times New Roman" w:eastAsia="Arial Unicode MS" w:hAnsi="Times New Roman" w:cs="Times New Roman"/>
          <w:sz w:val="24"/>
          <w:szCs w:val="24"/>
          <w:lang w:eastAsia="ru-RU"/>
        </w:rPr>
        <w:t xml:space="preserve"> вместе с небольшой группой сверстников (внимательно, не отвлекаясь, отвечая на вопросы по их со</w:t>
      </w:r>
      <w:r w:rsidRPr="00730DD1">
        <w:rPr>
          <w:rFonts w:ascii="Times New Roman" w:eastAsia="Arial Unicode MS" w:hAnsi="Times New Roman" w:cs="Times New Roman"/>
          <w:sz w:val="24"/>
          <w:szCs w:val="24"/>
          <w:lang w:eastAsia="ru-RU"/>
        </w:rPr>
        <w:softHyphen/>
        <w:t>держанию);</w:t>
      </w:r>
    </w:p>
    <w:p w:rsidR="0088209A" w:rsidRPr="00730DD1" w:rsidRDefault="0088209A" w:rsidP="00730DD1">
      <w:pPr>
        <w:numPr>
          <w:ilvl w:val="0"/>
          <w:numId w:val="5"/>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повторения, заучивания знакомых </w:t>
      </w:r>
      <w:proofErr w:type="spellStart"/>
      <w:r w:rsidRPr="00730DD1">
        <w:rPr>
          <w:rFonts w:ascii="Times New Roman" w:eastAsia="Arial Unicode MS" w:hAnsi="Times New Roman" w:cs="Times New Roman"/>
          <w:sz w:val="24"/>
          <w:szCs w:val="24"/>
          <w:lang w:eastAsia="ru-RU"/>
        </w:rPr>
        <w:t>потешек</w:t>
      </w:r>
      <w:proofErr w:type="spellEnd"/>
      <w:r w:rsidRPr="00730DD1">
        <w:rPr>
          <w:rFonts w:ascii="Times New Roman" w:eastAsia="Arial Unicode MS" w:hAnsi="Times New Roman" w:cs="Times New Roman"/>
          <w:sz w:val="24"/>
          <w:szCs w:val="24"/>
          <w:lang w:eastAsia="ru-RU"/>
        </w:rPr>
        <w:t>, коротких стихов;</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элементарного эмоционального понимания содержания и образов произведений детской литературы;</w:t>
      </w:r>
    </w:p>
    <w:p w:rsidR="0088209A" w:rsidRPr="00730DD1" w:rsidRDefault="0088209A" w:rsidP="00730DD1">
      <w:pPr>
        <w:numPr>
          <w:ilvl w:val="0"/>
          <w:numId w:val="5"/>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отражения в играх образов персонажей (курочки, петушка, киски);</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рассматривания иллюстраций в книге, нахождения ответов на во</w:t>
      </w:r>
      <w:r w:rsidRPr="00730DD1">
        <w:rPr>
          <w:rFonts w:ascii="Times New Roman" w:eastAsia="Arial Unicode MS" w:hAnsi="Times New Roman" w:cs="Times New Roman"/>
          <w:sz w:val="24"/>
          <w:szCs w:val="24"/>
          <w:lang w:eastAsia="ru-RU"/>
        </w:rPr>
        <w:softHyphen/>
        <w:t>просы по их содержанию.</w:t>
      </w:r>
    </w:p>
    <w:p w:rsidR="0088209A" w:rsidRPr="00730DD1" w:rsidRDefault="0088209A"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Художественно-эстетическое развитие</w:t>
      </w:r>
    </w:p>
    <w:p w:rsidR="0088209A" w:rsidRPr="00730DD1" w:rsidRDefault="0088209A" w:rsidP="00730DD1">
      <w:pPr>
        <w:spacing w:after="0" w:line="360" w:lineRule="auto"/>
        <w:ind w:firstLine="709"/>
        <w:jc w:val="both"/>
        <w:rPr>
          <w:rFonts w:ascii="Times New Roman" w:eastAsia="Arial Unicode MS" w:hAnsi="Times New Roman" w:cs="Times New Roman"/>
          <w:i/>
          <w:iCs/>
          <w:sz w:val="24"/>
          <w:szCs w:val="24"/>
          <w:lang w:eastAsia="ru-RU"/>
        </w:rPr>
      </w:pPr>
      <w:proofErr w:type="spellStart"/>
      <w:r w:rsidRPr="00730DD1">
        <w:rPr>
          <w:rFonts w:ascii="Times New Roman" w:eastAsia="Arial Unicode MS" w:hAnsi="Times New Roman" w:cs="Times New Roman"/>
          <w:i/>
          <w:iCs/>
          <w:sz w:val="24"/>
          <w:szCs w:val="24"/>
          <w:lang w:eastAsia="ru-RU"/>
        </w:rPr>
        <w:t>Обеспечениеразвития</w:t>
      </w:r>
      <w:proofErr w:type="spellEnd"/>
      <w:r w:rsidRPr="00730DD1">
        <w:rPr>
          <w:rFonts w:ascii="Times New Roman" w:eastAsia="Arial Unicode MS" w:hAnsi="Times New Roman" w:cs="Times New Roman"/>
          <w:i/>
          <w:iCs/>
          <w:sz w:val="24"/>
          <w:szCs w:val="24"/>
          <w:lang w:eastAsia="ru-RU"/>
        </w:rPr>
        <w:t xml:space="preserve"> первичных представлений:</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правилах поведения в процессе музыкальной, изобразительной деятельности, чтения (восприятия) художественной литературы и фоль</w:t>
      </w:r>
      <w:r w:rsidRPr="00730DD1">
        <w:rPr>
          <w:rFonts w:ascii="Times New Roman" w:eastAsia="Arial Unicode MS" w:hAnsi="Times New Roman" w:cs="Times New Roman"/>
          <w:sz w:val="24"/>
          <w:szCs w:val="24"/>
          <w:lang w:eastAsia="ru-RU"/>
        </w:rPr>
        <w:softHyphen/>
        <w:t>клора (сидеть правильно, рисовать только на бумаге, не мять бумагу, не стучать карандашом, не мешать другим; лепить на специальной доске, вытирать руки влажной салфеткой, готовое изделие ставить на подстав</w:t>
      </w:r>
      <w:r w:rsidRPr="00730DD1">
        <w:rPr>
          <w:rFonts w:ascii="Times New Roman" w:eastAsia="Arial Unicode MS" w:hAnsi="Times New Roman" w:cs="Times New Roman"/>
          <w:sz w:val="24"/>
          <w:szCs w:val="24"/>
          <w:lang w:eastAsia="ru-RU"/>
        </w:rPr>
        <w:softHyphen/>
        <w:t>ку, убирать материал после работы и т. п.);</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свойствах изобразительных материалов (например, глина мяг</w:t>
      </w:r>
      <w:r w:rsidRPr="00730DD1">
        <w:rPr>
          <w:rFonts w:ascii="Times New Roman" w:eastAsia="Arial Unicode MS" w:hAnsi="Times New Roman" w:cs="Times New Roman"/>
          <w:sz w:val="24"/>
          <w:szCs w:val="24"/>
          <w:lang w:eastAsia="ru-RU"/>
        </w:rPr>
        <w:softHyphen/>
        <w:t>кая, можно отделять куски, делать углубления, лепить из неё);</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различных строительных материалах, форме, величине отдель</w:t>
      </w:r>
      <w:r w:rsidRPr="00730DD1">
        <w:rPr>
          <w:rFonts w:ascii="Times New Roman" w:eastAsia="Arial Unicode MS" w:hAnsi="Times New Roman" w:cs="Times New Roman"/>
          <w:sz w:val="24"/>
          <w:szCs w:val="24"/>
          <w:lang w:eastAsia="ru-RU"/>
        </w:rPr>
        <w:softHyphen/>
        <w:t>ных строительных деталей, их конструктивных свойствах.</w:t>
      </w:r>
    </w:p>
    <w:p w:rsidR="0088209A" w:rsidRPr="00730DD1" w:rsidRDefault="0088209A"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того, что в рисунке, лепке можно изображать различные предметы и явления; с помощью ритма мазков, линий можно передать, как дождь капает, листья падают, снег идёт, звери ходят по лесу и др.;</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узнавания изображения знакомых предметов, персонажей, понима</w:t>
      </w:r>
      <w:r w:rsidRPr="00730DD1">
        <w:rPr>
          <w:rFonts w:ascii="Times New Roman" w:eastAsia="Arial Unicode MS" w:hAnsi="Times New Roman" w:cs="Times New Roman"/>
          <w:sz w:val="24"/>
          <w:szCs w:val="24"/>
          <w:lang w:eastAsia="ru-RU"/>
        </w:rPr>
        <w:softHyphen/>
        <w:t xml:space="preserve">ния, что (кто) изображено, что и кто делает (Маша пьёт чай); нахождения </w:t>
      </w:r>
      <w:proofErr w:type="gramEnd"/>
    </w:p>
    <w:p w:rsidR="0088209A" w:rsidRPr="00730DD1" w:rsidRDefault="0088209A" w:rsidP="00730DD1">
      <w:pPr>
        <w:framePr w:wrap="notBeside" w:vAnchor="text" w:hAnchor="text" w:xAlign="center" w:y="1"/>
        <w:spacing w:after="0" w:line="360" w:lineRule="auto"/>
        <w:ind w:firstLine="709"/>
        <w:jc w:val="center"/>
        <w:rPr>
          <w:rFonts w:ascii="Times New Roman" w:eastAsia="Arial Unicode MS" w:hAnsi="Times New Roman" w:cs="Times New Roman"/>
          <w:sz w:val="24"/>
          <w:szCs w:val="24"/>
          <w:lang w:eastAsia="ru-RU"/>
        </w:rPr>
      </w:pPr>
    </w:p>
    <w:p w:rsidR="0088209A" w:rsidRPr="00730DD1" w:rsidRDefault="0088209A" w:rsidP="00730DD1">
      <w:p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рисования цветными карандашами, красками, гуашью (держать карандаш и кисть тремя пальцами, не сжимать слишком сильно, легко водить по бумаге, рисуя прямые и замкнутые округлые линии, следить взглядом за движениями руки с карандашом и кистью; </w:t>
      </w:r>
      <w:proofErr w:type="gramStart"/>
      <w:r w:rsidRPr="00730DD1">
        <w:rPr>
          <w:rFonts w:ascii="Times New Roman" w:eastAsia="Arial Unicode MS" w:hAnsi="Times New Roman" w:cs="Times New Roman"/>
          <w:sz w:val="24"/>
          <w:szCs w:val="24"/>
          <w:lang w:eastAsia="ru-RU"/>
        </w:rPr>
        <w:t>регулировать размах движения в пределах листа бумаги, ритмично повторять эти дви</w:t>
      </w:r>
      <w:r w:rsidRPr="00730DD1">
        <w:rPr>
          <w:rFonts w:ascii="Times New Roman" w:eastAsia="Arial Unicode MS" w:hAnsi="Times New Roman" w:cs="Times New Roman"/>
          <w:sz w:val="24"/>
          <w:szCs w:val="24"/>
          <w:lang w:eastAsia="ru-RU"/>
        </w:rPr>
        <w:softHyphen/>
        <w:t>жения, регулировать силу нажима на кисть и карандаш (не нажимать слишком сильно на карандаш, не допускать разрыва бумаги, водить вор</w:t>
      </w:r>
      <w:r w:rsidRPr="00730DD1">
        <w:rPr>
          <w:rFonts w:ascii="Times New Roman" w:eastAsia="Arial Unicode MS" w:hAnsi="Times New Roman" w:cs="Times New Roman"/>
          <w:sz w:val="24"/>
          <w:szCs w:val="24"/>
          <w:lang w:eastAsia="ru-RU"/>
        </w:rPr>
        <w:softHyphen/>
        <w:t>сом кисти без нажима); обмакивать ворс кисти в краску, снимать лиш</w:t>
      </w:r>
      <w:r w:rsidRPr="00730DD1">
        <w:rPr>
          <w:rFonts w:ascii="Times New Roman" w:eastAsia="Arial Unicode MS" w:hAnsi="Times New Roman" w:cs="Times New Roman"/>
          <w:sz w:val="24"/>
          <w:szCs w:val="24"/>
          <w:lang w:eastAsia="ru-RU"/>
        </w:rPr>
        <w:softHyphen/>
        <w:t>нюю краску о край посуды, промывать кисть в воде, высушивать её о тряпочку);</w:t>
      </w:r>
      <w:proofErr w:type="gramEnd"/>
      <w:r w:rsidRPr="00730DD1">
        <w:rPr>
          <w:rFonts w:ascii="Times New Roman" w:eastAsia="Arial Unicode MS" w:hAnsi="Times New Roman" w:cs="Times New Roman"/>
          <w:sz w:val="24"/>
          <w:szCs w:val="24"/>
          <w:lang w:eastAsia="ru-RU"/>
        </w:rPr>
        <w:t xml:space="preserve"> проведения на листе бумаги прямых вертикальных, горизон</w:t>
      </w:r>
      <w:r w:rsidRPr="00730DD1">
        <w:rPr>
          <w:rFonts w:ascii="Times New Roman" w:eastAsia="Arial Unicode MS" w:hAnsi="Times New Roman" w:cs="Times New Roman"/>
          <w:sz w:val="24"/>
          <w:szCs w:val="24"/>
          <w:lang w:eastAsia="ru-RU"/>
        </w:rPr>
        <w:softHyphen/>
        <w:t>тальных и волнообразных линий; изображения простейших предметов округлой формы; видения выразительности линий, сочетания мазков («Травка наклонилась», «Солнышко ярко светит» и т. д.);</w:t>
      </w:r>
    </w:p>
    <w:p w:rsidR="0088209A" w:rsidRPr="00730DD1" w:rsidRDefault="0088209A"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проявлений эмоционального отклика на яркие цвета красок; пере</w:t>
      </w:r>
      <w:r w:rsidRPr="00730DD1">
        <w:rPr>
          <w:rFonts w:ascii="Times New Roman" w:eastAsia="Arial Unicode MS" w:hAnsi="Times New Roman" w:cs="Times New Roman"/>
          <w:sz w:val="24"/>
          <w:szCs w:val="24"/>
          <w:lang w:eastAsia="ru-RU"/>
        </w:rPr>
        <w:softHyphen/>
        <w:t>дачи образов контрастным сочетанием цветовых пятен («Яркие огни в окнах домов», «Фонарики на ёлке»);</w:t>
      </w:r>
    </w:p>
    <w:p w:rsidR="0088209A" w:rsidRPr="00730DD1" w:rsidRDefault="0088209A"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участия в совместных действиях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(дополнять рисунок, выполненный взрослым);</w:t>
      </w:r>
    </w:p>
    <w:p w:rsidR="0088209A" w:rsidRPr="00730DD1" w:rsidRDefault="0088209A"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экспериментирования с красками, карандашами, глиной, музы</w:t>
      </w:r>
      <w:r w:rsidRPr="00730DD1">
        <w:rPr>
          <w:rFonts w:ascii="Times New Roman" w:eastAsia="Arial Unicode MS" w:hAnsi="Times New Roman" w:cs="Times New Roman"/>
          <w:sz w:val="24"/>
          <w:szCs w:val="24"/>
          <w:lang w:eastAsia="ru-RU"/>
        </w:rPr>
        <w:softHyphen/>
        <w:t>кальными инструментами;</w:t>
      </w:r>
    </w:p>
    <w:p w:rsidR="0088209A" w:rsidRPr="00730DD1" w:rsidRDefault="0088209A"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правильного пользования глиной (аккуратно, на доске; отрывать от большего куска глины меньший, раскатывать его вначале на доске, а за</w:t>
      </w:r>
      <w:r w:rsidRPr="00730DD1">
        <w:rPr>
          <w:rFonts w:ascii="Times New Roman" w:eastAsia="Arial Unicode MS" w:hAnsi="Times New Roman" w:cs="Times New Roman"/>
          <w:sz w:val="24"/>
          <w:szCs w:val="24"/>
          <w:lang w:eastAsia="ru-RU"/>
        </w:rPr>
        <w:softHyphen/>
        <w:t>тем между ладонями, скатывать в шар, соединять части, наложив одну на другую или приставляя, прищипывать мелкие детали, делать углу</w:t>
      </w:r>
      <w:r w:rsidRPr="00730DD1">
        <w:rPr>
          <w:rFonts w:ascii="Times New Roman" w:eastAsia="Arial Unicode MS" w:hAnsi="Times New Roman" w:cs="Times New Roman"/>
          <w:sz w:val="24"/>
          <w:szCs w:val="24"/>
          <w:lang w:eastAsia="ru-RU"/>
        </w:rPr>
        <w:softHyphen/>
        <w:t>бления пальцем на поверхности формы при лепке чашки, мисочки; на</w:t>
      </w:r>
      <w:r w:rsidRPr="00730DD1">
        <w:rPr>
          <w:rFonts w:ascii="Times New Roman" w:eastAsia="Arial Unicode MS" w:hAnsi="Times New Roman" w:cs="Times New Roman"/>
          <w:sz w:val="24"/>
          <w:szCs w:val="24"/>
          <w:lang w:eastAsia="ru-RU"/>
        </w:rPr>
        <w:softHyphen/>
        <w:t>ходить сходство с предметами; соединять комочки при лепке (башенка));</w:t>
      </w:r>
      <w:proofErr w:type="gramEnd"/>
    </w:p>
    <w:p w:rsidR="0088209A" w:rsidRPr="00730DD1" w:rsidRDefault="0088209A"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лепки предметов простой формы: палочки, столбики, колбаски, шарики, затем баранки, колёсики — и более сложные — пирамидки, грибы;</w:t>
      </w:r>
      <w:proofErr w:type="gramEnd"/>
    </w:p>
    <w:p w:rsidR="0088209A" w:rsidRPr="00730DD1" w:rsidRDefault="0088209A"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выкладывания на </w:t>
      </w:r>
      <w:proofErr w:type="spellStart"/>
      <w:r w:rsidRPr="00730DD1">
        <w:rPr>
          <w:rFonts w:ascii="Times New Roman" w:eastAsia="Arial Unicode MS" w:hAnsi="Times New Roman" w:cs="Times New Roman"/>
          <w:sz w:val="24"/>
          <w:szCs w:val="24"/>
          <w:lang w:eastAsia="ru-RU"/>
        </w:rPr>
        <w:t>фланелеграфе</w:t>
      </w:r>
      <w:proofErr w:type="spellEnd"/>
      <w:r w:rsidRPr="00730DD1">
        <w:rPr>
          <w:rFonts w:ascii="Times New Roman" w:eastAsia="Arial Unicode MS" w:hAnsi="Times New Roman" w:cs="Times New Roman"/>
          <w:sz w:val="24"/>
          <w:szCs w:val="24"/>
          <w:lang w:eastAsia="ru-RU"/>
        </w:rPr>
        <w:t xml:space="preserve"> изображений знакомых предме</w:t>
      </w:r>
      <w:r w:rsidRPr="00730DD1">
        <w:rPr>
          <w:rFonts w:ascii="Times New Roman" w:eastAsia="Arial Unicode MS" w:hAnsi="Times New Roman" w:cs="Times New Roman"/>
          <w:sz w:val="24"/>
          <w:szCs w:val="24"/>
          <w:lang w:eastAsia="ru-RU"/>
        </w:rPr>
        <w:softHyphen/>
        <w:t>тов, составления простых композиций, готовых форм контрастных цве</w:t>
      </w:r>
      <w:r w:rsidRPr="00730DD1">
        <w:rPr>
          <w:rFonts w:ascii="Times New Roman" w:eastAsia="Arial Unicode MS" w:hAnsi="Times New Roman" w:cs="Times New Roman"/>
          <w:sz w:val="24"/>
          <w:szCs w:val="24"/>
          <w:lang w:eastAsia="ru-RU"/>
        </w:rPr>
        <w:softHyphen/>
        <w:t xml:space="preserve">тов («Праздничный салют»); использования полотна </w:t>
      </w:r>
      <w:proofErr w:type="spellStart"/>
      <w:r w:rsidRPr="00730DD1">
        <w:rPr>
          <w:rFonts w:ascii="Times New Roman" w:eastAsia="Arial Unicode MS" w:hAnsi="Times New Roman" w:cs="Times New Roman"/>
          <w:sz w:val="24"/>
          <w:szCs w:val="24"/>
          <w:lang w:eastAsia="ru-RU"/>
        </w:rPr>
        <w:t>фланелеграфа</w:t>
      </w:r>
      <w:proofErr w:type="spellEnd"/>
      <w:r w:rsidRPr="00730DD1">
        <w:rPr>
          <w:rFonts w:ascii="Times New Roman" w:eastAsia="Arial Unicode MS" w:hAnsi="Times New Roman" w:cs="Times New Roman"/>
          <w:sz w:val="24"/>
          <w:szCs w:val="24"/>
          <w:lang w:eastAsia="ru-RU"/>
        </w:rPr>
        <w:t xml:space="preserve"> с це</w:t>
      </w:r>
      <w:r w:rsidRPr="00730DD1">
        <w:rPr>
          <w:rFonts w:ascii="Times New Roman" w:eastAsia="Arial Unicode MS" w:hAnsi="Times New Roman" w:cs="Times New Roman"/>
          <w:sz w:val="24"/>
          <w:szCs w:val="24"/>
          <w:lang w:eastAsia="ru-RU"/>
        </w:rPr>
        <w:softHyphen/>
        <w:t>лью его превращения то в полянку, то в небо и т. п.;</w:t>
      </w:r>
    </w:p>
    <w:p w:rsidR="0088209A" w:rsidRPr="00730DD1" w:rsidRDefault="0088209A" w:rsidP="00730DD1">
      <w:pPr>
        <w:numPr>
          <w:ilvl w:val="0"/>
          <w:numId w:val="5"/>
        </w:numPr>
        <w:tabs>
          <w:tab w:val="left" w:pos="126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сооружения элементарных построек и обыгрывания их;</w:t>
      </w:r>
    </w:p>
    <w:p w:rsidR="0088209A" w:rsidRPr="00730DD1" w:rsidRDefault="0088209A"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освоения первых способов работы с бумагой (</w:t>
      </w:r>
      <w:proofErr w:type="spellStart"/>
      <w:r w:rsidRPr="00730DD1">
        <w:rPr>
          <w:rFonts w:ascii="Times New Roman" w:eastAsia="Arial Unicode MS" w:hAnsi="Times New Roman" w:cs="Times New Roman"/>
          <w:sz w:val="24"/>
          <w:szCs w:val="24"/>
          <w:lang w:eastAsia="ru-RU"/>
        </w:rPr>
        <w:t>сминание</w:t>
      </w:r>
      <w:proofErr w:type="spellEnd"/>
      <w:r w:rsidRPr="00730DD1">
        <w:rPr>
          <w:rFonts w:ascii="Times New Roman" w:eastAsia="Arial Unicode MS" w:hAnsi="Times New Roman" w:cs="Times New Roman"/>
          <w:sz w:val="24"/>
          <w:szCs w:val="24"/>
          <w:lang w:eastAsia="ru-RU"/>
        </w:rPr>
        <w:t xml:space="preserve"> и разрыва</w:t>
      </w:r>
      <w:r w:rsidRPr="00730DD1">
        <w:rPr>
          <w:rFonts w:ascii="Times New Roman" w:eastAsia="Arial Unicode MS" w:hAnsi="Times New Roman" w:cs="Times New Roman"/>
          <w:sz w:val="24"/>
          <w:szCs w:val="24"/>
          <w:lang w:eastAsia="ru-RU"/>
        </w:rPr>
        <w:softHyphen/>
        <w:t>ние), умения увидеть в смятых комочках и разорванных бумажках ка</w:t>
      </w:r>
      <w:r w:rsidRPr="00730DD1">
        <w:rPr>
          <w:rFonts w:ascii="Times New Roman" w:eastAsia="Arial Unicode MS" w:hAnsi="Times New Roman" w:cs="Times New Roman"/>
          <w:sz w:val="24"/>
          <w:szCs w:val="24"/>
          <w:lang w:eastAsia="ru-RU"/>
        </w:rPr>
        <w:softHyphen/>
        <w:t>кой-либо образ (собачка, колобок, птичка и т. п.);</w:t>
      </w:r>
    </w:p>
    <w:p w:rsidR="0088209A" w:rsidRPr="00730DD1" w:rsidRDefault="0088209A"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составления вместе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простых комбинаций из бумаги (например, можно сделать травку путём разрывания зелёной бумаги и разместить там одуванчики (комочки), птичек и т. п.);</w:t>
      </w:r>
    </w:p>
    <w:p w:rsidR="0088209A" w:rsidRPr="00730DD1" w:rsidRDefault="0088209A"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проявлений эмоционального отклика при восприятии произведе</w:t>
      </w:r>
      <w:r w:rsidRPr="00730DD1">
        <w:rPr>
          <w:rFonts w:ascii="Times New Roman" w:eastAsia="Arial Unicode MS" w:hAnsi="Times New Roman" w:cs="Times New Roman"/>
          <w:sz w:val="24"/>
          <w:szCs w:val="24"/>
          <w:lang w:eastAsia="ru-RU"/>
        </w:rPr>
        <w:softHyphen/>
        <w:t>ний изобразительного искусства (книжные иллюстрации, картины), в которых переданы чувства, понятные детям данного возраста;</w:t>
      </w:r>
    </w:p>
    <w:p w:rsidR="0088209A" w:rsidRPr="00730DD1" w:rsidRDefault="0088209A"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слушания музыки (слушать музыкальные произведения разного жанра (песенка, полька, марш, вальс, спокойные и весёлые песни и пье</w:t>
      </w:r>
      <w:r w:rsidRPr="00730DD1">
        <w:rPr>
          <w:rFonts w:ascii="Times New Roman" w:eastAsia="Arial Unicode MS" w:hAnsi="Times New Roman" w:cs="Times New Roman"/>
          <w:sz w:val="24"/>
          <w:szCs w:val="24"/>
          <w:lang w:eastAsia="ru-RU"/>
        </w:rPr>
        <w:softHyphen/>
        <w:t>сы); дослушав песню, музыкальную пьесу до конца, запоминать и узна</w:t>
      </w:r>
      <w:r w:rsidRPr="00730DD1">
        <w:rPr>
          <w:rFonts w:ascii="Times New Roman" w:eastAsia="Arial Unicode MS" w:hAnsi="Times New Roman" w:cs="Times New Roman"/>
          <w:sz w:val="24"/>
          <w:szCs w:val="24"/>
          <w:lang w:eastAsia="ru-RU"/>
        </w:rPr>
        <w:softHyphen/>
        <w:t>вать их; понимать, о чём поётся в песне; слушать мелодии, исполняемые на разных музыкальных инструментах);</w:t>
      </w:r>
    </w:p>
    <w:p w:rsidR="0088209A" w:rsidRPr="00730DD1" w:rsidRDefault="0088209A" w:rsidP="00730DD1">
      <w:pPr>
        <w:framePr w:wrap="notBeside" w:vAnchor="text" w:hAnchor="text" w:xAlign="center" w:y="1"/>
        <w:spacing w:after="0" w:line="360" w:lineRule="auto"/>
        <w:ind w:firstLine="709"/>
        <w:rPr>
          <w:rFonts w:ascii="Times New Roman" w:eastAsia="Arial Unicode MS" w:hAnsi="Times New Roman" w:cs="Times New Roman"/>
          <w:sz w:val="24"/>
          <w:szCs w:val="24"/>
          <w:lang w:eastAsia="ru-RU"/>
        </w:rPr>
      </w:pPr>
    </w:p>
    <w:p w:rsidR="0088209A" w:rsidRPr="00730DD1" w:rsidRDefault="0088209A" w:rsidP="00730DD1">
      <w:pPr>
        <w:spacing w:after="0" w:line="360" w:lineRule="auto"/>
        <w:ind w:firstLine="709"/>
        <w:rPr>
          <w:rFonts w:ascii="Times New Roman" w:eastAsia="Arial Unicode MS" w:hAnsi="Times New Roman" w:cs="Times New Roman"/>
          <w:sz w:val="24"/>
          <w:szCs w:val="24"/>
          <w:lang w:eastAsia="ru-RU"/>
        </w:rPr>
      </w:pPr>
    </w:p>
    <w:p w:rsidR="0088209A" w:rsidRPr="00730DD1" w:rsidRDefault="0088209A"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различения высокого и низкого звучания колокольчиков, реги</w:t>
      </w:r>
      <w:r w:rsidRPr="00730DD1">
        <w:rPr>
          <w:rFonts w:ascii="Times New Roman" w:eastAsia="Arial Unicode MS" w:hAnsi="Times New Roman" w:cs="Times New Roman"/>
          <w:sz w:val="24"/>
          <w:szCs w:val="24"/>
          <w:lang w:eastAsia="ru-RU"/>
        </w:rPr>
        <w:softHyphen/>
        <w:t>стров фортепиано, разных ритмов, звучания дудочки и барабана, дом</w:t>
      </w:r>
      <w:r w:rsidRPr="00730DD1">
        <w:rPr>
          <w:rFonts w:ascii="Times New Roman" w:eastAsia="Arial Unicode MS" w:hAnsi="Times New Roman" w:cs="Times New Roman"/>
          <w:sz w:val="24"/>
          <w:szCs w:val="24"/>
          <w:lang w:eastAsia="ru-RU"/>
        </w:rPr>
        <w:softHyphen/>
        <w:t>бры и баяна;</w:t>
      </w:r>
    </w:p>
    <w:p w:rsidR="0088209A" w:rsidRPr="00730DD1" w:rsidRDefault="0088209A"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подпевания отдельных слогов и слов песни, подражая интонациям взрослого и совместно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(петь без напряжения, естественным голосом, не форсировать звук и не выкрикивать отдельные слова; вовре</w:t>
      </w:r>
      <w:r w:rsidRPr="00730DD1">
        <w:rPr>
          <w:rFonts w:ascii="Times New Roman" w:eastAsia="Arial Unicode MS" w:hAnsi="Times New Roman" w:cs="Times New Roman"/>
          <w:sz w:val="24"/>
          <w:szCs w:val="24"/>
          <w:lang w:eastAsia="ru-RU"/>
        </w:rPr>
        <w:softHyphen/>
        <w:t>мя начинать и заканчивать пение; петь, не опережая и не вторя, выдер</w:t>
      </w:r>
      <w:r w:rsidRPr="00730DD1">
        <w:rPr>
          <w:rFonts w:ascii="Times New Roman" w:eastAsia="Arial Unicode MS" w:hAnsi="Times New Roman" w:cs="Times New Roman"/>
          <w:sz w:val="24"/>
          <w:szCs w:val="24"/>
          <w:lang w:eastAsia="ru-RU"/>
        </w:rPr>
        <w:softHyphen/>
        <w:t>живать паузы; слушать вступление и заключение); запоминания слов песни (несмотря на недостаточно хорошее их произношение);</w:t>
      </w:r>
    </w:p>
    <w:p w:rsidR="0088209A" w:rsidRPr="00730DD1" w:rsidRDefault="0088209A"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выполнения музыкально-</w:t>
      </w:r>
      <w:proofErr w:type="gramStart"/>
      <w:r w:rsidRPr="00730DD1">
        <w:rPr>
          <w:rFonts w:ascii="Times New Roman" w:eastAsia="Arial Unicode MS" w:hAnsi="Times New Roman" w:cs="Times New Roman"/>
          <w:sz w:val="24"/>
          <w:szCs w:val="24"/>
          <w:lang w:eastAsia="ru-RU"/>
        </w:rPr>
        <w:t>ритмических движений</w:t>
      </w:r>
      <w:proofErr w:type="gramEnd"/>
      <w:r w:rsidRPr="00730DD1">
        <w:rPr>
          <w:rFonts w:ascii="Times New Roman" w:eastAsia="Arial Unicode MS" w:hAnsi="Times New Roman" w:cs="Times New Roman"/>
          <w:sz w:val="24"/>
          <w:szCs w:val="24"/>
          <w:lang w:eastAsia="ru-RU"/>
        </w:rPr>
        <w:t xml:space="preserve"> (двигаться в со</w:t>
      </w:r>
      <w:r w:rsidRPr="00730DD1">
        <w:rPr>
          <w:rFonts w:ascii="Times New Roman" w:eastAsia="Arial Unicode MS" w:hAnsi="Times New Roman" w:cs="Times New Roman"/>
          <w:sz w:val="24"/>
          <w:szCs w:val="24"/>
          <w:lang w:eastAsia="ru-RU"/>
        </w:rPr>
        <w:softHyphen/>
        <w:t>ответствии с ярко выраженным характером музыки (марш — пляска); реагировать сменой движения на двухчастную форму пьесы, на измене</w:t>
      </w:r>
      <w:r w:rsidRPr="00730DD1">
        <w:rPr>
          <w:rFonts w:ascii="Times New Roman" w:eastAsia="Arial Unicode MS" w:hAnsi="Times New Roman" w:cs="Times New Roman"/>
          <w:sz w:val="24"/>
          <w:szCs w:val="24"/>
          <w:lang w:eastAsia="ru-RU"/>
        </w:rPr>
        <w:softHyphen/>
        <w:t xml:space="preserve">ние силы звучания (громко — тихо), на его начало и окончание; </w:t>
      </w:r>
      <w:proofErr w:type="gramStart"/>
      <w:r w:rsidRPr="00730DD1">
        <w:rPr>
          <w:rFonts w:ascii="Times New Roman" w:eastAsia="Arial Unicode MS" w:hAnsi="Times New Roman" w:cs="Times New Roman"/>
          <w:sz w:val="24"/>
          <w:szCs w:val="24"/>
          <w:lang w:eastAsia="ru-RU"/>
        </w:rPr>
        <w:t>ходить и бегать под музыку, двигаться по кругу, взявшись за руки и парами, вы</w:t>
      </w:r>
      <w:r w:rsidRPr="00730DD1">
        <w:rPr>
          <w:rFonts w:ascii="Times New Roman" w:eastAsia="Arial Unicode MS" w:hAnsi="Times New Roman" w:cs="Times New Roman"/>
          <w:sz w:val="24"/>
          <w:szCs w:val="24"/>
          <w:lang w:eastAsia="ru-RU"/>
        </w:rPr>
        <w:softHyphen/>
        <w:t>полнять простейшие танцевальные движения: хлопать в ладоши и одно</w:t>
      </w:r>
      <w:r w:rsidRPr="00730DD1">
        <w:rPr>
          <w:rFonts w:ascii="Times New Roman" w:eastAsia="Arial Unicode MS" w:hAnsi="Times New Roman" w:cs="Times New Roman"/>
          <w:sz w:val="24"/>
          <w:szCs w:val="24"/>
          <w:lang w:eastAsia="ru-RU"/>
        </w:rPr>
        <w:softHyphen/>
        <w:t xml:space="preserve">временно топать ногами, </w:t>
      </w:r>
      <w:proofErr w:type="spellStart"/>
      <w:r w:rsidRPr="00730DD1">
        <w:rPr>
          <w:rFonts w:ascii="Times New Roman" w:eastAsia="Arial Unicode MS" w:hAnsi="Times New Roman" w:cs="Times New Roman"/>
          <w:sz w:val="24"/>
          <w:szCs w:val="24"/>
          <w:lang w:eastAsia="ru-RU"/>
        </w:rPr>
        <w:t>полуприседать</w:t>
      </w:r>
      <w:proofErr w:type="spellEnd"/>
      <w:r w:rsidRPr="00730DD1">
        <w:rPr>
          <w:rFonts w:ascii="Times New Roman" w:eastAsia="Arial Unicode MS" w:hAnsi="Times New Roman" w:cs="Times New Roman"/>
          <w:sz w:val="24"/>
          <w:szCs w:val="24"/>
          <w:lang w:eastAsia="ru-RU"/>
        </w:rPr>
        <w:t xml:space="preserve">, покачиваться с ноги на ногу, использовать отдельные элементы движений для </w:t>
      </w:r>
      <w:proofErr w:type="spellStart"/>
      <w:r w:rsidRPr="00730DD1">
        <w:rPr>
          <w:rFonts w:ascii="Times New Roman" w:eastAsia="Arial Unicode MS" w:hAnsi="Times New Roman" w:cs="Times New Roman"/>
          <w:sz w:val="24"/>
          <w:szCs w:val="24"/>
          <w:lang w:eastAsia="ru-RU"/>
        </w:rPr>
        <w:t>инсценирования</w:t>
      </w:r>
      <w:proofErr w:type="spellEnd"/>
      <w:r w:rsidRPr="00730DD1">
        <w:rPr>
          <w:rFonts w:ascii="Times New Roman" w:eastAsia="Arial Unicode MS" w:hAnsi="Times New Roman" w:cs="Times New Roman"/>
          <w:sz w:val="24"/>
          <w:szCs w:val="24"/>
          <w:lang w:eastAsia="ru-RU"/>
        </w:rPr>
        <w:t xml:space="preserve"> песен («Птичка улетела», «Котята спят» и т. д.); запоминать несложную после</w:t>
      </w:r>
      <w:r w:rsidRPr="00730DD1">
        <w:rPr>
          <w:rFonts w:ascii="Times New Roman" w:eastAsia="Arial Unicode MS" w:hAnsi="Times New Roman" w:cs="Times New Roman"/>
          <w:sz w:val="24"/>
          <w:szCs w:val="24"/>
          <w:lang w:eastAsia="ru-RU"/>
        </w:rPr>
        <w:softHyphen/>
        <w:t>довательность движений; двигаться с предметами — бубном, погремуш</w:t>
      </w:r>
      <w:r w:rsidRPr="00730DD1">
        <w:rPr>
          <w:rFonts w:ascii="Times New Roman" w:eastAsia="Arial Unicode MS" w:hAnsi="Times New Roman" w:cs="Times New Roman"/>
          <w:sz w:val="24"/>
          <w:szCs w:val="24"/>
          <w:lang w:eastAsia="ru-RU"/>
        </w:rPr>
        <w:softHyphen/>
        <w:t>кой, передавая равномерный ритм, разные образно-игровые движения).</w:t>
      </w:r>
      <w:proofErr w:type="gramEnd"/>
    </w:p>
    <w:p w:rsidR="0088209A" w:rsidRPr="00730DD1" w:rsidRDefault="0088209A"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Физическое развитие</w:t>
      </w:r>
    </w:p>
    <w:p w:rsidR="0088209A" w:rsidRPr="00730DD1" w:rsidRDefault="0088209A"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процессах умывания, одевания, купания, еды, уборки помеще</w:t>
      </w:r>
      <w:r w:rsidRPr="00730DD1">
        <w:rPr>
          <w:rFonts w:ascii="Times New Roman" w:eastAsia="Arial Unicode MS" w:hAnsi="Times New Roman" w:cs="Times New Roman"/>
          <w:sz w:val="24"/>
          <w:szCs w:val="24"/>
          <w:lang w:eastAsia="ru-RU"/>
        </w:rPr>
        <w:softHyphen/>
        <w:t>ния и основных действиях, сопровождающих их, о назначении предме</w:t>
      </w:r>
      <w:r w:rsidRPr="00730DD1">
        <w:rPr>
          <w:rFonts w:ascii="Times New Roman" w:eastAsia="Arial Unicode MS" w:hAnsi="Times New Roman" w:cs="Times New Roman"/>
          <w:sz w:val="24"/>
          <w:szCs w:val="24"/>
          <w:lang w:eastAsia="ru-RU"/>
        </w:rPr>
        <w:softHyphen/>
        <w:t>тов, правилах их безопасного использования.</w:t>
      </w:r>
    </w:p>
    <w:p w:rsidR="0088209A" w:rsidRPr="00730DD1" w:rsidRDefault="0088209A"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осуществления процессов умывания, мытья рук при незначитель</w:t>
      </w:r>
      <w:r w:rsidRPr="00730DD1">
        <w:rPr>
          <w:rFonts w:ascii="Times New Roman" w:eastAsia="Arial Unicode MS" w:hAnsi="Times New Roman" w:cs="Times New Roman"/>
          <w:sz w:val="24"/>
          <w:szCs w:val="24"/>
          <w:lang w:eastAsia="ru-RU"/>
        </w:rPr>
        <w:softHyphen/>
        <w:t>ном участии взрослого, пользования носовым платком, туалетом;</w:t>
      </w:r>
    </w:p>
    <w:p w:rsidR="0088209A" w:rsidRPr="00730DD1" w:rsidRDefault="0088209A" w:rsidP="00730DD1">
      <w:pPr>
        <w:numPr>
          <w:ilvl w:val="0"/>
          <w:numId w:val="5"/>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без участия взрослого, приёма пищи;</w:t>
      </w:r>
    </w:p>
    <w:p w:rsidR="0088209A" w:rsidRPr="00730DD1" w:rsidRDefault="0088209A" w:rsidP="00730DD1">
      <w:pPr>
        <w:numPr>
          <w:ilvl w:val="0"/>
          <w:numId w:val="5"/>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одевания и раздевания при незначительном участии взрослого;</w:t>
      </w:r>
    </w:p>
    <w:p w:rsidR="0088209A" w:rsidRPr="00730DD1" w:rsidRDefault="0088209A" w:rsidP="00730DD1">
      <w:pPr>
        <w:numPr>
          <w:ilvl w:val="0"/>
          <w:numId w:val="5"/>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ухода за своими вещами и игрушками при помощи взрослого;</w:t>
      </w:r>
    </w:p>
    <w:p w:rsidR="0088209A" w:rsidRPr="00730DD1" w:rsidRDefault="0088209A"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выражения своих потребностей, проявлений интереса к изучению себя с помощью активной речи;</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с помощью взрослого, что полезно и что вредно для здо</w:t>
      </w:r>
      <w:r w:rsidRPr="00730DD1">
        <w:rPr>
          <w:rFonts w:ascii="Times New Roman" w:eastAsia="Arial Unicode MS" w:hAnsi="Times New Roman" w:cs="Times New Roman"/>
          <w:sz w:val="24"/>
          <w:szCs w:val="24"/>
          <w:lang w:eastAsia="ru-RU"/>
        </w:rPr>
        <w:softHyphen/>
        <w:t>ровья;</w:t>
      </w:r>
    </w:p>
    <w:p w:rsidR="0088209A" w:rsidRPr="00730DD1" w:rsidRDefault="0088209A"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положительного реагирования и отношения к самостоятельным действиям и их результатам (мытьё рук перед едой, пользование салфет</w:t>
      </w:r>
      <w:r w:rsidRPr="00730DD1">
        <w:rPr>
          <w:rFonts w:ascii="Times New Roman" w:eastAsia="Arial Unicode MS" w:hAnsi="Times New Roman" w:cs="Times New Roman"/>
          <w:sz w:val="24"/>
          <w:szCs w:val="24"/>
          <w:lang w:eastAsia="ru-RU"/>
        </w:rPr>
        <w:softHyphen/>
        <w:t>кой, носовым платком и т. д.);</w:t>
      </w:r>
    </w:p>
    <w:p w:rsidR="0088209A" w:rsidRPr="00730DD1" w:rsidRDefault="0088209A"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освоения основных движений (при ходьбе и беге — координация движений рук и ног, при бросании — сила замаха, ориентировка в про</w:t>
      </w:r>
      <w:r w:rsidRPr="00730DD1">
        <w:rPr>
          <w:rFonts w:ascii="Times New Roman" w:eastAsia="Arial Unicode MS" w:hAnsi="Times New Roman" w:cs="Times New Roman"/>
          <w:sz w:val="24"/>
          <w:szCs w:val="24"/>
          <w:lang w:eastAsia="ru-RU"/>
        </w:rPr>
        <w:softHyphen/>
        <w:t>странстве, при лазанье — координация рук и ног и т. п.);</w:t>
      </w:r>
    </w:p>
    <w:p w:rsidR="0088209A" w:rsidRPr="00730DD1" w:rsidRDefault="0088209A"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правильного выполнения движений; проявления радости от двига</w:t>
      </w:r>
      <w:r w:rsidRPr="00730DD1">
        <w:rPr>
          <w:rFonts w:ascii="Times New Roman" w:eastAsia="Arial Unicode MS" w:hAnsi="Times New Roman" w:cs="Times New Roman"/>
          <w:sz w:val="24"/>
          <w:szCs w:val="24"/>
          <w:lang w:eastAsia="ru-RU"/>
        </w:rPr>
        <w:softHyphen/>
        <w:t>тельной деятельности;</w:t>
      </w:r>
    </w:p>
    <w:p w:rsidR="0088209A" w:rsidRPr="00730DD1" w:rsidRDefault="0088209A"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удержания равновесия при выполнении разнообразных движений; координации, быстроты движений;</w:t>
      </w:r>
    </w:p>
    <w:p w:rsidR="0088209A" w:rsidRPr="00730DD1" w:rsidRDefault="0088209A" w:rsidP="00730DD1">
      <w:pPr>
        <w:numPr>
          <w:ilvl w:val="0"/>
          <w:numId w:val="5"/>
        </w:numPr>
        <w:tabs>
          <w:tab w:val="left" w:pos="52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реагирования на речевые сигналы («Беги!», «Стой!», «Бросай!», «Лови!»);</w:t>
      </w:r>
    </w:p>
    <w:p w:rsidR="0088209A" w:rsidRPr="00730DD1" w:rsidRDefault="0088209A" w:rsidP="00730DD1">
      <w:pPr>
        <w:numPr>
          <w:ilvl w:val="0"/>
          <w:numId w:val="5"/>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согласования своих движения с движениями других детей;</w:t>
      </w:r>
    </w:p>
    <w:p w:rsidR="0088209A" w:rsidRPr="00730DD1" w:rsidRDefault="0088209A"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активного участия в подвижных играх в ходе совместной и индиви</w:t>
      </w:r>
      <w:r w:rsidRPr="00730DD1">
        <w:rPr>
          <w:rFonts w:ascii="Times New Roman" w:eastAsia="Arial Unicode MS" w:hAnsi="Times New Roman" w:cs="Times New Roman"/>
          <w:sz w:val="24"/>
          <w:szCs w:val="24"/>
          <w:lang w:eastAsia="ru-RU"/>
        </w:rPr>
        <w:softHyphen/>
        <w:t>дуальной двигательной деятельности детей.</w:t>
      </w:r>
    </w:p>
    <w:p w:rsidR="00DC4312" w:rsidRPr="00730DD1" w:rsidRDefault="00F55541" w:rsidP="00730DD1">
      <w:pPr>
        <w:pStyle w:val="21"/>
        <w:keepNext/>
        <w:keepLines/>
        <w:shd w:val="clear" w:color="auto" w:fill="auto"/>
        <w:spacing w:before="0" w:after="0" w:line="360" w:lineRule="auto"/>
        <w:ind w:firstLine="709"/>
        <w:jc w:val="center"/>
        <w:rPr>
          <w:rFonts w:ascii="Times New Roman" w:hAnsi="Times New Roman" w:cs="Times New Roman"/>
          <w:sz w:val="24"/>
          <w:szCs w:val="24"/>
        </w:rPr>
      </w:pPr>
      <w:bookmarkStart w:id="7" w:name="bookmark16"/>
      <w:r w:rsidRPr="00730DD1">
        <w:rPr>
          <w:rStyle w:val="29"/>
          <w:rFonts w:ascii="Times New Roman" w:hAnsi="Times New Roman" w:cs="Times New Roman"/>
          <w:b/>
          <w:bCs/>
          <w:sz w:val="24"/>
          <w:szCs w:val="24"/>
        </w:rPr>
        <w:t>2.2.2.Дошкольный</w:t>
      </w:r>
      <w:r w:rsidR="00DC4312" w:rsidRPr="00730DD1">
        <w:rPr>
          <w:rStyle w:val="29"/>
          <w:rFonts w:ascii="Times New Roman" w:hAnsi="Times New Roman" w:cs="Times New Roman"/>
          <w:b/>
          <w:bCs/>
          <w:sz w:val="24"/>
          <w:szCs w:val="24"/>
        </w:rPr>
        <w:t xml:space="preserve"> возраст</w:t>
      </w:r>
      <w:bookmarkEnd w:id="7"/>
    </w:p>
    <w:p w:rsidR="00DC4312" w:rsidRDefault="00DC4312" w:rsidP="00730DD1">
      <w:pPr>
        <w:pStyle w:val="31"/>
        <w:keepNext/>
        <w:keepLines/>
        <w:shd w:val="clear" w:color="auto" w:fill="auto"/>
        <w:spacing w:before="0" w:after="0" w:line="360" w:lineRule="auto"/>
        <w:ind w:firstLine="709"/>
        <w:rPr>
          <w:rFonts w:cs="Times New Roman"/>
          <w:sz w:val="24"/>
          <w:szCs w:val="24"/>
        </w:rPr>
      </w:pPr>
      <w:bookmarkStart w:id="8" w:name="bookmark17"/>
      <w:r w:rsidRPr="00730DD1">
        <w:rPr>
          <w:rFonts w:cs="Times New Roman"/>
          <w:sz w:val="24"/>
          <w:szCs w:val="24"/>
        </w:rPr>
        <w:t>Социально-коммуникативное развитие</w:t>
      </w:r>
      <w:bookmarkEnd w:id="8"/>
    </w:p>
    <w:p w:rsidR="00490AEB" w:rsidRPr="00730DD1" w:rsidRDefault="00490AEB" w:rsidP="00730DD1">
      <w:pPr>
        <w:pStyle w:val="31"/>
        <w:keepNext/>
        <w:keepLines/>
        <w:shd w:val="clear" w:color="auto" w:fill="auto"/>
        <w:spacing w:before="0" w:after="0" w:line="360" w:lineRule="auto"/>
        <w:ind w:firstLine="709"/>
        <w:rPr>
          <w:rFonts w:cs="Times New Roman"/>
          <w:sz w:val="24"/>
          <w:szCs w:val="24"/>
        </w:rPr>
      </w:pPr>
    </w:p>
    <w:p w:rsidR="00DC4312" w:rsidRPr="00730DD1" w:rsidRDefault="00DC4312" w:rsidP="00730DD1">
      <w:pPr>
        <w:pStyle w:val="a3"/>
        <w:shd w:val="clear" w:color="auto" w:fill="auto"/>
        <w:spacing w:line="360" w:lineRule="auto"/>
        <w:ind w:firstLine="709"/>
        <w:rPr>
          <w:sz w:val="24"/>
          <w:szCs w:val="24"/>
        </w:rPr>
      </w:pPr>
      <w:proofErr w:type="gramStart"/>
      <w:r w:rsidRPr="00730DD1">
        <w:rPr>
          <w:sz w:val="24"/>
          <w:szCs w:val="24"/>
        </w:rPr>
        <w:t xml:space="preserve">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(от лат. </w:t>
      </w:r>
      <w:proofErr w:type="spellStart"/>
      <w:r w:rsidRPr="00730DD1">
        <w:rPr>
          <w:rStyle w:val="5"/>
          <w:sz w:val="24"/>
          <w:szCs w:val="24"/>
        </w:rPr>
        <w:t>socialis</w:t>
      </w:r>
      <w:proofErr w:type="spellEnd"/>
      <w:r w:rsidRPr="00730DD1">
        <w:rPr>
          <w:sz w:val="24"/>
          <w:szCs w:val="24"/>
        </w:rPr>
        <w:t xml:space="preserve"> — общий, общественный), а также вне его общения и активного взаимодействия с окружающим миром, т. е. вне коммуникации (от лат. </w:t>
      </w:r>
      <w:proofErr w:type="spellStart"/>
      <w:r w:rsidRPr="00730DD1">
        <w:rPr>
          <w:rStyle w:val="5"/>
          <w:sz w:val="24"/>
          <w:szCs w:val="24"/>
        </w:rPr>
        <w:t>communico</w:t>
      </w:r>
      <w:proofErr w:type="spellEnd"/>
      <w:r w:rsidRPr="00730DD1">
        <w:rPr>
          <w:sz w:val="24"/>
          <w:szCs w:val="24"/>
        </w:rPr>
        <w:t xml:space="preserve"> — делаю общим, связываю, общаюсь).</w:t>
      </w:r>
      <w:proofErr w:type="gramEnd"/>
    </w:p>
    <w:p w:rsidR="00DC4312" w:rsidRPr="00730DD1" w:rsidRDefault="00DC4312" w:rsidP="00730DD1">
      <w:pPr>
        <w:pStyle w:val="a3"/>
        <w:shd w:val="clear" w:color="auto" w:fill="auto"/>
        <w:spacing w:line="360" w:lineRule="auto"/>
        <w:ind w:firstLine="709"/>
        <w:rPr>
          <w:sz w:val="24"/>
          <w:szCs w:val="24"/>
        </w:rPr>
      </w:pPr>
      <w:r w:rsidRPr="00730DD1">
        <w:rPr>
          <w:sz w:val="24"/>
          <w:szCs w:val="24"/>
        </w:rPr>
        <w:t>При реализации содержания образовательной области «Социальн</w:t>
      </w:r>
      <w:proofErr w:type="gramStart"/>
      <w:r w:rsidRPr="00730DD1">
        <w:rPr>
          <w:sz w:val="24"/>
          <w:szCs w:val="24"/>
        </w:rPr>
        <w:t>о-</w:t>
      </w:r>
      <w:proofErr w:type="gramEnd"/>
      <w:r w:rsidRPr="00730DD1">
        <w:rPr>
          <w:sz w:val="24"/>
          <w:szCs w:val="24"/>
        </w:rPr>
        <w:t xml:space="preserve"> коммуникативное развитие» необходимо помнить о следующем.</w:t>
      </w:r>
    </w:p>
    <w:p w:rsidR="00DC4312" w:rsidRPr="00730DD1" w:rsidRDefault="00DC4312" w:rsidP="00730DD1">
      <w:pPr>
        <w:pStyle w:val="a3"/>
        <w:numPr>
          <w:ilvl w:val="1"/>
          <w:numId w:val="5"/>
        </w:numPr>
        <w:shd w:val="clear" w:color="auto" w:fill="auto"/>
        <w:tabs>
          <w:tab w:val="left" w:pos="1330"/>
        </w:tabs>
        <w:spacing w:line="360" w:lineRule="auto"/>
        <w:ind w:firstLine="709"/>
        <w:rPr>
          <w:sz w:val="24"/>
          <w:szCs w:val="24"/>
        </w:rPr>
      </w:pPr>
      <w:r w:rsidRPr="00730DD1">
        <w:rPr>
          <w:sz w:val="24"/>
          <w:szCs w:val="24"/>
        </w:rPr>
        <w:t>Решение основных задач психолого-педагогической работы невоз</w:t>
      </w:r>
      <w:r w:rsidRPr="00730DD1">
        <w:rPr>
          <w:sz w:val="24"/>
          <w:szCs w:val="24"/>
        </w:rPr>
        <w:softHyphen/>
        <w:t>можно без формирования первичных ценностных представлений (что та</w:t>
      </w:r>
      <w:r w:rsidRPr="00730DD1">
        <w:rPr>
          <w:sz w:val="24"/>
          <w:szCs w:val="24"/>
        </w:rPr>
        <w:softHyphen/>
        <w:t>кое хорошо и что такое плохо).</w:t>
      </w:r>
    </w:p>
    <w:p w:rsidR="00DC4312" w:rsidRPr="00730DD1" w:rsidRDefault="00DC4312" w:rsidP="00730DD1">
      <w:pPr>
        <w:pStyle w:val="a3"/>
        <w:numPr>
          <w:ilvl w:val="1"/>
          <w:numId w:val="5"/>
        </w:numPr>
        <w:shd w:val="clear" w:color="auto" w:fill="auto"/>
        <w:tabs>
          <w:tab w:val="left" w:pos="1364"/>
        </w:tabs>
        <w:spacing w:line="360" w:lineRule="auto"/>
        <w:ind w:firstLine="709"/>
        <w:rPr>
          <w:sz w:val="24"/>
          <w:szCs w:val="24"/>
        </w:rPr>
      </w:pPr>
      <w:r w:rsidRPr="00730DD1">
        <w:rPr>
          <w:sz w:val="24"/>
          <w:szCs w:val="24"/>
        </w:rPr>
        <w:lastRenderedPageBreak/>
        <w:t>Выделение отдельной образовательной области «Социально-ком</w:t>
      </w:r>
      <w:r w:rsidRPr="00730DD1">
        <w:rPr>
          <w:sz w:val="24"/>
          <w:szCs w:val="24"/>
        </w:rPr>
        <w:softHyphen/>
        <w:t>муникативное развитие» условно, так как процесс социализации и ком</w:t>
      </w:r>
      <w:r w:rsidRPr="00730DD1">
        <w:rPr>
          <w:sz w:val="24"/>
          <w:szCs w:val="24"/>
        </w:rPr>
        <w:softHyphen/>
        <w:t>муникации буквально пронизывает всё содержание Программы разноо</w:t>
      </w:r>
      <w:r w:rsidRPr="00730DD1">
        <w:rPr>
          <w:sz w:val="24"/>
          <w:szCs w:val="24"/>
        </w:rPr>
        <w:softHyphen/>
        <w:t xml:space="preserve">бразными </w:t>
      </w:r>
      <w:proofErr w:type="spellStart"/>
      <w:r w:rsidRPr="00730DD1">
        <w:rPr>
          <w:sz w:val="24"/>
          <w:szCs w:val="24"/>
        </w:rPr>
        <w:t>социализирующе-комммуникационными</w:t>
      </w:r>
      <w:proofErr w:type="spellEnd"/>
      <w:r w:rsidRPr="00730DD1">
        <w:rPr>
          <w:sz w:val="24"/>
          <w:szCs w:val="24"/>
        </w:rPr>
        <w:t xml:space="preserve"> аспектами.</w:t>
      </w:r>
    </w:p>
    <w:p w:rsidR="00DC4312" w:rsidRPr="00730DD1" w:rsidRDefault="00DC4312" w:rsidP="00730DD1">
      <w:pPr>
        <w:pStyle w:val="a3"/>
        <w:shd w:val="clear" w:color="auto" w:fill="auto"/>
        <w:spacing w:line="360" w:lineRule="auto"/>
        <w:ind w:firstLine="709"/>
        <w:rPr>
          <w:sz w:val="24"/>
          <w:szCs w:val="24"/>
        </w:rPr>
      </w:pPr>
      <w:r w:rsidRPr="00730DD1">
        <w:rPr>
          <w:sz w:val="24"/>
          <w:szCs w:val="24"/>
        </w:rPr>
        <w:t>«Матрицей» Программы является содержание психолого-педагоги</w:t>
      </w:r>
      <w:r w:rsidRPr="00730DD1">
        <w:rPr>
          <w:sz w:val="24"/>
          <w:szCs w:val="24"/>
        </w:rPr>
        <w:softHyphen/>
        <w:t xml:space="preserve">ческой работы по развитию общения и взаимодействия ребёнка </w:t>
      </w:r>
      <w:proofErr w:type="gramStart"/>
      <w:r w:rsidRPr="00730DD1">
        <w:rPr>
          <w:sz w:val="24"/>
          <w:szCs w:val="24"/>
        </w:rPr>
        <w:t>со</w:t>
      </w:r>
      <w:proofErr w:type="gramEnd"/>
      <w:r w:rsidRPr="00730DD1">
        <w:rPr>
          <w:sz w:val="24"/>
          <w:szCs w:val="24"/>
        </w:rPr>
        <w:t xml:space="preserve"> взрос</w:t>
      </w:r>
      <w:r w:rsidRPr="00730DD1">
        <w:rPr>
          <w:sz w:val="24"/>
          <w:szCs w:val="24"/>
        </w:rPr>
        <w:softHyphen/>
        <w:t>лыми и сверстниками, становлению самостоятельности, целенаправлен</w:t>
      </w:r>
      <w:r w:rsidRPr="00730DD1">
        <w:rPr>
          <w:sz w:val="24"/>
          <w:szCs w:val="24"/>
        </w:rPr>
        <w:softHyphen/>
        <w:t>ности и саморегуляции собственных действий, развитию социального и эмоционального интеллекта, эмоциональной отзывчивости, сопережи</w:t>
      </w:r>
      <w:r w:rsidRPr="00730DD1">
        <w:rPr>
          <w:sz w:val="24"/>
          <w:szCs w:val="24"/>
        </w:rPr>
        <w:softHyphen/>
        <w:t>вания, формированию готовности к совместной деятельности со свер</w:t>
      </w:r>
      <w:r w:rsidRPr="00730DD1">
        <w:rPr>
          <w:sz w:val="24"/>
          <w:szCs w:val="24"/>
        </w:rPr>
        <w:softHyphen/>
        <w:t>стниками. Оно должно учитываться при организации всех видов детской деятельности, в процессе решения всех задач психолого-педагогической работы Программы.</w:t>
      </w:r>
    </w:p>
    <w:p w:rsidR="00DC4312" w:rsidRPr="00730DD1" w:rsidRDefault="00DC4312" w:rsidP="00730DD1">
      <w:pPr>
        <w:pStyle w:val="a3"/>
        <w:numPr>
          <w:ilvl w:val="1"/>
          <w:numId w:val="5"/>
        </w:numPr>
        <w:shd w:val="clear" w:color="auto" w:fill="auto"/>
        <w:tabs>
          <w:tab w:val="left" w:pos="1316"/>
        </w:tabs>
        <w:spacing w:line="360" w:lineRule="auto"/>
        <w:ind w:firstLine="709"/>
        <w:rPr>
          <w:sz w:val="24"/>
          <w:szCs w:val="24"/>
        </w:rPr>
      </w:pPr>
      <w:r w:rsidRPr="00730DD1">
        <w:rPr>
          <w:sz w:val="24"/>
          <w:szCs w:val="24"/>
        </w:rPr>
        <w:t>В свою очередь, реализация самой образовательной области «Соци</w:t>
      </w:r>
      <w:r w:rsidRPr="00730DD1">
        <w:rPr>
          <w:sz w:val="24"/>
          <w:szCs w:val="24"/>
        </w:rPr>
        <w:softHyphen/>
        <w:t>ально-коммуникативное развитие» обеспечивается опорой на сквозные механизмы развития ребёнка — общение, игру, элементарный труд, по</w:t>
      </w:r>
      <w:r w:rsidRPr="00730DD1">
        <w:rPr>
          <w:sz w:val="24"/>
          <w:szCs w:val="24"/>
        </w:rPr>
        <w:softHyphen/>
        <w:t>знание и другие виды детской деятельности.</w:t>
      </w:r>
    </w:p>
    <w:p w:rsidR="00DC4312" w:rsidRPr="00730DD1" w:rsidRDefault="00DC4312" w:rsidP="00730DD1">
      <w:pPr>
        <w:pStyle w:val="a3"/>
        <w:shd w:val="clear" w:color="auto" w:fill="auto"/>
        <w:spacing w:line="360" w:lineRule="auto"/>
        <w:ind w:firstLine="709"/>
        <w:rPr>
          <w:sz w:val="24"/>
          <w:szCs w:val="24"/>
        </w:rPr>
      </w:pPr>
      <w:r w:rsidRPr="00730DD1">
        <w:rPr>
          <w:sz w:val="24"/>
          <w:szCs w:val="24"/>
        </w:rPr>
        <w:t>Ведущее место в реализации образовательной области «Социаль</w:t>
      </w:r>
      <w:r w:rsidRPr="00730DD1">
        <w:rPr>
          <w:sz w:val="24"/>
          <w:szCs w:val="24"/>
        </w:rPr>
        <w:softHyphen/>
        <w:t>но-коммуникативное развитие» занимает игра (сюжетно-ролевая, ре</w:t>
      </w:r>
      <w:r w:rsidRPr="00730DD1">
        <w:rPr>
          <w:sz w:val="24"/>
          <w:szCs w:val="24"/>
        </w:rPr>
        <w:softHyphen/>
        <w:t>жиссёрская и театрализованная) как способ освоения ребёнком со</w:t>
      </w:r>
      <w:r w:rsidRPr="00730DD1">
        <w:rPr>
          <w:sz w:val="24"/>
          <w:szCs w:val="24"/>
        </w:rPr>
        <w:softHyphen/>
        <w:t>циальных ролей, средство развития качеств ребёнка, его творческих способностей.</w:t>
      </w:r>
    </w:p>
    <w:p w:rsidR="00DC4312" w:rsidRPr="00730DD1" w:rsidRDefault="00DC4312" w:rsidP="00730DD1">
      <w:pPr>
        <w:pStyle w:val="a3"/>
        <w:numPr>
          <w:ilvl w:val="1"/>
          <w:numId w:val="5"/>
        </w:numPr>
        <w:shd w:val="clear" w:color="auto" w:fill="auto"/>
        <w:tabs>
          <w:tab w:val="left" w:pos="1340"/>
        </w:tabs>
        <w:spacing w:line="360" w:lineRule="auto"/>
        <w:ind w:firstLine="709"/>
        <w:rPr>
          <w:sz w:val="24"/>
          <w:szCs w:val="24"/>
        </w:rPr>
      </w:pPr>
      <w:r w:rsidRPr="00730DD1">
        <w:rPr>
          <w:sz w:val="24"/>
          <w:szCs w:val="24"/>
        </w:rPr>
        <w:t>Общество, государство и семья остро осознают необходимость вер</w:t>
      </w:r>
      <w:r w:rsidRPr="00730DD1">
        <w:rPr>
          <w:sz w:val="24"/>
          <w:szCs w:val="24"/>
        </w:rPr>
        <w:softHyphen/>
        <w:t>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w:t>
      </w:r>
      <w:r w:rsidRPr="00730DD1">
        <w:rPr>
          <w:sz w:val="24"/>
          <w:szCs w:val="24"/>
        </w:rPr>
        <w:softHyphen/>
        <w:t>ности и формирования позитивных установок ко всем видам труда, так как труд является одним из универсальных сре</w:t>
      </w:r>
      <w:proofErr w:type="gramStart"/>
      <w:r w:rsidRPr="00730DD1">
        <w:rPr>
          <w:sz w:val="24"/>
          <w:szCs w:val="24"/>
        </w:rPr>
        <w:t>дств пр</w:t>
      </w:r>
      <w:proofErr w:type="gramEnd"/>
      <w:r w:rsidRPr="00730DD1">
        <w:rPr>
          <w:sz w:val="24"/>
          <w:szCs w:val="24"/>
        </w:rPr>
        <w:t>иобщения к чело</w:t>
      </w:r>
      <w:r w:rsidRPr="00730DD1">
        <w:rPr>
          <w:sz w:val="24"/>
          <w:szCs w:val="24"/>
        </w:rPr>
        <w:softHyphen/>
        <w:t>веческой культуре и развития личности ребёнка.</w:t>
      </w:r>
    </w:p>
    <w:p w:rsidR="00DC4312" w:rsidRPr="00730DD1" w:rsidRDefault="00DC4312" w:rsidP="00730DD1">
      <w:pPr>
        <w:pStyle w:val="a3"/>
        <w:numPr>
          <w:ilvl w:val="1"/>
          <w:numId w:val="5"/>
        </w:numPr>
        <w:shd w:val="clear" w:color="auto" w:fill="auto"/>
        <w:tabs>
          <w:tab w:val="left" w:pos="1326"/>
        </w:tabs>
        <w:spacing w:line="360" w:lineRule="auto"/>
        <w:ind w:firstLine="709"/>
        <w:rPr>
          <w:sz w:val="24"/>
          <w:szCs w:val="24"/>
        </w:rPr>
      </w:pPr>
      <w:r w:rsidRPr="00730DD1">
        <w:rPr>
          <w:sz w:val="24"/>
          <w:szCs w:val="24"/>
        </w:rPr>
        <w:t>Необходимость включения в содержание образовательной области «Социально-коммуникативное развитие» задачи по формированию ос</w:t>
      </w:r>
      <w:r w:rsidRPr="00730DD1">
        <w:rPr>
          <w:sz w:val="24"/>
          <w:szCs w:val="24"/>
        </w:rPr>
        <w:softHyphen/>
        <w:t>нов безопасного поведения ребёнка в быту, социуме, природе обуслов</w:t>
      </w:r>
      <w:r w:rsidRPr="00730DD1">
        <w:rPr>
          <w:sz w:val="24"/>
          <w:szCs w:val="24"/>
        </w:rPr>
        <w:softHyphen/>
        <w:t>лена:</w:t>
      </w:r>
    </w:p>
    <w:p w:rsidR="00DC4312" w:rsidRPr="00730DD1" w:rsidRDefault="00DC4312" w:rsidP="00730DD1">
      <w:pPr>
        <w:pStyle w:val="a3"/>
        <w:shd w:val="clear" w:color="auto" w:fill="auto"/>
        <w:spacing w:line="360" w:lineRule="auto"/>
        <w:ind w:firstLine="709"/>
        <w:rPr>
          <w:rFonts w:eastAsia="Arial Unicode MS"/>
          <w:sz w:val="24"/>
          <w:szCs w:val="24"/>
          <w:lang w:eastAsia="ru-RU"/>
        </w:rPr>
      </w:pPr>
      <w:r w:rsidRPr="00730DD1">
        <w:rPr>
          <w:sz w:val="24"/>
          <w:szCs w:val="24"/>
        </w:rPr>
        <w:t>• с одной стороны, наличием потенциальных источников возникно</w:t>
      </w:r>
      <w:r w:rsidRPr="00730DD1">
        <w:rPr>
          <w:sz w:val="24"/>
          <w:szCs w:val="24"/>
        </w:rPr>
        <w:softHyphen/>
        <w:t xml:space="preserve">вения различных опасных ситуаций, связанных с </w:t>
      </w:r>
      <w:proofErr w:type="gramStart"/>
      <w:r w:rsidRPr="00730DD1">
        <w:rPr>
          <w:sz w:val="24"/>
          <w:szCs w:val="24"/>
        </w:rPr>
        <w:t>социально-</w:t>
      </w:r>
      <w:proofErr w:type="spellStart"/>
      <w:r w:rsidRPr="00730DD1">
        <w:rPr>
          <w:sz w:val="24"/>
          <w:szCs w:val="24"/>
        </w:rPr>
        <w:t>экономиче</w:t>
      </w:r>
      <w:proofErr w:type="spellEnd"/>
      <w:r w:rsidRPr="00730DD1">
        <w:rPr>
          <w:rFonts w:eastAsia="Arial Unicode MS"/>
          <w:sz w:val="24"/>
          <w:szCs w:val="24"/>
          <w:lang w:eastAsia="ru-RU"/>
        </w:rPr>
        <w:t xml:space="preserve"> </w:t>
      </w:r>
      <w:proofErr w:type="spellStart"/>
      <w:r w:rsidRPr="00730DD1">
        <w:rPr>
          <w:rFonts w:eastAsia="Arial Unicode MS"/>
          <w:sz w:val="24"/>
          <w:szCs w:val="24"/>
          <w:lang w:eastAsia="ru-RU"/>
        </w:rPr>
        <w:t>ским</w:t>
      </w:r>
      <w:proofErr w:type="spellEnd"/>
      <w:proofErr w:type="gramEnd"/>
      <w:r w:rsidRPr="00730DD1">
        <w:rPr>
          <w:rFonts w:eastAsia="Arial Unicode MS"/>
          <w:sz w:val="24"/>
          <w:szCs w:val="24"/>
          <w:lang w:eastAsia="ru-RU"/>
        </w:rPr>
        <w:t xml:space="preserve"> развитием деятельности человека (доступность сложных бытовых приборов и оборудования, мобильность образа жизни взрослых и детей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с другой стороны, антропогенными изменениями в природе, явля</w:t>
      </w:r>
      <w:r w:rsidRPr="00730DD1">
        <w:rPr>
          <w:rFonts w:ascii="Times New Roman" w:eastAsia="Arial Unicode MS" w:hAnsi="Times New Roman" w:cs="Times New Roman"/>
          <w:sz w:val="24"/>
          <w:szCs w:val="24"/>
          <w:lang w:eastAsia="ru-RU"/>
        </w:rPr>
        <w:softHyphen/>
        <w:t>ющимися причиной возникновения глобальных экологических проблем (снижение качества воды, воздуха, исчезновение отдельных видов рас</w:t>
      </w:r>
      <w:r w:rsidRPr="00730DD1">
        <w:rPr>
          <w:rFonts w:ascii="Times New Roman" w:eastAsia="Arial Unicode MS" w:hAnsi="Times New Roman" w:cs="Times New Roman"/>
          <w:sz w:val="24"/>
          <w:szCs w:val="24"/>
          <w:lang w:eastAsia="ru-RU"/>
        </w:rPr>
        <w:softHyphen/>
        <w:t>тений и животных и др.).</w:t>
      </w:r>
    </w:p>
    <w:p w:rsidR="00DC4312" w:rsidRPr="00730DD1" w:rsidRDefault="00DC4312"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 связи с этим основы безопасного поведения в быту, социуме, приро</w:t>
      </w:r>
      <w:r w:rsidRPr="00730DD1">
        <w:rPr>
          <w:rFonts w:ascii="Times New Roman" w:eastAsia="Arial Unicode MS" w:hAnsi="Times New Roman" w:cs="Times New Roman"/>
          <w:sz w:val="24"/>
          <w:szCs w:val="24"/>
          <w:lang w:eastAsia="ru-RU"/>
        </w:rPr>
        <w:softHyphen/>
        <w:t>де рассматриваются в Программе и как безопасность жизнедеятельности человека (состояние его физической, психической и социальной защи</w:t>
      </w:r>
      <w:r w:rsidRPr="00730DD1">
        <w:rPr>
          <w:rFonts w:ascii="Times New Roman" w:eastAsia="Arial Unicode MS" w:hAnsi="Times New Roman" w:cs="Times New Roman"/>
          <w:sz w:val="24"/>
          <w:szCs w:val="24"/>
          <w:lang w:eastAsia="ru-RU"/>
        </w:rPr>
        <w:softHyphen/>
        <w:t>щённости), и как безопасность окружающего мира природы.</w:t>
      </w:r>
    </w:p>
    <w:p w:rsidR="00DC4312" w:rsidRPr="00730DD1" w:rsidRDefault="00DC4312" w:rsidP="005F3A09">
      <w:pPr>
        <w:keepNext/>
        <w:keepLines/>
        <w:spacing w:after="0" w:line="360" w:lineRule="auto"/>
        <w:ind w:firstLine="709"/>
        <w:jc w:val="center"/>
        <w:outlineLvl w:val="2"/>
        <w:rPr>
          <w:rFonts w:ascii="Times New Roman" w:eastAsia="Arial Unicode MS" w:hAnsi="Times New Roman" w:cs="Times New Roman"/>
          <w:b/>
          <w:bCs/>
          <w:sz w:val="24"/>
          <w:szCs w:val="24"/>
          <w:lang w:eastAsia="ru-RU"/>
        </w:rPr>
      </w:pPr>
      <w:bookmarkStart w:id="9" w:name="bookmark18"/>
      <w:r w:rsidRPr="00730DD1">
        <w:rPr>
          <w:rFonts w:ascii="Times New Roman" w:eastAsia="Arial Unicode MS" w:hAnsi="Times New Roman" w:cs="Times New Roman"/>
          <w:b/>
          <w:bCs/>
          <w:sz w:val="24"/>
          <w:szCs w:val="24"/>
          <w:lang w:eastAsia="ru-RU"/>
        </w:rPr>
        <w:t>3—4 года</w:t>
      </w:r>
      <w:bookmarkEnd w:id="9"/>
    </w:p>
    <w:p w:rsidR="00DC4312" w:rsidRPr="00730DD1" w:rsidRDefault="00DC4312"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Усвоение норм и ценностей, принятых в обществе, включая мораль</w:t>
      </w:r>
      <w:r w:rsidRPr="00730DD1">
        <w:rPr>
          <w:rFonts w:ascii="Times New Roman" w:eastAsia="Arial Unicode MS" w:hAnsi="Times New Roman" w:cs="Times New Roman"/>
          <w:b/>
          <w:bCs/>
          <w:sz w:val="24"/>
          <w:szCs w:val="24"/>
          <w:lang w:eastAsia="ru-RU"/>
        </w:rPr>
        <w:softHyphen/>
        <w:t>ные и нравственные ценности</w:t>
      </w:r>
    </w:p>
    <w:p w:rsidR="00DC4312" w:rsidRPr="00730DD1" w:rsidRDefault="00DC4312"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моральных нормах и правилах на примерах положительного и от</w:t>
      </w:r>
      <w:r w:rsidRPr="00730DD1">
        <w:rPr>
          <w:rFonts w:ascii="Times New Roman" w:eastAsia="Arial Unicode MS" w:hAnsi="Times New Roman" w:cs="Times New Roman"/>
          <w:sz w:val="24"/>
          <w:szCs w:val="24"/>
          <w:lang w:eastAsia="ru-RU"/>
        </w:rPr>
        <w:softHyphen/>
        <w:t>рицательного поведения, хороших и плохих поступков из жизни, муль</w:t>
      </w:r>
      <w:r w:rsidRPr="00730DD1">
        <w:rPr>
          <w:rFonts w:ascii="Times New Roman" w:eastAsia="Arial Unicode MS" w:hAnsi="Times New Roman" w:cs="Times New Roman"/>
          <w:sz w:val="24"/>
          <w:szCs w:val="24"/>
          <w:lang w:eastAsia="ru-RU"/>
        </w:rPr>
        <w:softHyphen/>
        <w:t>тфильмов, литературы и др.</w:t>
      </w:r>
    </w:p>
    <w:p w:rsidR="00DC4312" w:rsidRPr="00730DD1" w:rsidRDefault="00DC4312"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общения и взаимодействия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детьми на основе учёта основных моральных разрешений и запретов;</w:t>
      </w:r>
    </w:p>
    <w:p w:rsidR="00DC4312" w:rsidRPr="00730DD1" w:rsidRDefault="00DC4312"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совершения некоторых нравственно направленных действий (по</w:t>
      </w:r>
      <w:r w:rsidRPr="00730DD1">
        <w:rPr>
          <w:rFonts w:ascii="Times New Roman" w:eastAsia="Arial Unicode MS" w:hAnsi="Times New Roman" w:cs="Times New Roman"/>
          <w:sz w:val="24"/>
          <w:szCs w:val="24"/>
          <w:lang w:eastAsia="ru-RU"/>
        </w:rPr>
        <w:softHyphen/>
        <w:t>гладить по голове, утешая друга; поднять упавшую у воспитателя книгу и др.), обусловленных привязанностью к близким и значимым людям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понимания и использования в речи нравственно ценной лексики (хорошо — плохо, нехорошо, некрасиво, </w:t>
      </w:r>
      <w:proofErr w:type="gramStart"/>
      <w:r w:rsidRPr="00730DD1">
        <w:rPr>
          <w:rFonts w:ascii="Times New Roman" w:eastAsia="Arial Unicode MS" w:hAnsi="Times New Roman" w:cs="Times New Roman"/>
          <w:sz w:val="24"/>
          <w:szCs w:val="24"/>
          <w:lang w:eastAsia="ru-RU"/>
        </w:rPr>
        <w:t>добрый</w:t>
      </w:r>
      <w:proofErr w:type="gramEnd"/>
      <w:r w:rsidRPr="00730DD1">
        <w:rPr>
          <w:rFonts w:ascii="Times New Roman" w:eastAsia="Arial Unicode MS" w:hAnsi="Times New Roman" w:cs="Times New Roman"/>
          <w:sz w:val="24"/>
          <w:szCs w:val="24"/>
          <w:lang w:eastAsia="ru-RU"/>
        </w:rPr>
        <w:t xml:space="preserve"> — злой и др.).</w:t>
      </w:r>
    </w:p>
    <w:p w:rsidR="00DC4312" w:rsidRPr="00730DD1" w:rsidRDefault="00DC4312"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 xml:space="preserve">Развитие общения и взаимодействия ребёнка </w:t>
      </w:r>
      <w:proofErr w:type="gramStart"/>
      <w:r w:rsidRPr="00730DD1">
        <w:rPr>
          <w:rFonts w:ascii="Times New Roman" w:eastAsia="Arial Unicode MS" w:hAnsi="Times New Roman" w:cs="Times New Roman"/>
          <w:b/>
          <w:bCs/>
          <w:sz w:val="24"/>
          <w:szCs w:val="24"/>
          <w:lang w:eastAsia="ru-RU"/>
        </w:rPr>
        <w:t>со</w:t>
      </w:r>
      <w:proofErr w:type="gramEnd"/>
      <w:r w:rsidRPr="00730DD1">
        <w:rPr>
          <w:rFonts w:ascii="Times New Roman" w:eastAsia="Arial Unicode MS" w:hAnsi="Times New Roman" w:cs="Times New Roman"/>
          <w:b/>
          <w:bCs/>
          <w:sz w:val="24"/>
          <w:szCs w:val="24"/>
          <w:lang w:eastAsia="ru-RU"/>
        </w:rPr>
        <w:t xml:space="preserve"> взрослыми и свер</w:t>
      </w:r>
      <w:r w:rsidRPr="00730DD1">
        <w:rPr>
          <w:rFonts w:ascii="Times New Roman" w:eastAsia="Arial Unicode MS" w:hAnsi="Times New Roman" w:cs="Times New Roman"/>
          <w:b/>
          <w:bCs/>
          <w:sz w:val="24"/>
          <w:szCs w:val="24"/>
          <w:lang w:eastAsia="ru-RU"/>
        </w:rPr>
        <w:softHyphen/>
        <w:t>стниками</w:t>
      </w:r>
    </w:p>
    <w:p w:rsidR="00DC4312" w:rsidRPr="00730DD1" w:rsidRDefault="00DC4312"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некоторых видах и способах общения и взаимодействия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w:t>
      </w:r>
      <w:r w:rsidRPr="00730DD1">
        <w:rPr>
          <w:rFonts w:ascii="Times New Roman" w:eastAsia="Arial Unicode MS" w:hAnsi="Times New Roman" w:cs="Times New Roman"/>
          <w:sz w:val="24"/>
          <w:szCs w:val="24"/>
          <w:lang w:eastAsia="ru-RU"/>
        </w:rPr>
        <w:softHyphen/>
        <w:t>лыми и сверстниками (вербальное и невербальное общение, конструк</w:t>
      </w:r>
      <w:r w:rsidRPr="00730DD1">
        <w:rPr>
          <w:rFonts w:ascii="Times New Roman" w:eastAsia="Arial Unicode MS" w:hAnsi="Times New Roman" w:cs="Times New Roman"/>
          <w:sz w:val="24"/>
          <w:szCs w:val="24"/>
          <w:lang w:eastAsia="ru-RU"/>
        </w:rPr>
        <w:softHyphen/>
        <w:t>тивное и неконструктивное взаимодействие).</w:t>
      </w:r>
    </w:p>
    <w:p w:rsidR="00DC4312" w:rsidRPr="00730DD1" w:rsidRDefault="00DC4312"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DC4312" w:rsidRPr="00730DD1" w:rsidRDefault="00DC4312" w:rsidP="00730DD1">
      <w:pPr>
        <w:numPr>
          <w:ilvl w:val="0"/>
          <w:numId w:val="5"/>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положительного реагирования на предложение общения;</w:t>
      </w:r>
    </w:p>
    <w:p w:rsidR="00DC4312" w:rsidRPr="00730DD1" w:rsidRDefault="00DC4312"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установления вербальных и невербальных контактов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детьми в различных видах деятельности;</w:t>
      </w:r>
    </w:p>
    <w:p w:rsidR="00DC4312" w:rsidRPr="00730DD1" w:rsidRDefault="00DC4312"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адекватного реагирования на речь взрослого, адресованную группе детей, на обращение действием и речевыми средствами;</w:t>
      </w:r>
    </w:p>
    <w:p w:rsidR="00DC4312" w:rsidRPr="00730DD1" w:rsidRDefault="00DC4312"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эмоционально-положительного реагирования на просьбы и требо</w:t>
      </w:r>
      <w:r w:rsidRPr="00730DD1">
        <w:rPr>
          <w:rFonts w:ascii="Times New Roman" w:eastAsia="Arial Unicode MS" w:hAnsi="Times New Roman" w:cs="Times New Roman"/>
          <w:sz w:val="24"/>
          <w:szCs w:val="24"/>
          <w:lang w:eastAsia="ru-RU"/>
        </w:rPr>
        <w:softHyphen/>
        <w:t>вания взрослого убрать игрушки, помочь родителям, воспитателю, на необходимость регулировать своё поведение;</w:t>
      </w:r>
    </w:p>
    <w:p w:rsidR="00DC4312" w:rsidRPr="00730DD1" w:rsidRDefault="00DC4312"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эмоционально-речевом общении со сверстниками в ходе игр, выполнения гигиенических процедур, приёма пищи;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слов речевого этикета («здравствуйте» — при входе в группу и др., «спасибо» — при выходе из-за стола, при выражении бла</w:t>
      </w:r>
      <w:r w:rsidRPr="00730DD1">
        <w:rPr>
          <w:rFonts w:ascii="Times New Roman" w:eastAsia="Arial Unicode MS" w:hAnsi="Times New Roman" w:cs="Times New Roman"/>
          <w:sz w:val="24"/>
          <w:szCs w:val="24"/>
          <w:lang w:eastAsia="ru-RU"/>
        </w:rPr>
        <w:softHyphen/>
        <w:t>годарности за помощь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постановки самостоятельных вопросов и ответов на вопросы </w:t>
      </w:r>
      <w:proofErr w:type="spellStart"/>
      <w:r w:rsidRPr="00730DD1">
        <w:rPr>
          <w:rFonts w:ascii="Times New Roman" w:eastAsia="Arial Unicode MS" w:hAnsi="Times New Roman" w:cs="Times New Roman"/>
          <w:sz w:val="24"/>
          <w:szCs w:val="24"/>
          <w:lang w:eastAsia="ru-RU"/>
        </w:rPr>
        <w:t>собесед¬ника</w:t>
      </w:r>
      <w:proofErr w:type="spellEnd"/>
      <w:r w:rsidRPr="00730DD1">
        <w:rPr>
          <w:rFonts w:ascii="Times New Roman" w:eastAsia="Arial Unicode MS" w:hAnsi="Times New Roman" w:cs="Times New Roman"/>
          <w:sz w:val="24"/>
          <w:szCs w:val="24"/>
          <w:lang w:eastAsia="ru-RU"/>
        </w:rPr>
        <w:t xml:space="preserve"> в условиях наглядно представленной ситуации общения (кто это?</w:t>
      </w:r>
      <w:proofErr w:type="gramEnd"/>
      <w:r w:rsidRPr="00730DD1">
        <w:rPr>
          <w:rFonts w:ascii="Times New Roman" w:eastAsia="Arial Unicode MS" w:hAnsi="Times New Roman" w:cs="Times New Roman"/>
          <w:sz w:val="24"/>
          <w:szCs w:val="24"/>
          <w:lang w:eastAsia="ru-RU"/>
        </w:rPr>
        <w:t xml:space="preserve"> Как его зовут? Что он делает? Во что одет? Какого цвета его одежда? </w:t>
      </w:r>
      <w:proofErr w:type="gramStart"/>
      <w:r w:rsidRPr="00730DD1">
        <w:rPr>
          <w:rFonts w:ascii="Times New Roman" w:eastAsia="Arial Unicode MS" w:hAnsi="Times New Roman" w:cs="Times New Roman"/>
          <w:sz w:val="24"/>
          <w:szCs w:val="24"/>
          <w:lang w:eastAsia="ru-RU"/>
        </w:rPr>
        <w:t>И т. п.);</w:t>
      </w:r>
      <w:proofErr w:type="gramEnd"/>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ситуациях речевого общения, вызывающих потребность рассказать в трёх-четырёх предложениях об эмоционально значимых предметах, событиях;</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выполнения просьб и поручений взрослого (разложить ложки, </w:t>
      </w:r>
      <w:proofErr w:type="spellStart"/>
      <w:r w:rsidRPr="00730DD1">
        <w:rPr>
          <w:rFonts w:ascii="Times New Roman" w:eastAsia="Arial Unicode MS" w:hAnsi="Times New Roman" w:cs="Times New Roman"/>
          <w:sz w:val="24"/>
          <w:szCs w:val="24"/>
          <w:lang w:eastAsia="ru-RU"/>
        </w:rPr>
        <w:t>сал¬фетки</w:t>
      </w:r>
      <w:proofErr w:type="spellEnd"/>
      <w:r w:rsidRPr="00730DD1">
        <w:rPr>
          <w:rFonts w:ascii="Times New Roman" w:eastAsia="Arial Unicode MS" w:hAnsi="Times New Roman" w:cs="Times New Roman"/>
          <w:sz w:val="24"/>
          <w:szCs w:val="24"/>
          <w:lang w:eastAsia="ru-RU"/>
        </w:rPr>
        <w:t>, убрать игрушки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оказания посильной помощи взрослым (воспитателю, помощнику воспитателя, родителям) и т. д.;</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интереса к совместным играм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детьми, положительного отклика на предложение поиграть;</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выполнения, не толкаясь, не отнимая игрушек и предметов и др., совместно с двумя-тремя детьми, к которым испытывает симпатию, </w:t>
      </w:r>
      <w:proofErr w:type="spellStart"/>
      <w:r w:rsidRPr="00730DD1">
        <w:rPr>
          <w:rFonts w:ascii="Times New Roman" w:eastAsia="Arial Unicode MS" w:hAnsi="Times New Roman" w:cs="Times New Roman"/>
          <w:sz w:val="24"/>
          <w:szCs w:val="24"/>
          <w:lang w:eastAsia="ru-RU"/>
        </w:rPr>
        <w:t>от¬дельных</w:t>
      </w:r>
      <w:proofErr w:type="spellEnd"/>
      <w:r w:rsidRPr="00730DD1">
        <w:rPr>
          <w:rFonts w:ascii="Times New Roman" w:eastAsia="Arial Unicode MS" w:hAnsi="Times New Roman" w:cs="Times New Roman"/>
          <w:sz w:val="24"/>
          <w:szCs w:val="24"/>
          <w:lang w:eastAsia="ru-RU"/>
        </w:rPr>
        <w:t xml:space="preserve"> игровых действий (одеть куклу и др.), нескольких </w:t>
      </w:r>
      <w:proofErr w:type="spellStart"/>
      <w:r w:rsidRPr="00730DD1">
        <w:rPr>
          <w:rFonts w:ascii="Times New Roman" w:eastAsia="Arial Unicode MS" w:hAnsi="Times New Roman" w:cs="Times New Roman"/>
          <w:sz w:val="24"/>
          <w:szCs w:val="24"/>
          <w:lang w:eastAsia="ru-RU"/>
        </w:rPr>
        <w:t>взаимосвя¬занных</w:t>
      </w:r>
      <w:proofErr w:type="spellEnd"/>
      <w:r w:rsidRPr="00730DD1">
        <w:rPr>
          <w:rFonts w:ascii="Times New Roman" w:eastAsia="Arial Unicode MS" w:hAnsi="Times New Roman" w:cs="Times New Roman"/>
          <w:sz w:val="24"/>
          <w:szCs w:val="24"/>
          <w:lang w:eastAsia="ru-RU"/>
        </w:rPr>
        <w:t xml:space="preserve"> игровых действий (умыть и одеть куклу, накормить её, уложить спать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имитирования действий персонажей, передачи несложных </w:t>
      </w:r>
      <w:proofErr w:type="spellStart"/>
      <w:r w:rsidRPr="00730DD1">
        <w:rPr>
          <w:rFonts w:ascii="Times New Roman" w:eastAsia="Arial Unicode MS" w:hAnsi="Times New Roman" w:cs="Times New Roman"/>
          <w:sz w:val="24"/>
          <w:szCs w:val="24"/>
          <w:lang w:eastAsia="ru-RU"/>
        </w:rPr>
        <w:t>эмоци¬ональных</w:t>
      </w:r>
      <w:proofErr w:type="spellEnd"/>
      <w:r w:rsidRPr="00730DD1">
        <w:rPr>
          <w:rFonts w:ascii="Times New Roman" w:eastAsia="Arial Unicode MS" w:hAnsi="Times New Roman" w:cs="Times New Roman"/>
          <w:sz w:val="24"/>
          <w:szCs w:val="24"/>
          <w:lang w:eastAsia="ru-RU"/>
        </w:rPr>
        <w:t xml:space="preserve"> состояний персонажей с использованием хотя бы одного </w:t>
      </w:r>
      <w:proofErr w:type="spellStart"/>
      <w:r w:rsidRPr="00730DD1">
        <w:rPr>
          <w:rFonts w:ascii="Times New Roman" w:eastAsia="Arial Unicode MS" w:hAnsi="Times New Roman" w:cs="Times New Roman"/>
          <w:sz w:val="24"/>
          <w:szCs w:val="24"/>
          <w:lang w:eastAsia="ru-RU"/>
        </w:rPr>
        <w:t>сред¬ства</w:t>
      </w:r>
      <w:proofErr w:type="spellEnd"/>
      <w:r w:rsidRPr="00730DD1">
        <w:rPr>
          <w:rFonts w:ascii="Times New Roman" w:eastAsia="Arial Unicode MS" w:hAnsi="Times New Roman" w:cs="Times New Roman"/>
          <w:sz w:val="24"/>
          <w:szCs w:val="24"/>
          <w:lang w:eastAsia="ru-RU"/>
        </w:rPr>
        <w:t xml:space="preserve"> выразительности — мимики, жеста, движения (улыбнуться, </w:t>
      </w:r>
      <w:proofErr w:type="spellStart"/>
      <w:r w:rsidRPr="00730DD1">
        <w:rPr>
          <w:rFonts w:ascii="Times New Roman" w:eastAsia="Arial Unicode MS" w:hAnsi="Times New Roman" w:cs="Times New Roman"/>
          <w:sz w:val="24"/>
          <w:szCs w:val="24"/>
          <w:lang w:eastAsia="ru-RU"/>
        </w:rPr>
        <w:t>сде¬лать</w:t>
      </w:r>
      <w:proofErr w:type="spellEnd"/>
      <w:r w:rsidRPr="00730DD1">
        <w:rPr>
          <w:rFonts w:ascii="Times New Roman" w:eastAsia="Arial Unicode MS" w:hAnsi="Times New Roman" w:cs="Times New Roman"/>
          <w:sz w:val="24"/>
          <w:szCs w:val="24"/>
          <w:lang w:eastAsia="ru-RU"/>
        </w:rPr>
        <w:t xml:space="preserve"> испуганное лицо, покачать головой, помахать руками и т. д.);</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участия в коллективных играх и занятиях на основе установления положительных взаимоотношений с родителями, педагогами и </w:t>
      </w:r>
      <w:proofErr w:type="spellStart"/>
      <w:r w:rsidRPr="00730DD1">
        <w:rPr>
          <w:rFonts w:ascii="Times New Roman" w:eastAsia="Arial Unicode MS" w:hAnsi="Times New Roman" w:cs="Times New Roman"/>
          <w:sz w:val="24"/>
          <w:szCs w:val="24"/>
          <w:lang w:eastAsia="ru-RU"/>
        </w:rPr>
        <w:t>некото¬рыми</w:t>
      </w:r>
      <w:proofErr w:type="spellEnd"/>
      <w:r w:rsidRPr="00730DD1">
        <w:rPr>
          <w:rFonts w:ascii="Times New Roman" w:eastAsia="Arial Unicode MS" w:hAnsi="Times New Roman" w:cs="Times New Roman"/>
          <w:sz w:val="24"/>
          <w:szCs w:val="24"/>
          <w:lang w:eastAsia="ru-RU"/>
        </w:rPr>
        <w:t xml:space="preserve"> сверстниками, в том числе с детьми разного пола, и соблюдения отдельных элементарных моральных норм и правил поведения (не </w:t>
      </w:r>
      <w:proofErr w:type="spellStart"/>
      <w:r w:rsidRPr="00730DD1">
        <w:rPr>
          <w:rFonts w:ascii="Times New Roman" w:eastAsia="Arial Unicode MS" w:hAnsi="Times New Roman" w:cs="Times New Roman"/>
          <w:sz w:val="24"/>
          <w:szCs w:val="24"/>
          <w:lang w:eastAsia="ru-RU"/>
        </w:rPr>
        <w:t>конф¬ликтовать</w:t>
      </w:r>
      <w:proofErr w:type="spellEnd"/>
      <w:r w:rsidRPr="00730DD1">
        <w:rPr>
          <w:rFonts w:ascii="Times New Roman" w:eastAsia="Arial Unicode MS" w:hAnsi="Times New Roman" w:cs="Times New Roman"/>
          <w:sz w:val="24"/>
          <w:szCs w:val="24"/>
          <w:lang w:eastAsia="ru-RU"/>
        </w:rPr>
        <w:t>, не толкать, не бить другого, не вырывать игрушку).</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Становление самостоятельности, целенаправленности и </w:t>
      </w:r>
      <w:proofErr w:type="spellStart"/>
      <w:r w:rsidRPr="00730DD1">
        <w:rPr>
          <w:rFonts w:ascii="Times New Roman" w:eastAsia="Arial Unicode MS" w:hAnsi="Times New Roman" w:cs="Times New Roman"/>
          <w:sz w:val="24"/>
          <w:szCs w:val="24"/>
          <w:lang w:eastAsia="ru-RU"/>
        </w:rPr>
        <w:t>саморегу¬ляции</w:t>
      </w:r>
      <w:proofErr w:type="spellEnd"/>
      <w:r w:rsidRPr="00730DD1">
        <w:rPr>
          <w:rFonts w:ascii="Times New Roman" w:eastAsia="Arial Unicode MS" w:hAnsi="Times New Roman" w:cs="Times New Roman"/>
          <w:sz w:val="24"/>
          <w:szCs w:val="24"/>
          <w:lang w:eastAsia="ru-RU"/>
        </w:rPr>
        <w:t xml:space="preserve"> собственных действий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способах самостоятельного выполнения какой-либо </w:t>
      </w:r>
      <w:proofErr w:type="spellStart"/>
      <w:r w:rsidRPr="00730DD1">
        <w:rPr>
          <w:rFonts w:ascii="Times New Roman" w:eastAsia="Arial Unicode MS" w:hAnsi="Times New Roman" w:cs="Times New Roman"/>
          <w:sz w:val="24"/>
          <w:szCs w:val="24"/>
          <w:lang w:eastAsia="ru-RU"/>
        </w:rPr>
        <w:t>деятельно¬сти</w:t>
      </w:r>
      <w:proofErr w:type="spellEnd"/>
      <w:r w:rsidRPr="00730DD1">
        <w:rPr>
          <w:rFonts w:ascii="Times New Roman" w:eastAsia="Arial Unicode MS" w:hAnsi="Times New Roman" w:cs="Times New Roman"/>
          <w:sz w:val="24"/>
          <w:szCs w:val="24"/>
          <w:lang w:eastAsia="ru-RU"/>
        </w:rPr>
        <w:t xml:space="preserve">, заданий и др. (например, последовательности самостоятельных </w:t>
      </w:r>
      <w:proofErr w:type="spellStart"/>
      <w:r w:rsidRPr="00730DD1">
        <w:rPr>
          <w:rFonts w:ascii="Times New Roman" w:eastAsia="Arial Unicode MS" w:hAnsi="Times New Roman" w:cs="Times New Roman"/>
          <w:sz w:val="24"/>
          <w:szCs w:val="24"/>
          <w:lang w:eastAsia="ru-RU"/>
        </w:rPr>
        <w:t>дей¬ствий</w:t>
      </w:r>
      <w:proofErr w:type="spellEnd"/>
      <w:r w:rsidRPr="00730DD1">
        <w:rPr>
          <w:rFonts w:ascii="Times New Roman" w:eastAsia="Arial Unicode MS" w:hAnsi="Times New Roman" w:cs="Times New Roman"/>
          <w:sz w:val="24"/>
          <w:szCs w:val="24"/>
          <w:lang w:eastAsia="ru-RU"/>
        </w:rPr>
        <w:t xml:space="preserve"> при одевании, умывании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способах разрешения споров, ликвидации ссор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о формах выражения чувств (погладить, обнять, прикоснуться </w:t>
      </w:r>
      <w:proofErr w:type="spellStart"/>
      <w:r w:rsidRPr="00730DD1">
        <w:rPr>
          <w:rFonts w:ascii="Times New Roman" w:eastAsia="Arial Unicode MS" w:hAnsi="Times New Roman" w:cs="Times New Roman"/>
          <w:sz w:val="24"/>
          <w:szCs w:val="24"/>
          <w:lang w:eastAsia="ru-RU"/>
        </w:rPr>
        <w:t>ру¬кой</w:t>
      </w:r>
      <w:proofErr w:type="spellEnd"/>
      <w:r w:rsidRPr="00730DD1">
        <w:rPr>
          <w:rFonts w:ascii="Times New Roman" w:eastAsia="Arial Unicode MS" w:hAnsi="Times New Roman" w:cs="Times New Roman"/>
          <w:sz w:val="24"/>
          <w:szCs w:val="24"/>
          <w:lang w:eastAsia="ru-RU"/>
        </w:rPr>
        <w:t>, сказать:</w:t>
      </w:r>
      <w:proofErr w:type="gramEnd"/>
      <w:r w:rsidRPr="00730DD1">
        <w:rPr>
          <w:rFonts w:ascii="Times New Roman" w:eastAsia="Arial Unicode MS" w:hAnsi="Times New Roman" w:cs="Times New Roman"/>
          <w:sz w:val="24"/>
          <w:szCs w:val="24"/>
          <w:lang w:eastAsia="ru-RU"/>
        </w:rPr>
        <w:t xml:space="preserve"> </w:t>
      </w:r>
      <w:proofErr w:type="gramStart"/>
      <w:r w:rsidRPr="00730DD1">
        <w:rPr>
          <w:rFonts w:ascii="Times New Roman" w:eastAsia="Arial Unicode MS" w:hAnsi="Times New Roman" w:cs="Times New Roman"/>
          <w:sz w:val="24"/>
          <w:szCs w:val="24"/>
          <w:lang w:eastAsia="ru-RU"/>
        </w:rPr>
        <w:t>«Не плачь» и др.).</w:t>
      </w:r>
      <w:proofErr w:type="gramEnd"/>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выполнения действий по самообслуживанию, элементов хозяйственно-бытового труда, некоторых просьб и поручений взрослых;</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принятия цели, поставленной взрослым, собственной постановки простых целей, поиска и нахождения средств достижения целей, </w:t>
      </w:r>
      <w:proofErr w:type="spellStart"/>
      <w:r w:rsidRPr="00730DD1">
        <w:rPr>
          <w:rFonts w:ascii="Times New Roman" w:eastAsia="Arial Unicode MS" w:hAnsi="Times New Roman" w:cs="Times New Roman"/>
          <w:sz w:val="24"/>
          <w:szCs w:val="24"/>
          <w:lang w:eastAsia="ru-RU"/>
        </w:rPr>
        <w:t>постав¬ленных</w:t>
      </w:r>
      <w:proofErr w:type="spellEnd"/>
      <w:r w:rsidRPr="00730DD1">
        <w:rPr>
          <w:rFonts w:ascii="Times New Roman" w:eastAsia="Arial Unicode MS" w:hAnsi="Times New Roman" w:cs="Times New Roman"/>
          <w:sz w:val="24"/>
          <w:szCs w:val="24"/>
          <w:lang w:eastAsia="ru-RU"/>
        </w:rPr>
        <w:t xml:space="preserve"> взрослыми или самостоятельно;</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ориентировки на внешнюю оценку, высказывания собственных оценок;</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взаимодействия с детьми и взрослыми, нахождения адекватных способов выхода из конфликта, сдерживания себя, выражения чу</w:t>
      </w:r>
      <w:proofErr w:type="gramStart"/>
      <w:r w:rsidRPr="00730DD1">
        <w:rPr>
          <w:rFonts w:ascii="Times New Roman" w:eastAsia="Arial Unicode MS" w:hAnsi="Times New Roman" w:cs="Times New Roman"/>
          <w:sz w:val="24"/>
          <w:szCs w:val="24"/>
          <w:lang w:eastAsia="ru-RU"/>
        </w:rPr>
        <w:t>вств в пр</w:t>
      </w:r>
      <w:proofErr w:type="gramEnd"/>
      <w:r w:rsidRPr="00730DD1">
        <w:rPr>
          <w:rFonts w:ascii="Times New Roman" w:eastAsia="Arial Unicode MS" w:hAnsi="Times New Roman" w:cs="Times New Roman"/>
          <w:sz w:val="24"/>
          <w:szCs w:val="24"/>
          <w:lang w:eastAsia="ru-RU"/>
        </w:rPr>
        <w:t xml:space="preserve">иемлемой форме, проявления приветливости при встрече, вежливости при прощании, вежливости при выражении благодарности, учтивости при принесении извинений, сдержанности при просьбе. </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Развитие социального и эмоционального интеллекта, </w:t>
      </w:r>
      <w:proofErr w:type="spellStart"/>
      <w:r w:rsidRPr="00730DD1">
        <w:rPr>
          <w:rFonts w:ascii="Times New Roman" w:eastAsia="Arial Unicode MS" w:hAnsi="Times New Roman" w:cs="Times New Roman"/>
          <w:sz w:val="24"/>
          <w:szCs w:val="24"/>
          <w:lang w:eastAsia="ru-RU"/>
        </w:rPr>
        <w:t>эмоциональ¬ной</w:t>
      </w:r>
      <w:proofErr w:type="spellEnd"/>
      <w:r w:rsidRPr="00730DD1">
        <w:rPr>
          <w:rFonts w:ascii="Times New Roman" w:eastAsia="Arial Unicode MS" w:hAnsi="Times New Roman" w:cs="Times New Roman"/>
          <w:sz w:val="24"/>
          <w:szCs w:val="24"/>
          <w:lang w:eastAsia="ru-RU"/>
        </w:rPr>
        <w:t xml:space="preserve"> отзывчивости, сопереживания</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взаимопомощи, дружбе, любви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социальных чувствах и эмоциях (радость — печаль, дружелюбие — агрессия, страх, удивление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слушания (внимательно смотреть </w:t>
      </w:r>
      <w:proofErr w:type="gramStart"/>
      <w:r w:rsidRPr="00730DD1">
        <w:rPr>
          <w:rFonts w:ascii="Times New Roman" w:eastAsia="Arial Unicode MS" w:hAnsi="Times New Roman" w:cs="Times New Roman"/>
          <w:sz w:val="24"/>
          <w:szCs w:val="24"/>
          <w:lang w:eastAsia="ru-RU"/>
        </w:rPr>
        <w:t>на</w:t>
      </w:r>
      <w:proofErr w:type="gramEnd"/>
      <w:r w:rsidRPr="00730DD1">
        <w:rPr>
          <w:rFonts w:ascii="Times New Roman" w:eastAsia="Arial Unicode MS" w:hAnsi="Times New Roman" w:cs="Times New Roman"/>
          <w:sz w:val="24"/>
          <w:szCs w:val="24"/>
          <w:lang w:eastAsia="ru-RU"/>
        </w:rPr>
        <w:t xml:space="preserve"> </w:t>
      </w:r>
      <w:proofErr w:type="gramStart"/>
      <w:r w:rsidRPr="00730DD1">
        <w:rPr>
          <w:rFonts w:ascii="Times New Roman" w:eastAsia="Arial Unicode MS" w:hAnsi="Times New Roman" w:cs="Times New Roman"/>
          <w:sz w:val="24"/>
          <w:szCs w:val="24"/>
          <w:lang w:eastAsia="ru-RU"/>
        </w:rPr>
        <w:t>говорящего</w:t>
      </w:r>
      <w:proofErr w:type="gramEnd"/>
      <w:r w:rsidRPr="00730DD1">
        <w:rPr>
          <w:rFonts w:ascii="Times New Roman" w:eastAsia="Arial Unicode MS" w:hAnsi="Times New Roman" w:cs="Times New Roman"/>
          <w:sz w:val="24"/>
          <w:szCs w:val="24"/>
          <w:lang w:eastAsia="ru-RU"/>
        </w:rPr>
        <w:t xml:space="preserve">, не перебивать), обращения за помощью, выражения благодарности, вступления в </w:t>
      </w:r>
      <w:proofErr w:type="spellStart"/>
      <w:r w:rsidRPr="00730DD1">
        <w:rPr>
          <w:rFonts w:ascii="Times New Roman" w:eastAsia="Arial Unicode MS" w:hAnsi="Times New Roman" w:cs="Times New Roman"/>
          <w:sz w:val="24"/>
          <w:szCs w:val="24"/>
          <w:lang w:eastAsia="ru-RU"/>
        </w:rPr>
        <w:t>рече¬вое</w:t>
      </w:r>
      <w:proofErr w:type="spellEnd"/>
      <w:r w:rsidRPr="00730DD1">
        <w:rPr>
          <w:rFonts w:ascii="Times New Roman" w:eastAsia="Arial Unicode MS" w:hAnsi="Times New Roman" w:cs="Times New Roman"/>
          <w:sz w:val="24"/>
          <w:szCs w:val="24"/>
          <w:lang w:eastAsia="ru-RU"/>
        </w:rPr>
        <w:t xml:space="preserve"> общение (правильно выбрать время и форму для начала разговора), присоединения к играющим детям (найти способ включиться в игру без жалоб и конфликтов);</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воспроизведения (самостоятельно или по указанию взрослого) </w:t>
      </w:r>
      <w:proofErr w:type="spellStart"/>
      <w:r w:rsidRPr="00730DD1">
        <w:rPr>
          <w:rFonts w:ascii="Times New Roman" w:eastAsia="Arial Unicode MS" w:hAnsi="Times New Roman" w:cs="Times New Roman"/>
          <w:sz w:val="24"/>
          <w:szCs w:val="24"/>
          <w:lang w:eastAsia="ru-RU"/>
        </w:rPr>
        <w:t>не¬сложных</w:t>
      </w:r>
      <w:proofErr w:type="spellEnd"/>
      <w:r w:rsidRPr="00730DD1">
        <w:rPr>
          <w:rFonts w:ascii="Times New Roman" w:eastAsia="Arial Unicode MS" w:hAnsi="Times New Roman" w:cs="Times New Roman"/>
          <w:sz w:val="24"/>
          <w:szCs w:val="24"/>
          <w:lang w:eastAsia="ru-RU"/>
        </w:rPr>
        <w:t xml:space="preserve"> образцов социального поведения взрослых либо детей (</w:t>
      </w:r>
      <w:proofErr w:type="spellStart"/>
      <w:r w:rsidRPr="00730DD1">
        <w:rPr>
          <w:rFonts w:ascii="Times New Roman" w:eastAsia="Arial Unicode MS" w:hAnsi="Times New Roman" w:cs="Times New Roman"/>
          <w:sz w:val="24"/>
          <w:szCs w:val="24"/>
          <w:lang w:eastAsia="ru-RU"/>
        </w:rPr>
        <w:t>персо¬нажей</w:t>
      </w:r>
      <w:proofErr w:type="spellEnd"/>
      <w:r w:rsidRPr="00730DD1">
        <w:rPr>
          <w:rFonts w:ascii="Times New Roman" w:eastAsia="Arial Unicode MS" w:hAnsi="Times New Roman" w:cs="Times New Roman"/>
          <w:sz w:val="24"/>
          <w:szCs w:val="24"/>
          <w:lang w:eastAsia="ru-RU"/>
        </w:rPr>
        <w:t xml:space="preserve"> литературных произведений, мультфильмов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оказания элементарной помощи и принятия помощи от взрослых и сверстников;</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lastRenderedPageBreak/>
        <w:t xml:space="preserve">адекватного реагирования на проявления агрессии: отстаивания интересов мирным путём, выражения недовольства (если что-то не </w:t>
      </w:r>
      <w:proofErr w:type="spellStart"/>
      <w:r w:rsidRPr="00730DD1">
        <w:rPr>
          <w:rFonts w:ascii="Times New Roman" w:eastAsia="Arial Unicode MS" w:hAnsi="Times New Roman" w:cs="Times New Roman"/>
          <w:sz w:val="24"/>
          <w:szCs w:val="24"/>
          <w:lang w:eastAsia="ru-RU"/>
        </w:rPr>
        <w:t>нра¬вится</w:t>
      </w:r>
      <w:proofErr w:type="spellEnd"/>
      <w:r w:rsidRPr="00730DD1">
        <w:rPr>
          <w:rFonts w:ascii="Times New Roman" w:eastAsia="Arial Unicode MS" w:hAnsi="Times New Roman" w:cs="Times New Roman"/>
          <w:sz w:val="24"/>
          <w:szCs w:val="24"/>
          <w:lang w:eastAsia="ru-RU"/>
        </w:rPr>
        <w:t>, не накапливать недовольство, а говорить:</w:t>
      </w:r>
      <w:proofErr w:type="gramEnd"/>
      <w:r w:rsidRPr="00730DD1">
        <w:rPr>
          <w:rFonts w:ascii="Times New Roman" w:eastAsia="Arial Unicode MS" w:hAnsi="Times New Roman" w:cs="Times New Roman"/>
          <w:sz w:val="24"/>
          <w:szCs w:val="24"/>
          <w:lang w:eastAsia="ru-RU"/>
        </w:rPr>
        <w:t xml:space="preserve"> </w:t>
      </w:r>
      <w:proofErr w:type="gramStart"/>
      <w:r w:rsidRPr="00730DD1">
        <w:rPr>
          <w:rFonts w:ascii="Times New Roman" w:eastAsia="Arial Unicode MS" w:hAnsi="Times New Roman" w:cs="Times New Roman"/>
          <w:sz w:val="24"/>
          <w:szCs w:val="24"/>
          <w:lang w:eastAsia="ru-RU"/>
        </w:rPr>
        <w:t xml:space="preserve">«Это мне не </w:t>
      </w:r>
      <w:proofErr w:type="spellStart"/>
      <w:r w:rsidRPr="00730DD1">
        <w:rPr>
          <w:rFonts w:ascii="Times New Roman" w:eastAsia="Arial Unicode MS" w:hAnsi="Times New Roman" w:cs="Times New Roman"/>
          <w:sz w:val="24"/>
          <w:szCs w:val="24"/>
          <w:lang w:eastAsia="ru-RU"/>
        </w:rPr>
        <w:t>нравит¬ся</w:t>
      </w:r>
      <w:proofErr w:type="spellEnd"/>
      <w:r w:rsidRPr="00730DD1">
        <w:rPr>
          <w:rFonts w:ascii="Times New Roman" w:eastAsia="Arial Unicode MS" w:hAnsi="Times New Roman" w:cs="Times New Roman"/>
          <w:sz w:val="24"/>
          <w:szCs w:val="24"/>
          <w:lang w:eastAsia="ru-RU"/>
        </w:rPr>
        <w:t>!»), получения разрешения от взрослых (не брать чужого без спроса, не делать того, что запрещено);</w:t>
      </w:r>
      <w:proofErr w:type="gramEnd"/>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установления эмоциональных контактов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детьми, проявления внимания, доброжелательности, эмоциональной </w:t>
      </w:r>
      <w:proofErr w:type="spellStart"/>
      <w:r w:rsidRPr="00730DD1">
        <w:rPr>
          <w:rFonts w:ascii="Times New Roman" w:eastAsia="Arial Unicode MS" w:hAnsi="Times New Roman" w:cs="Times New Roman"/>
          <w:sz w:val="24"/>
          <w:szCs w:val="24"/>
          <w:lang w:eastAsia="ru-RU"/>
        </w:rPr>
        <w:t>отзывчи¬вости</w:t>
      </w:r>
      <w:proofErr w:type="spellEnd"/>
      <w:r w:rsidRPr="00730DD1">
        <w:rPr>
          <w:rFonts w:ascii="Times New Roman" w:eastAsia="Arial Unicode MS" w:hAnsi="Times New Roman" w:cs="Times New Roman"/>
          <w:sz w:val="24"/>
          <w:szCs w:val="24"/>
          <w:lang w:eastAsia="ru-RU"/>
        </w:rPr>
        <w:t xml:space="preserve"> (сочувствия близким людям, привлекательным персонажам </w:t>
      </w:r>
      <w:proofErr w:type="spellStart"/>
      <w:r w:rsidRPr="00730DD1">
        <w:rPr>
          <w:rFonts w:ascii="Times New Roman" w:eastAsia="Arial Unicode MS" w:hAnsi="Times New Roman" w:cs="Times New Roman"/>
          <w:sz w:val="24"/>
          <w:szCs w:val="24"/>
          <w:lang w:eastAsia="ru-RU"/>
        </w:rPr>
        <w:t>лите¬ратурных</w:t>
      </w:r>
      <w:proofErr w:type="spellEnd"/>
      <w:r w:rsidRPr="00730DD1">
        <w:rPr>
          <w:rFonts w:ascii="Times New Roman" w:eastAsia="Arial Unicode MS" w:hAnsi="Times New Roman" w:cs="Times New Roman"/>
          <w:sz w:val="24"/>
          <w:szCs w:val="24"/>
          <w:lang w:eastAsia="ru-RU"/>
        </w:rPr>
        <w:t xml:space="preserve"> произведений, мультфильмов, кинофильмов, сопереживания им, адекватного отклика на радостные и печальные события в семье, </w:t>
      </w:r>
      <w:proofErr w:type="spellStart"/>
      <w:r w:rsidRPr="00730DD1">
        <w:rPr>
          <w:rFonts w:ascii="Times New Roman" w:eastAsia="Arial Unicode MS" w:hAnsi="Times New Roman" w:cs="Times New Roman"/>
          <w:sz w:val="24"/>
          <w:szCs w:val="24"/>
          <w:lang w:eastAsia="ru-RU"/>
        </w:rPr>
        <w:t>дет¬ском</w:t>
      </w:r>
      <w:proofErr w:type="spellEnd"/>
      <w:r w:rsidRPr="00730DD1">
        <w:rPr>
          <w:rFonts w:ascii="Times New Roman" w:eastAsia="Arial Unicode MS" w:hAnsi="Times New Roman" w:cs="Times New Roman"/>
          <w:sz w:val="24"/>
          <w:szCs w:val="24"/>
          <w:lang w:eastAsia="ru-RU"/>
        </w:rPr>
        <w:t xml:space="preserve"> саду; проявления внимания и заботы по отношению к детям </w:t>
      </w:r>
      <w:proofErr w:type="spellStart"/>
      <w:r w:rsidRPr="00730DD1">
        <w:rPr>
          <w:rFonts w:ascii="Times New Roman" w:eastAsia="Arial Unicode MS" w:hAnsi="Times New Roman" w:cs="Times New Roman"/>
          <w:sz w:val="24"/>
          <w:szCs w:val="24"/>
          <w:lang w:eastAsia="ru-RU"/>
        </w:rPr>
        <w:t>друго¬го</w:t>
      </w:r>
      <w:proofErr w:type="spellEnd"/>
      <w:r w:rsidRPr="00730DD1">
        <w:rPr>
          <w:rFonts w:ascii="Times New Roman" w:eastAsia="Arial Unicode MS" w:hAnsi="Times New Roman" w:cs="Times New Roman"/>
          <w:sz w:val="24"/>
          <w:szCs w:val="24"/>
          <w:lang w:eastAsia="ru-RU"/>
        </w:rPr>
        <w:t xml:space="preserve"> пола, младшего возраста);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различения (на основе сравнения) и понимания некоторых </w:t>
      </w:r>
      <w:proofErr w:type="spellStart"/>
      <w:r w:rsidRPr="00730DD1">
        <w:rPr>
          <w:rFonts w:ascii="Times New Roman" w:eastAsia="Arial Unicode MS" w:hAnsi="Times New Roman" w:cs="Times New Roman"/>
          <w:sz w:val="24"/>
          <w:szCs w:val="24"/>
          <w:lang w:eastAsia="ru-RU"/>
        </w:rPr>
        <w:t>кон¬трастных</w:t>
      </w:r>
      <w:proofErr w:type="spellEnd"/>
      <w:r w:rsidRPr="00730DD1">
        <w:rPr>
          <w:rFonts w:ascii="Times New Roman" w:eastAsia="Arial Unicode MS" w:hAnsi="Times New Roman" w:cs="Times New Roman"/>
          <w:sz w:val="24"/>
          <w:szCs w:val="24"/>
          <w:lang w:eastAsia="ru-RU"/>
        </w:rPr>
        <w:t xml:space="preserve"> эмоциональных состояний людей по выражению их лиц, </w:t>
      </w:r>
      <w:proofErr w:type="spellStart"/>
      <w:r w:rsidRPr="00730DD1">
        <w:rPr>
          <w:rFonts w:ascii="Times New Roman" w:eastAsia="Arial Unicode MS" w:hAnsi="Times New Roman" w:cs="Times New Roman"/>
          <w:sz w:val="24"/>
          <w:szCs w:val="24"/>
          <w:lang w:eastAsia="ru-RU"/>
        </w:rPr>
        <w:t>по¬зам</w:t>
      </w:r>
      <w:proofErr w:type="spellEnd"/>
      <w:r w:rsidRPr="00730DD1">
        <w:rPr>
          <w:rFonts w:ascii="Times New Roman" w:eastAsia="Arial Unicode MS" w:hAnsi="Times New Roman" w:cs="Times New Roman"/>
          <w:sz w:val="24"/>
          <w:szCs w:val="24"/>
          <w:lang w:eastAsia="ru-RU"/>
        </w:rPr>
        <w:t>, жестам (радость — печаль, дружелюбие — агрессия), адекватного реагирования на них действием или словом (если плачет — пожалеть, погладить, обнять);</w:t>
      </w:r>
      <w:proofErr w:type="gramEnd"/>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овладения способами передачи некоторых эмоциональных </w:t>
      </w:r>
      <w:proofErr w:type="spellStart"/>
      <w:r w:rsidRPr="00730DD1">
        <w:rPr>
          <w:rFonts w:ascii="Times New Roman" w:eastAsia="Arial Unicode MS" w:hAnsi="Times New Roman" w:cs="Times New Roman"/>
          <w:sz w:val="24"/>
          <w:szCs w:val="24"/>
          <w:lang w:eastAsia="ru-RU"/>
        </w:rPr>
        <w:t>состоя¬ний</w:t>
      </w:r>
      <w:proofErr w:type="spellEnd"/>
      <w:r w:rsidRPr="00730DD1">
        <w:rPr>
          <w:rFonts w:ascii="Times New Roman" w:eastAsia="Arial Unicode MS" w:hAnsi="Times New Roman" w:cs="Times New Roman"/>
          <w:sz w:val="24"/>
          <w:szCs w:val="24"/>
          <w:lang w:eastAsia="ru-RU"/>
        </w:rPr>
        <w:t xml:space="preserve"> (страх, удивление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Формирование готовности к совместной деятельности со сверстниками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формах и способах конструктивного взаимодействия со </w:t>
      </w:r>
      <w:proofErr w:type="spellStart"/>
      <w:r w:rsidRPr="00730DD1">
        <w:rPr>
          <w:rFonts w:ascii="Times New Roman" w:eastAsia="Arial Unicode MS" w:hAnsi="Times New Roman" w:cs="Times New Roman"/>
          <w:sz w:val="24"/>
          <w:szCs w:val="24"/>
          <w:lang w:eastAsia="ru-RU"/>
        </w:rPr>
        <w:t>сверстни¬ками</w:t>
      </w:r>
      <w:proofErr w:type="spellEnd"/>
      <w:r w:rsidRPr="00730DD1">
        <w:rPr>
          <w:rFonts w:ascii="Times New Roman" w:eastAsia="Arial Unicode MS" w:hAnsi="Times New Roman" w:cs="Times New Roman"/>
          <w:sz w:val="24"/>
          <w:szCs w:val="24"/>
          <w:lang w:eastAsia="ru-RU"/>
        </w:rPr>
        <w:t xml:space="preserve"> в игре и других видах совместной деятельности;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положительных взаимоотношениях детей в игре и других видах деятельности.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игры в паре, в группе из 2—3 сверстников;</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коллективных играх и занятиях со сверстниками;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инициативы в совместной деятельности;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применения конструктивных способов взаимодействия ребёнка со сверстниками (пригласить сверстника к деятельности, выполнять </w:t>
      </w:r>
      <w:proofErr w:type="spellStart"/>
      <w:r w:rsidRPr="00730DD1">
        <w:rPr>
          <w:rFonts w:ascii="Times New Roman" w:eastAsia="Arial Unicode MS" w:hAnsi="Times New Roman" w:cs="Times New Roman"/>
          <w:sz w:val="24"/>
          <w:szCs w:val="24"/>
          <w:lang w:eastAsia="ru-RU"/>
        </w:rPr>
        <w:t>необ¬ходимые</w:t>
      </w:r>
      <w:proofErr w:type="spellEnd"/>
      <w:r w:rsidRPr="00730DD1">
        <w:rPr>
          <w:rFonts w:ascii="Times New Roman" w:eastAsia="Arial Unicode MS" w:hAnsi="Times New Roman" w:cs="Times New Roman"/>
          <w:sz w:val="24"/>
          <w:szCs w:val="24"/>
          <w:lang w:eastAsia="ru-RU"/>
        </w:rPr>
        <w:t xml:space="preserve"> действия, не ссориться);</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установления положительных взаимоотношений со сверстниками в игре и других видах совместной деятельности.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Формирование уважительного отношения и чувства </w:t>
      </w:r>
      <w:proofErr w:type="spellStart"/>
      <w:r w:rsidRPr="00730DD1">
        <w:rPr>
          <w:rFonts w:ascii="Times New Roman" w:eastAsia="Arial Unicode MS" w:hAnsi="Times New Roman" w:cs="Times New Roman"/>
          <w:sz w:val="24"/>
          <w:szCs w:val="24"/>
          <w:lang w:eastAsia="ru-RU"/>
        </w:rPr>
        <w:t>принадлежно¬сти</w:t>
      </w:r>
      <w:proofErr w:type="spellEnd"/>
      <w:r w:rsidRPr="00730DD1">
        <w:rPr>
          <w:rFonts w:ascii="Times New Roman" w:eastAsia="Arial Unicode MS" w:hAnsi="Times New Roman" w:cs="Times New Roman"/>
          <w:sz w:val="24"/>
          <w:szCs w:val="24"/>
          <w:lang w:eastAsia="ru-RU"/>
        </w:rPr>
        <w:t xml:space="preserve"> к своей семье и к сообществу детей и взрослых в образовательной организации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о собственной принадлежности к членам своей семьи и группы </w:t>
      </w:r>
      <w:proofErr w:type="spellStart"/>
      <w:r w:rsidRPr="00730DD1">
        <w:rPr>
          <w:rFonts w:ascii="Times New Roman" w:eastAsia="Arial Unicode MS" w:hAnsi="Times New Roman" w:cs="Times New Roman"/>
          <w:sz w:val="24"/>
          <w:szCs w:val="24"/>
          <w:lang w:eastAsia="ru-RU"/>
        </w:rPr>
        <w:t>дет¬ского</w:t>
      </w:r>
      <w:proofErr w:type="spellEnd"/>
      <w:r w:rsidRPr="00730DD1">
        <w:rPr>
          <w:rFonts w:ascii="Times New Roman" w:eastAsia="Arial Unicode MS" w:hAnsi="Times New Roman" w:cs="Times New Roman"/>
          <w:sz w:val="24"/>
          <w:szCs w:val="24"/>
          <w:lang w:eastAsia="ru-RU"/>
        </w:rPr>
        <w:t xml:space="preserve"> сада;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составе своей семьи (папа, мама, бабушка, дедушка, братья, с</w:t>
      </w:r>
      <w:proofErr w:type="gramStart"/>
      <w:r w:rsidRPr="00730DD1">
        <w:rPr>
          <w:rFonts w:ascii="Times New Roman" w:eastAsia="Arial Unicode MS" w:hAnsi="Times New Roman" w:cs="Times New Roman"/>
          <w:sz w:val="24"/>
          <w:szCs w:val="24"/>
          <w:lang w:eastAsia="ru-RU"/>
        </w:rPr>
        <w:t>ё-</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стры</w:t>
      </w:r>
      <w:proofErr w:type="spellEnd"/>
      <w:r w:rsidRPr="00730DD1">
        <w:rPr>
          <w:rFonts w:ascii="Times New Roman" w:eastAsia="Arial Unicode MS" w:hAnsi="Times New Roman" w:cs="Times New Roman"/>
          <w:sz w:val="24"/>
          <w:szCs w:val="24"/>
          <w:lang w:eastAsia="ru-RU"/>
        </w:rPr>
        <w:t>), об именах её членов, способах проявления заботы членов семьи друг о друге; видах домашнего труда, времяпровождения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элементарных проявлениях гендерных ролей в семье (мужчины сильные и смелые, берут на себя ответственность за семью, женщины нежные, заботливые и др.) и возрастном развитии детей разного пола (</w:t>
      </w:r>
      <w:proofErr w:type="spellStart"/>
      <w:r w:rsidRPr="00730DD1">
        <w:rPr>
          <w:rFonts w:ascii="Times New Roman" w:eastAsia="Arial Unicode MS" w:hAnsi="Times New Roman" w:cs="Times New Roman"/>
          <w:sz w:val="24"/>
          <w:szCs w:val="24"/>
          <w:lang w:eastAsia="ru-RU"/>
        </w:rPr>
        <w:t>де¬вочка</w:t>
      </w:r>
      <w:proofErr w:type="spellEnd"/>
      <w:r w:rsidRPr="00730DD1">
        <w:rPr>
          <w:rFonts w:ascii="Times New Roman" w:eastAsia="Arial Unicode MS" w:hAnsi="Times New Roman" w:cs="Times New Roman"/>
          <w:sz w:val="24"/>
          <w:szCs w:val="24"/>
          <w:lang w:eastAsia="ru-RU"/>
        </w:rPr>
        <w:t xml:space="preserve"> — будущая женщина, мать, мальчик — будущий мужчина, отец).</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инициирования вопросов и разговоров о себе, о родителях, о том, что было, когда ребёнок ещё не родился; что произойдёт в ближайшем будущем и т. д.;</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интереса к жизни детского сада, называния </w:t>
      </w:r>
      <w:proofErr w:type="spellStart"/>
      <w:r w:rsidRPr="00730DD1">
        <w:rPr>
          <w:rFonts w:ascii="Times New Roman" w:eastAsia="Arial Unicode MS" w:hAnsi="Times New Roman" w:cs="Times New Roman"/>
          <w:sz w:val="24"/>
          <w:szCs w:val="24"/>
          <w:lang w:eastAsia="ru-RU"/>
        </w:rPr>
        <w:t>работни¬ков</w:t>
      </w:r>
      <w:proofErr w:type="spellEnd"/>
      <w:r w:rsidRPr="00730DD1">
        <w:rPr>
          <w:rFonts w:ascii="Times New Roman" w:eastAsia="Arial Unicode MS" w:hAnsi="Times New Roman" w:cs="Times New Roman"/>
          <w:sz w:val="24"/>
          <w:szCs w:val="24"/>
          <w:lang w:eastAsia="ru-RU"/>
        </w:rPr>
        <w:t xml:space="preserve"> детского сада по имени и отчеству, приветствия их и детей при </w:t>
      </w:r>
      <w:proofErr w:type="spellStart"/>
      <w:r w:rsidRPr="00730DD1">
        <w:rPr>
          <w:rFonts w:ascii="Times New Roman" w:eastAsia="Arial Unicode MS" w:hAnsi="Times New Roman" w:cs="Times New Roman"/>
          <w:sz w:val="24"/>
          <w:szCs w:val="24"/>
          <w:lang w:eastAsia="ru-RU"/>
        </w:rPr>
        <w:t>встре¬че</w:t>
      </w:r>
      <w:proofErr w:type="spellEnd"/>
      <w:r w:rsidRPr="00730DD1">
        <w:rPr>
          <w:rFonts w:ascii="Times New Roman" w:eastAsia="Arial Unicode MS" w:hAnsi="Times New Roman" w:cs="Times New Roman"/>
          <w:sz w:val="24"/>
          <w:szCs w:val="24"/>
          <w:lang w:eastAsia="ru-RU"/>
        </w:rPr>
        <w:t xml:space="preserve"> и прощания при расставании с ними;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желания включаться в совместную деятельность с </w:t>
      </w:r>
      <w:proofErr w:type="spellStart"/>
      <w:r w:rsidRPr="00730DD1">
        <w:rPr>
          <w:rFonts w:ascii="Times New Roman" w:eastAsia="Arial Unicode MS" w:hAnsi="Times New Roman" w:cs="Times New Roman"/>
          <w:sz w:val="24"/>
          <w:szCs w:val="24"/>
          <w:lang w:eastAsia="ru-RU"/>
        </w:rPr>
        <w:t>раз¬ными</w:t>
      </w:r>
      <w:proofErr w:type="spellEnd"/>
      <w:r w:rsidRPr="00730DD1">
        <w:rPr>
          <w:rFonts w:ascii="Times New Roman" w:eastAsia="Arial Unicode MS" w:hAnsi="Times New Roman" w:cs="Times New Roman"/>
          <w:sz w:val="24"/>
          <w:szCs w:val="24"/>
          <w:lang w:eastAsia="ru-RU"/>
        </w:rPr>
        <w:t xml:space="preserve"> членами семьи;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поддержания порядка в групповой комнате и дома, бережного </w:t>
      </w:r>
      <w:proofErr w:type="spellStart"/>
      <w:r w:rsidRPr="00730DD1">
        <w:rPr>
          <w:rFonts w:ascii="Times New Roman" w:eastAsia="Arial Unicode MS" w:hAnsi="Times New Roman" w:cs="Times New Roman"/>
          <w:sz w:val="24"/>
          <w:szCs w:val="24"/>
          <w:lang w:eastAsia="ru-RU"/>
        </w:rPr>
        <w:t>от¬ношения</w:t>
      </w:r>
      <w:proofErr w:type="spellEnd"/>
      <w:r w:rsidRPr="00730DD1">
        <w:rPr>
          <w:rFonts w:ascii="Times New Roman" w:eastAsia="Arial Unicode MS" w:hAnsi="Times New Roman" w:cs="Times New Roman"/>
          <w:sz w:val="24"/>
          <w:szCs w:val="24"/>
          <w:lang w:eastAsia="ru-RU"/>
        </w:rPr>
        <w:t xml:space="preserve"> к игрушкам, книгам, личным вещам, растениям, животным;</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эмоциональной сопричастности к жизни дошкольного учреждения (повседневно, а также в дни праздников, событий).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Формирование позитивных установок к различным видам труда и творчества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об удобном и безопасном способе выполнения простейших </w:t>
      </w:r>
      <w:proofErr w:type="spellStart"/>
      <w:r w:rsidRPr="00730DD1">
        <w:rPr>
          <w:rFonts w:ascii="Times New Roman" w:eastAsia="Arial Unicode MS" w:hAnsi="Times New Roman" w:cs="Times New Roman"/>
          <w:sz w:val="24"/>
          <w:szCs w:val="24"/>
          <w:lang w:eastAsia="ru-RU"/>
        </w:rPr>
        <w:t>трудо¬вых</w:t>
      </w:r>
      <w:proofErr w:type="spellEnd"/>
      <w:r w:rsidRPr="00730DD1">
        <w:rPr>
          <w:rFonts w:ascii="Times New Roman" w:eastAsia="Arial Unicode MS" w:hAnsi="Times New Roman" w:cs="Times New Roman"/>
          <w:sz w:val="24"/>
          <w:szCs w:val="24"/>
          <w:lang w:eastAsia="ru-RU"/>
        </w:rPr>
        <w:t xml:space="preserve"> поручений (например, стул удобно взять, аккуратно, медленно, не задевая других, пронести к месту (от места) выполнения трудовой </w:t>
      </w:r>
      <w:proofErr w:type="spellStart"/>
      <w:r w:rsidRPr="00730DD1">
        <w:rPr>
          <w:rFonts w:ascii="Times New Roman" w:eastAsia="Arial Unicode MS" w:hAnsi="Times New Roman" w:cs="Times New Roman"/>
          <w:sz w:val="24"/>
          <w:szCs w:val="24"/>
          <w:lang w:eastAsia="ru-RU"/>
        </w:rPr>
        <w:t>дея¬тельности</w:t>
      </w:r>
      <w:proofErr w:type="spellEnd"/>
      <w:r w:rsidRPr="00730DD1">
        <w:rPr>
          <w:rFonts w:ascii="Times New Roman" w:eastAsia="Arial Unicode MS" w:hAnsi="Times New Roman" w:cs="Times New Roman"/>
          <w:sz w:val="24"/>
          <w:szCs w:val="24"/>
          <w:lang w:eastAsia="ru-RU"/>
        </w:rPr>
        <w:t>);</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некоторых видах труда взрослых, простейших трудовых </w:t>
      </w:r>
      <w:proofErr w:type="spellStart"/>
      <w:r w:rsidRPr="00730DD1">
        <w:rPr>
          <w:rFonts w:ascii="Times New Roman" w:eastAsia="Arial Unicode MS" w:hAnsi="Times New Roman" w:cs="Times New Roman"/>
          <w:sz w:val="24"/>
          <w:szCs w:val="24"/>
          <w:lang w:eastAsia="ru-RU"/>
        </w:rPr>
        <w:t>операци¬ях</w:t>
      </w:r>
      <w:proofErr w:type="spellEnd"/>
      <w:r w:rsidRPr="00730DD1">
        <w:rPr>
          <w:rFonts w:ascii="Times New Roman" w:eastAsia="Arial Unicode MS" w:hAnsi="Times New Roman" w:cs="Times New Roman"/>
          <w:sz w:val="24"/>
          <w:szCs w:val="24"/>
          <w:lang w:eastAsia="ru-RU"/>
        </w:rPr>
        <w:t xml:space="preserve"> и материалах (хозяйственно-бытовой труд дома и в детском саду — приготовление пищи, мытьё посуды, вытирание пыли, мытьё полов, окон, чистка ковра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об использовании безопасных способов выполнения </w:t>
      </w:r>
      <w:proofErr w:type="spellStart"/>
      <w:r w:rsidRPr="00730DD1">
        <w:rPr>
          <w:rFonts w:ascii="Times New Roman" w:eastAsia="Arial Unicode MS" w:hAnsi="Times New Roman" w:cs="Times New Roman"/>
          <w:sz w:val="24"/>
          <w:szCs w:val="24"/>
          <w:lang w:eastAsia="ru-RU"/>
        </w:rPr>
        <w:t>профессиональ¬ной</w:t>
      </w:r>
      <w:proofErr w:type="spellEnd"/>
      <w:r w:rsidRPr="00730DD1">
        <w:rPr>
          <w:rFonts w:ascii="Times New Roman" w:eastAsia="Arial Unicode MS" w:hAnsi="Times New Roman" w:cs="Times New Roman"/>
          <w:sz w:val="24"/>
          <w:szCs w:val="24"/>
          <w:lang w:eastAsia="ru-RU"/>
        </w:rPr>
        <w:t xml:space="preserve"> деятельности людей ближайшего окружения (безопасные способы постановки лестницы дворником, установки новогодней ёлки и т. д.).</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освоения основных процессов самообслуживания (самостоятельно или при небольшой помощи взрослого одеваться и раздеваться в </w:t>
      </w:r>
      <w:proofErr w:type="spellStart"/>
      <w:r w:rsidRPr="00730DD1">
        <w:rPr>
          <w:rFonts w:ascii="Times New Roman" w:eastAsia="Arial Unicode MS" w:hAnsi="Times New Roman" w:cs="Times New Roman"/>
          <w:sz w:val="24"/>
          <w:szCs w:val="24"/>
          <w:lang w:eastAsia="ru-RU"/>
        </w:rPr>
        <w:t>опреде¬лённой</w:t>
      </w:r>
      <w:proofErr w:type="spellEnd"/>
      <w:r w:rsidRPr="00730DD1">
        <w:rPr>
          <w:rFonts w:ascii="Times New Roman" w:eastAsia="Arial Unicode MS" w:hAnsi="Times New Roman" w:cs="Times New Roman"/>
          <w:sz w:val="24"/>
          <w:szCs w:val="24"/>
          <w:lang w:eastAsia="ru-RU"/>
        </w:rPr>
        <w:t xml:space="preserve"> последовательности, замечать непорядок в одежде и устранять его самостоятельно или при небольшой помощи взрослых);</w:t>
      </w:r>
    </w:p>
    <w:p w:rsidR="00DC4312" w:rsidRPr="00730DD1" w:rsidRDefault="00DC4312" w:rsidP="00730DD1">
      <w:pPr>
        <w:pStyle w:val="a3"/>
        <w:shd w:val="clear" w:color="auto" w:fill="auto"/>
        <w:spacing w:line="360" w:lineRule="auto"/>
        <w:ind w:firstLine="709"/>
        <w:rPr>
          <w:rFonts w:eastAsia="Arial Unicode MS"/>
          <w:sz w:val="24"/>
          <w:szCs w:val="24"/>
          <w:lang w:eastAsia="ru-RU"/>
        </w:rPr>
      </w:pPr>
      <w:r w:rsidRPr="00730DD1">
        <w:rPr>
          <w:rFonts w:eastAsia="Arial Unicode MS"/>
          <w:sz w:val="24"/>
          <w:szCs w:val="24"/>
          <w:lang w:eastAsia="ru-RU"/>
        </w:rPr>
        <w:t>освоения отдельных процессов в хозяйственно-бытовом труде (в подготовке к приёму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w:t>
      </w:r>
    </w:p>
    <w:p w:rsidR="00DC4312" w:rsidRPr="00730DD1" w:rsidRDefault="00DC4312"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выполнения отдельных трудовых процессов в природе при уча</w:t>
      </w:r>
      <w:r w:rsidRPr="00730DD1">
        <w:rPr>
          <w:rFonts w:ascii="Times New Roman" w:eastAsia="Arial Unicode MS" w:hAnsi="Times New Roman" w:cs="Times New Roman"/>
          <w:sz w:val="24"/>
          <w:szCs w:val="24"/>
          <w:lang w:eastAsia="ru-RU"/>
        </w:rPr>
        <w:softHyphen/>
        <w:t xml:space="preserve">стии взрослого (по уходу за растениями — поливать, протирать крупные листья, мыть поддоны; по уходу за животными в уголке природы и на участке </w:t>
      </w:r>
      <w:proofErr w:type="gramStart"/>
      <w:r w:rsidRPr="00730DD1">
        <w:rPr>
          <w:rFonts w:ascii="Times New Roman" w:eastAsia="Arial Unicode MS" w:hAnsi="Times New Roman" w:cs="Times New Roman"/>
          <w:sz w:val="24"/>
          <w:szCs w:val="24"/>
          <w:lang w:eastAsia="ru-RU"/>
        </w:rPr>
        <w:t>—к</w:t>
      </w:r>
      <w:proofErr w:type="gramEnd"/>
      <w:r w:rsidRPr="00730DD1">
        <w:rPr>
          <w:rFonts w:ascii="Times New Roman" w:eastAsia="Arial Unicode MS" w:hAnsi="Times New Roman" w:cs="Times New Roman"/>
          <w:sz w:val="24"/>
          <w:szCs w:val="24"/>
          <w:lang w:eastAsia="ru-RU"/>
        </w:rPr>
        <w:t>ормить, менять воду);</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обращения внимания (с помощью взрослого) на положительных сказочных героев и персонажей литературных произведений, которые трудятся (Крошечка-</w:t>
      </w:r>
      <w:proofErr w:type="spellStart"/>
      <w:r w:rsidRPr="00730DD1">
        <w:rPr>
          <w:rFonts w:ascii="Times New Roman" w:eastAsia="Arial Unicode MS" w:hAnsi="Times New Roman" w:cs="Times New Roman"/>
          <w:sz w:val="24"/>
          <w:szCs w:val="24"/>
          <w:lang w:eastAsia="ru-RU"/>
        </w:rPr>
        <w:t>Хаврошечка</w:t>
      </w:r>
      <w:proofErr w:type="spellEnd"/>
      <w:r w:rsidRPr="00730DD1">
        <w:rPr>
          <w:rFonts w:ascii="Times New Roman" w:eastAsia="Arial Unicode MS" w:hAnsi="Times New Roman" w:cs="Times New Roman"/>
          <w:sz w:val="24"/>
          <w:szCs w:val="24"/>
          <w:lang w:eastAsia="ru-RU"/>
        </w:rPr>
        <w:t>, Мальчик-с-пальчик и др.);</w:t>
      </w:r>
    </w:p>
    <w:p w:rsidR="00DC4312" w:rsidRPr="00730DD1" w:rsidRDefault="00DC4312"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положительного отношения к самообслуживанию, другим видам самостоятельного труда и труду взрослых;</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ситуативных проявлений желания принять участие в труде, пре</w:t>
      </w:r>
      <w:r w:rsidRPr="00730DD1">
        <w:rPr>
          <w:rFonts w:ascii="Times New Roman" w:eastAsia="Arial Unicode MS" w:hAnsi="Times New Roman" w:cs="Times New Roman"/>
          <w:sz w:val="24"/>
          <w:szCs w:val="24"/>
          <w:lang w:eastAsia="ru-RU"/>
        </w:rPr>
        <w:softHyphen/>
        <w:t>одолевать небольшие трудности, связанные с самообслуживанием.</w:t>
      </w:r>
    </w:p>
    <w:p w:rsidR="00DC4312" w:rsidRPr="00730DD1" w:rsidRDefault="00DC4312"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основ безопасного поведения в быту, социуме, природе</w:t>
      </w:r>
    </w:p>
    <w:p w:rsidR="00DC4312" w:rsidRPr="00730DD1" w:rsidRDefault="00DC4312"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основных источниках опасности в быту (горячая вода, огонь, острые предметы и др.), на улице (транспорт) и способах безопасного по</w:t>
      </w:r>
      <w:r w:rsidRPr="00730DD1">
        <w:rPr>
          <w:rFonts w:ascii="Times New Roman" w:eastAsia="Arial Unicode MS" w:hAnsi="Times New Roman" w:cs="Times New Roman"/>
          <w:sz w:val="24"/>
          <w:szCs w:val="24"/>
          <w:lang w:eastAsia="ru-RU"/>
        </w:rPr>
        <w:softHyphen/>
        <w:t xml:space="preserve">ведения (не ходить по проезжей части дороги, быть рядом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при переходе улицы держаться за его руку, идти на зелёный сигнал све</w:t>
      </w:r>
      <w:r w:rsidRPr="00730DD1">
        <w:rPr>
          <w:rFonts w:ascii="Times New Roman" w:eastAsia="Arial Unicode MS" w:hAnsi="Times New Roman" w:cs="Times New Roman"/>
          <w:sz w:val="24"/>
          <w:szCs w:val="24"/>
          <w:lang w:eastAsia="ru-RU"/>
        </w:rPr>
        <w:softHyphen/>
        <w:t>тофора), в различных видах детской деятельности (продуктивной, дви</w:t>
      </w:r>
      <w:r w:rsidRPr="00730DD1">
        <w:rPr>
          <w:rFonts w:ascii="Times New Roman" w:eastAsia="Arial Unicode MS" w:hAnsi="Times New Roman" w:cs="Times New Roman"/>
          <w:sz w:val="24"/>
          <w:szCs w:val="24"/>
          <w:lang w:eastAsia="ru-RU"/>
        </w:rPr>
        <w:softHyphen/>
        <w:t>гательной, музыкально-художественной, трудовой);</w:t>
      </w:r>
    </w:p>
    <w:p w:rsidR="00DC4312" w:rsidRPr="00730DD1" w:rsidRDefault="00DC4312"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основных источниках опасности в природе (незнакомые живот</w:t>
      </w:r>
      <w:r w:rsidRPr="00730DD1">
        <w:rPr>
          <w:rFonts w:ascii="Times New Roman" w:eastAsia="Arial Unicode MS" w:hAnsi="Times New Roman" w:cs="Times New Roman"/>
          <w:sz w:val="24"/>
          <w:szCs w:val="24"/>
          <w:lang w:eastAsia="ru-RU"/>
        </w:rPr>
        <w:softHyphen/>
        <w:t>ные, водоёмы и др.).</w:t>
      </w:r>
    </w:p>
    <w:p w:rsidR="00DC4312" w:rsidRPr="00730DD1" w:rsidRDefault="00DC4312"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осторожного и осмотрительного поведения в быту, социуме, приро</w:t>
      </w:r>
      <w:r w:rsidRPr="00730DD1">
        <w:rPr>
          <w:rFonts w:ascii="Times New Roman" w:eastAsia="Arial Unicode MS" w:hAnsi="Times New Roman" w:cs="Times New Roman"/>
          <w:sz w:val="24"/>
          <w:szCs w:val="24"/>
          <w:lang w:eastAsia="ru-RU"/>
        </w:rPr>
        <w:softHyphen/>
        <w:t>де через соблюдение соответствующих инструкций (запретов и разреше</w:t>
      </w:r>
      <w:r w:rsidRPr="00730DD1">
        <w:rPr>
          <w:rFonts w:ascii="Times New Roman" w:eastAsia="Arial Unicode MS" w:hAnsi="Times New Roman" w:cs="Times New Roman"/>
          <w:sz w:val="24"/>
          <w:szCs w:val="24"/>
          <w:lang w:eastAsia="ru-RU"/>
        </w:rPr>
        <w:softHyphen/>
        <w:t>ний) взрослого.</w:t>
      </w:r>
    </w:p>
    <w:p w:rsidR="00DC4312" w:rsidRPr="00730DD1" w:rsidRDefault="00DC4312" w:rsidP="005F3A09">
      <w:pPr>
        <w:keepNext/>
        <w:keepLines/>
        <w:spacing w:after="0" w:line="360" w:lineRule="auto"/>
        <w:ind w:firstLine="709"/>
        <w:jc w:val="center"/>
        <w:outlineLvl w:val="2"/>
        <w:rPr>
          <w:rFonts w:ascii="Times New Roman" w:eastAsia="Arial Unicode MS" w:hAnsi="Times New Roman" w:cs="Times New Roman"/>
          <w:b/>
          <w:bCs/>
          <w:sz w:val="24"/>
          <w:szCs w:val="24"/>
          <w:lang w:eastAsia="ru-RU"/>
        </w:rPr>
      </w:pPr>
      <w:bookmarkStart w:id="10" w:name="bookmark23"/>
      <w:r w:rsidRPr="00730DD1">
        <w:rPr>
          <w:rFonts w:ascii="Times New Roman" w:eastAsia="Arial Unicode MS" w:hAnsi="Times New Roman" w:cs="Times New Roman"/>
          <w:b/>
          <w:bCs/>
          <w:sz w:val="24"/>
          <w:szCs w:val="24"/>
          <w:shd w:val="clear" w:color="auto" w:fill="FFFFFF"/>
          <w:lang w:eastAsia="ru-RU"/>
        </w:rPr>
        <w:t>4—5 лет</w:t>
      </w:r>
      <w:bookmarkEnd w:id="10"/>
    </w:p>
    <w:p w:rsidR="00DC4312" w:rsidRPr="00730DD1" w:rsidRDefault="00DC4312"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Усвоение норм и ценностей, принятых в обществе, включая мораль</w:t>
      </w:r>
      <w:r w:rsidRPr="00730DD1">
        <w:rPr>
          <w:rFonts w:ascii="Times New Roman" w:eastAsia="Arial Unicode MS" w:hAnsi="Times New Roman" w:cs="Times New Roman"/>
          <w:b/>
          <w:bCs/>
          <w:sz w:val="24"/>
          <w:szCs w:val="24"/>
          <w:lang w:eastAsia="ru-RU"/>
        </w:rPr>
        <w:softHyphen/>
        <w:t>ные и нравственные ценности</w:t>
      </w:r>
    </w:p>
    <w:p w:rsidR="00DC4312" w:rsidRPr="00730DD1" w:rsidRDefault="00DC4312"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нравственных чувствах и эмоциях (стыд, любовь и др.);</w:t>
      </w:r>
    </w:p>
    <w:p w:rsidR="00DC4312" w:rsidRPr="00730DD1" w:rsidRDefault="00DC4312"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 некоторых моральных нормах и правилах поведения, отражаю</w:t>
      </w:r>
      <w:r w:rsidRPr="00730DD1">
        <w:rPr>
          <w:rFonts w:ascii="Times New Roman" w:eastAsia="Arial Unicode MS" w:hAnsi="Times New Roman" w:cs="Times New Roman"/>
          <w:sz w:val="24"/>
          <w:szCs w:val="24"/>
          <w:lang w:eastAsia="ru-RU"/>
        </w:rPr>
        <w:softHyphen/>
        <w:t>щих два-три противоположных моральных понятия (например, взаимо</w:t>
      </w:r>
      <w:r w:rsidRPr="00730DD1">
        <w:rPr>
          <w:rFonts w:ascii="Times New Roman" w:eastAsia="Arial Unicode MS" w:hAnsi="Times New Roman" w:cs="Times New Roman"/>
          <w:sz w:val="24"/>
          <w:szCs w:val="24"/>
          <w:lang w:eastAsia="ru-RU"/>
        </w:rPr>
        <w:softHyphen/>
        <w:t>помощь (взаимовыручка) — себялюбие, жадность — щедрость и т. п.).</w:t>
      </w:r>
    </w:p>
    <w:p w:rsidR="00DC4312" w:rsidRPr="00730DD1" w:rsidRDefault="00DC4312"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DC4312" w:rsidRPr="00730DD1" w:rsidRDefault="00DC4312"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соблюдения некоторых норм морали и выполнения правил поведе</w:t>
      </w:r>
      <w:r w:rsidRPr="00730DD1">
        <w:rPr>
          <w:rFonts w:ascii="Times New Roman" w:eastAsia="Arial Unicode MS" w:hAnsi="Times New Roman" w:cs="Times New Roman"/>
          <w:sz w:val="24"/>
          <w:szCs w:val="24"/>
          <w:lang w:eastAsia="ru-RU"/>
        </w:rPr>
        <w:softHyphen/>
        <w:t>ния в соответствии с требованиями взрослого и самостоятельно;</w:t>
      </w:r>
    </w:p>
    <w:p w:rsidR="00DC4312" w:rsidRPr="00730DD1" w:rsidRDefault="00DC4312"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совершения по просьбе взрослого и самостоятельно нравственно на</w:t>
      </w:r>
      <w:r w:rsidRPr="00730DD1">
        <w:rPr>
          <w:rFonts w:ascii="Times New Roman" w:eastAsia="Arial Unicode MS" w:hAnsi="Times New Roman" w:cs="Times New Roman"/>
          <w:sz w:val="24"/>
          <w:szCs w:val="24"/>
          <w:lang w:eastAsia="ru-RU"/>
        </w:rPr>
        <w:softHyphen/>
        <w:t>правленных действий (например, поделиться чем-либо, помочь одеться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приведения примеров положительного с точки зрения морали по</w:t>
      </w:r>
      <w:r w:rsidRPr="00730DD1">
        <w:rPr>
          <w:rFonts w:ascii="Times New Roman" w:eastAsia="Arial Unicode MS" w:hAnsi="Times New Roman" w:cs="Times New Roman"/>
          <w:sz w:val="24"/>
          <w:szCs w:val="24"/>
          <w:lang w:eastAsia="ru-RU"/>
        </w:rPr>
        <w:softHyphen/>
        <w:t>ведения из жизни, мультфильмов, литературы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и использования в собственной речи нравственно цен</w:t>
      </w:r>
      <w:r w:rsidRPr="00730DD1">
        <w:rPr>
          <w:rFonts w:ascii="Times New Roman" w:eastAsia="Arial Unicode MS" w:hAnsi="Times New Roman" w:cs="Times New Roman"/>
          <w:sz w:val="24"/>
          <w:szCs w:val="24"/>
          <w:lang w:eastAsia="ru-RU"/>
        </w:rPr>
        <w:softHyphen/>
        <w:t>ного словаря (жадность, щедрость, помощь, помощник, взаимопомощь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Развитие общения и взаимодейст</w:t>
      </w:r>
      <w:r w:rsidR="00AB1023" w:rsidRPr="00730DD1">
        <w:rPr>
          <w:rFonts w:ascii="Times New Roman" w:eastAsia="Arial Unicode MS" w:hAnsi="Times New Roman" w:cs="Times New Roman"/>
          <w:sz w:val="24"/>
          <w:szCs w:val="24"/>
          <w:lang w:eastAsia="ru-RU"/>
        </w:rPr>
        <w:t xml:space="preserve">вия ребёнка </w:t>
      </w:r>
      <w:proofErr w:type="gramStart"/>
      <w:r w:rsidR="00AB1023" w:rsidRPr="00730DD1">
        <w:rPr>
          <w:rFonts w:ascii="Times New Roman" w:eastAsia="Arial Unicode MS" w:hAnsi="Times New Roman" w:cs="Times New Roman"/>
          <w:sz w:val="24"/>
          <w:szCs w:val="24"/>
          <w:lang w:eastAsia="ru-RU"/>
        </w:rPr>
        <w:t>со</w:t>
      </w:r>
      <w:proofErr w:type="gramEnd"/>
      <w:r w:rsidR="00AB1023" w:rsidRPr="00730DD1">
        <w:rPr>
          <w:rFonts w:ascii="Times New Roman" w:eastAsia="Arial Unicode MS" w:hAnsi="Times New Roman" w:cs="Times New Roman"/>
          <w:sz w:val="24"/>
          <w:szCs w:val="24"/>
          <w:lang w:eastAsia="ru-RU"/>
        </w:rPr>
        <w:t xml:space="preserve"> взрослыми и свер</w:t>
      </w:r>
      <w:r w:rsidRPr="00730DD1">
        <w:rPr>
          <w:rFonts w:ascii="Times New Roman" w:eastAsia="Arial Unicode MS" w:hAnsi="Times New Roman" w:cs="Times New Roman"/>
          <w:sz w:val="24"/>
          <w:szCs w:val="24"/>
          <w:lang w:eastAsia="ru-RU"/>
        </w:rPr>
        <w:t>стниками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об элементарных правилах речевого этикета (не перебивать </w:t>
      </w:r>
      <w:proofErr w:type="spellStart"/>
      <w:r w:rsidRPr="00730DD1">
        <w:rPr>
          <w:rFonts w:ascii="Times New Roman" w:eastAsia="Arial Unicode MS" w:hAnsi="Times New Roman" w:cs="Times New Roman"/>
          <w:sz w:val="24"/>
          <w:szCs w:val="24"/>
          <w:lang w:eastAsia="ru-RU"/>
        </w:rPr>
        <w:t>взрос¬лого</w:t>
      </w:r>
      <w:proofErr w:type="spellEnd"/>
      <w:r w:rsidRPr="00730DD1">
        <w:rPr>
          <w:rFonts w:ascii="Times New Roman" w:eastAsia="Arial Unicode MS" w:hAnsi="Times New Roman" w:cs="Times New Roman"/>
          <w:sz w:val="24"/>
          <w:szCs w:val="24"/>
          <w:lang w:eastAsia="ru-RU"/>
        </w:rPr>
        <w:t xml:space="preserve"> и сверстников в разговоре, вежливо обращаться к собеседнику).</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инициирования общения, вежливого отклика на предложение </w:t>
      </w:r>
      <w:proofErr w:type="spellStart"/>
      <w:r w:rsidRPr="00730DD1">
        <w:rPr>
          <w:rFonts w:ascii="Times New Roman" w:eastAsia="Arial Unicode MS" w:hAnsi="Times New Roman" w:cs="Times New Roman"/>
          <w:sz w:val="24"/>
          <w:szCs w:val="24"/>
          <w:lang w:eastAsia="ru-RU"/>
        </w:rPr>
        <w:t>об¬щения</w:t>
      </w:r>
      <w:proofErr w:type="spellEnd"/>
      <w:r w:rsidRPr="00730DD1">
        <w:rPr>
          <w:rFonts w:ascii="Times New Roman" w:eastAsia="Arial Unicode MS" w:hAnsi="Times New Roman" w:cs="Times New Roman"/>
          <w:sz w:val="24"/>
          <w:szCs w:val="24"/>
          <w:lang w:eastAsia="ru-RU"/>
        </w:rPr>
        <w:t xml:space="preserve"> со стороны других людей, установления вербальных и </w:t>
      </w:r>
      <w:proofErr w:type="spellStart"/>
      <w:r w:rsidRPr="00730DD1">
        <w:rPr>
          <w:rFonts w:ascii="Times New Roman" w:eastAsia="Arial Unicode MS" w:hAnsi="Times New Roman" w:cs="Times New Roman"/>
          <w:sz w:val="24"/>
          <w:szCs w:val="24"/>
          <w:lang w:eastAsia="ru-RU"/>
        </w:rPr>
        <w:t>невербаль¬ных</w:t>
      </w:r>
      <w:proofErr w:type="spellEnd"/>
      <w:r w:rsidRPr="00730DD1">
        <w:rPr>
          <w:rFonts w:ascii="Times New Roman" w:eastAsia="Arial Unicode MS" w:hAnsi="Times New Roman" w:cs="Times New Roman"/>
          <w:sz w:val="24"/>
          <w:szCs w:val="24"/>
          <w:lang w:eastAsia="ru-RU"/>
        </w:rPr>
        <w:t xml:space="preserve"> контактов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детьми в различных видах деятельности;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поиска новой информации посредством общения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выражения просьб, жалоб, высказывания желаний, </w:t>
      </w:r>
      <w:proofErr w:type="spellStart"/>
      <w:r w:rsidRPr="00730DD1">
        <w:rPr>
          <w:rFonts w:ascii="Times New Roman" w:eastAsia="Arial Unicode MS" w:hAnsi="Times New Roman" w:cs="Times New Roman"/>
          <w:sz w:val="24"/>
          <w:szCs w:val="24"/>
          <w:lang w:eastAsia="ru-RU"/>
        </w:rPr>
        <w:t>из¬бегания</w:t>
      </w:r>
      <w:proofErr w:type="spellEnd"/>
      <w:r w:rsidRPr="00730DD1">
        <w:rPr>
          <w:rFonts w:ascii="Times New Roman" w:eastAsia="Arial Unicode MS" w:hAnsi="Times New Roman" w:cs="Times New Roman"/>
          <w:sz w:val="24"/>
          <w:szCs w:val="24"/>
          <w:lang w:eastAsia="ru-RU"/>
        </w:rPr>
        <w:t xml:space="preserve"> конфликтов и разрешения их в случае возникновения;</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ориентировки на ролевые высказывания партнёров в процессе игрового общения, при разрешении конфликтов;</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передачи с помощью образных средств языка эмоциональных </w:t>
      </w:r>
      <w:proofErr w:type="spellStart"/>
      <w:r w:rsidRPr="00730DD1">
        <w:rPr>
          <w:rFonts w:ascii="Times New Roman" w:eastAsia="Arial Unicode MS" w:hAnsi="Times New Roman" w:cs="Times New Roman"/>
          <w:sz w:val="24"/>
          <w:szCs w:val="24"/>
          <w:lang w:eastAsia="ru-RU"/>
        </w:rPr>
        <w:t>со¬стояний</w:t>
      </w:r>
      <w:proofErr w:type="spellEnd"/>
      <w:r w:rsidRPr="00730DD1">
        <w:rPr>
          <w:rFonts w:ascii="Times New Roman" w:eastAsia="Arial Unicode MS" w:hAnsi="Times New Roman" w:cs="Times New Roman"/>
          <w:sz w:val="24"/>
          <w:szCs w:val="24"/>
          <w:lang w:eastAsia="ru-RU"/>
        </w:rPr>
        <w:t xml:space="preserve"> людей и животных;</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обмена впечатлениями о событиях из личного опыта, предметах, картинах, вызывающих эмоциональный отклик, последовательности и необходимости выполнения культурно-гигиенических навыков, </w:t>
      </w:r>
      <w:proofErr w:type="spellStart"/>
      <w:r w:rsidRPr="00730DD1">
        <w:rPr>
          <w:rFonts w:ascii="Times New Roman" w:eastAsia="Arial Unicode MS" w:hAnsi="Times New Roman" w:cs="Times New Roman"/>
          <w:sz w:val="24"/>
          <w:szCs w:val="24"/>
          <w:lang w:eastAsia="ru-RU"/>
        </w:rPr>
        <w:t>одева¬ния</w:t>
      </w:r>
      <w:proofErr w:type="spellEnd"/>
      <w:r w:rsidRPr="00730DD1">
        <w:rPr>
          <w:rFonts w:ascii="Times New Roman" w:eastAsia="Arial Unicode MS" w:hAnsi="Times New Roman" w:cs="Times New Roman"/>
          <w:sz w:val="24"/>
          <w:szCs w:val="24"/>
          <w:lang w:eastAsia="ru-RU"/>
        </w:rPr>
        <w:t xml:space="preserve"> на прогулку, приёма пищи и пользования столовыми приборами, предметами личной гигиены (расчёска, зубная щётка, носовой платок, полотенце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выполнения некоторых просьб и поручений взрослых («Помоги </w:t>
      </w:r>
      <w:proofErr w:type="spellStart"/>
      <w:r w:rsidRPr="00730DD1">
        <w:rPr>
          <w:rFonts w:ascii="Times New Roman" w:eastAsia="Arial Unicode MS" w:hAnsi="Times New Roman" w:cs="Times New Roman"/>
          <w:sz w:val="24"/>
          <w:szCs w:val="24"/>
          <w:lang w:eastAsia="ru-RU"/>
        </w:rPr>
        <w:t>на¬крыть</w:t>
      </w:r>
      <w:proofErr w:type="spellEnd"/>
      <w:r w:rsidRPr="00730DD1">
        <w:rPr>
          <w:rFonts w:ascii="Times New Roman" w:eastAsia="Arial Unicode MS" w:hAnsi="Times New Roman" w:cs="Times New Roman"/>
          <w:sz w:val="24"/>
          <w:szCs w:val="24"/>
          <w:lang w:eastAsia="ru-RU"/>
        </w:rPr>
        <w:t xml:space="preserve"> на стол», «Полей вместе со мной цветы» и др.); проявления </w:t>
      </w:r>
      <w:proofErr w:type="spellStart"/>
      <w:r w:rsidRPr="00730DD1">
        <w:rPr>
          <w:rFonts w:ascii="Times New Roman" w:eastAsia="Arial Unicode MS" w:hAnsi="Times New Roman" w:cs="Times New Roman"/>
          <w:sz w:val="24"/>
          <w:szCs w:val="24"/>
          <w:lang w:eastAsia="ru-RU"/>
        </w:rPr>
        <w:t>поло¬жительного</w:t>
      </w:r>
      <w:proofErr w:type="spellEnd"/>
      <w:r w:rsidRPr="00730DD1">
        <w:rPr>
          <w:rFonts w:ascii="Times New Roman" w:eastAsia="Arial Unicode MS" w:hAnsi="Times New Roman" w:cs="Times New Roman"/>
          <w:sz w:val="24"/>
          <w:szCs w:val="24"/>
          <w:lang w:eastAsia="ru-RU"/>
        </w:rPr>
        <w:t xml:space="preserve"> отношения к </w:t>
      </w:r>
      <w:r w:rsidRPr="00730DD1">
        <w:rPr>
          <w:rFonts w:ascii="Times New Roman" w:eastAsia="Arial Unicode MS" w:hAnsi="Times New Roman" w:cs="Times New Roman"/>
          <w:sz w:val="24"/>
          <w:szCs w:val="24"/>
          <w:lang w:eastAsia="ru-RU"/>
        </w:rPr>
        <w:lastRenderedPageBreak/>
        <w:t>требованиям взрослого по поводу выполнения норм и правил поведения («Нельзя громко кричать, потому что другие дети меня не услышат»);</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совместных со взрослыми и сверстниками (с тремя-</w:t>
      </w:r>
      <w:proofErr w:type="spellStart"/>
      <w:r w:rsidRPr="00730DD1">
        <w:rPr>
          <w:rFonts w:ascii="Times New Roman" w:eastAsia="Arial Unicode MS" w:hAnsi="Times New Roman" w:cs="Times New Roman"/>
          <w:sz w:val="24"/>
          <w:szCs w:val="24"/>
          <w:lang w:eastAsia="ru-RU"/>
        </w:rPr>
        <w:t>четыр</w:t>
      </w:r>
      <w:proofErr w:type="gramStart"/>
      <w:r w:rsidRPr="00730DD1">
        <w:rPr>
          <w:rFonts w:ascii="Times New Roman" w:eastAsia="Arial Unicode MS" w:hAnsi="Times New Roman" w:cs="Times New Roman"/>
          <w:sz w:val="24"/>
          <w:szCs w:val="24"/>
          <w:lang w:eastAsia="ru-RU"/>
        </w:rPr>
        <w:t>ь</w:t>
      </w:r>
      <w:proofErr w:type="spellEnd"/>
      <w:r w:rsidRPr="00730DD1">
        <w:rPr>
          <w:rFonts w:ascii="Times New Roman" w:eastAsia="Arial Unicode MS" w:hAnsi="Times New Roman" w:cs="Times New Roman"/>
          <w:sz w:val="24"/>
          <w:szCs w:val="24"/>
          <w:lang w:eastAsia="ru-RU"/>
        </w:rPr>
        <w:t>-</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мя</w:t>
      </w:r>
      <w:proofErr w:type="spellEnd"/>
      <w:r w:rsidRPr="00730DD1">
        <w:rPr>
          <w:rFonts w:ascii="Times New Roman" w:eastAsia="Arial Unicode MS" w:hAnsi="Times New Roman" w:cs="Times New Roman"/>
          <w:sz w:val="24"/>
          <w:szCs w:val="24"/>
          <w:lang w:eastAsia="ru-RU"/>
        </w:rPr>
        <w:t xml:space="preserve"> детьми) играх; распределения ролей между партнёрами по игре, </w:t>
      </w:r>
      <w:proofErr w:type="spellStart"/>
      <w:r w:rsidRPr="00730DD1">
        <w:rPr>
          <w:rFonts w:ascii="Times New Roman" w:eastAsia="Arial Unicode MS" w:hAnsi="Times New Roman" w:cs="Times New Roman"/>
          <w:sz w:val="24"/>
          <w:szCs w:val="24"/>
          <w:lang w:eastAsia="ru-RU"/>
        </w:rPr>
        <w:t>отбо¬ра</w:t>
      </w:r>
      <w:proofErr w:type="spellEnd"/>
      <w:r w:rsidRPr="00730DD1">
        <w:rPr>
          <w:rFonts w:ascii="Times New Roman" w:eastAsia="Arial Unicode MS" w:hAnsi="Times New Roman" w:cs="Times New Roman"/>
          <w:sz w:val="24"/>
          <w:szCs w:val="24"/>
          <w:lang w:eastAsia="ru-RU"/>
        </w:rPr>
        <w:t xml:space="preserve"> необходимых для игры атрибутов, предметов, игрушек, использования их в соответствии с ролью; воспроизведения в играх некоторых образцов социального поведения взрослых либо детей (персонажей литературных произведений, мультфильмов), выполнения разнообразных ролей (мать, отец, ребёнок, врач, больной, парикмахер и его клиенты и др.), оценки их с точки зрения соответствия — несоответствия гендерной принадлежности;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разыгрывания в театрализованных и режиссёрских играх </w:t>
      </w:r>
      <w:proofErr w:type="spellStart"/>
      <w:r w:rsidRPr="00730DD1">
        <w:rPr>
          <w:rFonts w:ascii="Times New Roman" w:eastAsia="Arial Unicode MS" w:hAnsi="Times New Roman" w:cs="Times New Roman"/>
          <w:sz w:val="24"/>
          <w:szCs w:val="24"/>
          <w:lang w:eastAsia="ru-RU"/>
        </w:rPr>
        <w:t>ситуа¬ций</w:t>
      </w:r>
      <w:proofErr w:type="spellEnd"/>
      <w:r w:rsidRPr="00730DD1">
        <w:rPr>
          <w:rFonts w:ascii="Times New Roman" w:eastAsia="Arial Unicode MS" w:hAnsi="Times New Roman" w:cs="Times New Roman"/>
          <w:sz w:val="24"/>
          <w:szCs w:val="24"/>
          <w:lang w:eastAsia="ru-RU"/>
        </w:rPr>
        <w:t xml:space="preserve"> по несложным сюжетам (из мультфильмов, сказок), с </w:t>
      </w:r>
      <w:proofErr w:type="spellStart"/>
      <w:r w:rsidRPr="00730DD1">
        <w:rPr>
          <w:rFonts w:ascii="Times New Roman" w:eastAsia="Arial Unicode MS" w:hAnsi="Times New Roman" w:cs="Times New Roman"/>
          <w:sz w:val="24"/>
          <w:szCs w:val="24"/>
          <w:lang w:eastAsia="ru-RU"/>
        </w:rPr>
        <w:t>использовани¬ем</w:t>
      </w:r>
      <w:proofErr w:type="spellEnd"/>
      <w:r w:rsidRPr="00730DD1">
        <w:rPr>
          <w:rFonts w:ascii="Times New Roman" w:eastAsia="Arial Unicode MS" w:hAnsi="Times New Roman" w:cs="Times New Roman"/>
          <w:sz w:val="24"/>
          <w:szCs w:val="24"/>
          <w:lang w:eastAsia="ru-RU"/>
        </w:rPr>
        <w:t xml:space="preserve"> игрушек, предметов и некоторых (одно-два) средств выразительности (жесты, мимика, интонация);</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установления положительных взаимоотношений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на основе учёта интересов других участников, </w:t>
      </w:r>
      <w:proofErr w:type="spellStart"/>
      <w:r w:rsidRPr="00730DD1">
        <w:rPr>
          <w:rFonts w:ascii="Times New Roman" w:eastAsia="Arial Unicode MS" w:hAnsi="Times New Roman" w:cs="Times New Roman"/>
          <w:sz w:val="24"/>
          <w:szCs w:val="24"/>
          <w:lang w:eastAsia="ru-RU"/>
        </w:rPr>
        <w:t>позитивно¬го</w:t>
      </w:r>
      <w:proofErr w:type="spellEnd"/>
      <w:r w:rsidRPr="00730DD1">
        <w:rPr>
          <w:rFonts w:ascii="Times New Roman" w:eastAsia="Arial Unicode MS" w:hAnsi="Times New Roman" w:cs="Times New Roman"/>
          <w:sz w:val="24"/>
          <w:szCs w:val="24"/>
          <w:lang w:eastAsia="ru-RU"/>
        </w:rPr>
        <w:t xml:space="preserve"> разрешения споров и конфликтов, соблюдения элементарных норм и правил поведения (не мешать друг другу, при необходимости помогать, считаться с интересами и желаниями партнёров и т. д.).</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Становление самостоятельности</w:t>
      </w:r>
      <w:r w:rsidR="00AB1023" w:rsidRPr="00730DD1">
        <w:rPr>
          <w:rFonts w:ascii="Times New Roman" w:eastAsia="Arial Unicode MS" w:hAnsi="Times New Roman" w:cs="Times New Roman"/>
          <w:sz w:val="24"/>
          <w:szCs w:val="24"/>
          <w:lang w:eastAsia="ru-RU"/>
        </w:rPr>
        <w:t>, целенаправленности и саморегу</w:t>
      </w:r>
      <w:r w:rsidRPr="00730DD1">
        <w:rPr>
          <w:rFonts w:ascii="Times New Roman" w:eastAsia="Arial Unicode MS" w:hAnsi="Times New Roman" w:cs="Times New Roman"/>
          <w:sz w:val="24"/>
          <w:szCs w:val="24"/>
          <w:lang w:eastAsia="ru-RU"/>
        </w:rPr>
        <w:t>ляции собственных действий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положительной оценке людьми проявлений самостоятельности, целеустремлённости («Люди ценят тех, кто многое умеет делать </w:t>
      </w:r>
      <w:proofErr w:type="spellStart"/>
      <w:r w:rsidRPr="00730DD1">
        <w:rPr>
          <w:rFonts w:ascii="Times New Roman" w:eastAsia="Arial Unicode MS" w:hAnsi="Times New Roman" w:cs="Times New Roman"/>
          <w:sz w:val="24"/>
          <w:szCs w:val="24"/>
          <w:lang w:eastAsia="ru-RU"/>
        </w:rPr>
        <w:t>самосто¬ятельно</w:t>
      </w:r>
      <w:proofErr w:type="spellEnd"/>
      <w:r w:rsidRPr="00730DD1">
        <w:rPr>
          <w:rFonts w:ascii="Times New Roman" w:eastAsia="Arial Unicode MS" w:hAnsi="Times New Roman" w:cs="Times New Roman"/>
          <w:sz w:val="24"/>
          <w:szCs w:val="24"/>
          <w:lang w:eastAsia="ru-RU"/>
        </w:rPr>
        <w:t xml:space="preserve">» и др.). </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инициативности и самостоятельности в общении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при решении бытовых и игровых задач (</w:t>
      </w:r>
      <w:proofErr w:type="spellStart"/>
      <w:r w:rsidRPr="00730DD1">
        <w:rPr>
          <w:rFonts w:ascii="Times New Roman" w:eastAsia="Arial Unicode MS" w:hAnsi="Times New Roman" w:cs="Times New Roman"/>
          <w:sz w:val="24"/>
          <w:szCs w:val="24"/>
          <w:lang w:eastAsia="ru-RU"/>
        </w:rPr>
        <w:t>же¬лание</w:t>
      </w:r>
      <w:proofErr w:type="spellEnd"/>
      <w:r w:rsidRPr="00730DD1">
        <w:rPr>
          <w:rFonts w:ascii="Times New Roman" w:eastAsia="Arial Unicode MS" w:hAnsi="Times New Roman" w:cs="Times New Roman"/>
          <w:sz w:val="24"/>
          <w:szCs w:val="24"/>
          <w:lang w:eastAsia="ru-RU"/>
        </w:rPr>
        <w:t xml:space="preserve"> задавать вопросы, делиться впечатлениями о событиях, начинать разговор, приглашать к деятельности);</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постановки несложных целей (нарисовать картинку для мамы, </w:t>
      </w:r>
      <w:proofErr w:type="spellStart"/>
      <w:r w:rsidRPr="00730DD1">
        <w:rPr>
          <w:rFonts w:ascii="Times New Roman" w:eastAsia="Arial Unicode MS" w:hAnsi="Times New Roman" w:cs="Times New Roman"/>
          <w:sz w:val="24"/>
          <w:szCs w:val="24"/>
          <w:lang w:eastAsia="ru-RU"/>
        </w:rPr>
        <w:t>под¬готовить</w:t>
      </w:r>
      <w:proofErr w:type="spellEnd"/>
      <w:r w:rsidRPr="00730DD1">
        <w:rPr>
          <w:rFonts w:ascii="Times New Roman" w:eastAsia="Arial Unicode MS" w:hAnsi="Times New Roman" w:cs="Times New Roman"/>
          <w:sz w:val="24"/>
          <w:szCs w:val="24"/>
          <w:lang w:eastAsia="ru-RU"/>
        </w:rPr>
        <w:t xml:space="preserve"> подарок для сестры и др.), поиска средств достижения целей и выбора необходимого средства из нескольких вариантов;</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адекватного реагирования на внешнюю оценку собственных</w:t>
      </w:r>
      <w:r w:rsidR="00AB1023" w:rsidRPr="00730DD1">
        <w:rPr>
          <w:rFonts w:ascii="Times New Roman" w:eastAsia="Arial Unicode MS" w:hAnsi="Times New Roman" w:cs="Times New Roman"/>
          <w:sz w:val="24"/>
          <w:szCs w:val="24"/>
          <w:lang w:eastAsia="ru-RU"/>
        </w:rPr>
        <w:t xml:space="preserve"> дей</w:t>
      </w:r>
      <w:r w:rsidRPr="00730DD1">
        <w:rPr>
          <w:rFonts w:ascii="Times New Roman" w:eastAsia="Arial Unicode MS" w:hAnsi="Times New Roman" w:cs="Times New Roman"/>
          <w:sz w:val="24"/>
          <w:szCs w:val="24"/>
          <w:lang w:eastAsia="ru-RU"/>
        </w:rPr>
        <w:t>ствий, поступков, поведения;</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положительной самооценки на</w:t>
      </w:r>
      <w:r w:rsidR="00AB1023" w:rsidRPr="00730DD1">
        <w:rPr>
          <w:rFonts w:ascii="Times New Roman" w:eastAsia="Arial Unicode MS" w:hAnsi="Times New Roman" w:cs="Times New Roman"/>
          <w:sz w:val="24"/>
          <w:szCs w:val="24"/>
          <w:lang w:eastAsia="ru-RU"/>
        </w:rPr>
        <w:t xml:space="preserve"> основе выделения некоторых соб</w:t>
      </w:r>
      <w:r w:rsidRPr="00730DD1">
        <w:rPr>
          <w:rFonts w:ascii="Times New Roman" w:eastAsia="Arial Unicode MS" w:hAnsi="Times New Roman" w:cs="Times New Roman"/>
          <w:sz w:val="24"/>
          <w:szCs w:val="24"/>
          <w:lang w:eastAsia="ru-RU"/>
        </w:rPr>
        <w:t>ственных позитивных характеристик (</w:t>
      </w:r>
      <w:r w:rsidR="00AB1023" w:rsidRPr="00730DD1">
        <w:rPr>
          <w:rFonts w:ascii="Times New Roman" w:eastAsia="Arial Unicode MS" w:hAnsi="Times New Roman" w:cs="Times New Roman"/>
          <w:sz w:val="24"/>
          <w:szCs w:val="24"/>
          <w:lang w:eastAsia="ru-RU"/>
        </w:rPr>
        <w:t>качеств, особенностей) («Я весё</w:t>
      </w:r>
      <w:r w:rsidRPr="00730DD1">
        <w:rPr>
          <w:rFonts w:ascii="Times New Roman" w:eastAsia="Arial Unicode MS" w:hAnsi="Times New Roman" w:cs="Times New Roman"/>
          <w:sz w:val="24"/>
          <w:szCs w:val="24"/>
          <w:lang w:eastAsia="ru-RU"/>
        </w:rPr>
        <w:t xml:space="preserve">лый и умный», «Я всегда убираю игрушки», «У меня </w:t>
      </w:r>
      <w:proofErr w:type="gramStart"/>
      <w:r w:rsidRPr="00730DD1">
        <w:rPr>
          <w:rFonts w:ascii="Times New Roman" w:eastAsia="Arial Unicode MS" w:hAnsi="Times New Roman" w:cs="Times New Roman"/>
          <w:sz w:val="24"/>
          <w:szCs w:val="24"/>
          <w:lang w:eastAsia="ru-RU"/>
        </w:rPr>
        <w:t>хорошо</w:t>
      </w:r>
      <w:proofErr w:type="gramEnd"/>
      <w:r w:rsidRPr="00730DD1">
        <w:rPr>
          <w:rFonts w:ascii="Times New Roman" w:eastAsia="Arial Unicode MS" w:hAnsi="Times New Roman" w:cs="Times New Roman"/>
          <w:sz w:val="24"/>
          <w:szCs w:val="24"/>
          <w:lang w:eastAsia="ru-RU"/>
        </w:rPr>
        <w:t xml:space="preserve"> получается рисовать динозавров» и т. д.).</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Развитие социального и эмоцио</w:t>
      </w:r>
      <w:r w:rsidR="00AB1023" w:rsidRPr="00730DD1">
        <w:rPr>
          <w:rFonts w:ascii="Times New Roman" w:eastAsia="Arial Unicode MS" w:hAnsi="Times New Roman" w:cs="Times New Roman"/>
          <w:sz w:val="24"/>
          <w:szCs w:val="24"/>
          <w:lang w:eastAsia="ru-RU"/>
        </w:rPr>
        <w:t>нального интеллекта, эмоциональ</w:t>
      </w:r>
      <w:r w:rsidRPr="00730DD1">
        <w:rPr>
          <w:rFonts w:ascii="Times New Roman" w:eastAsia="Arial Unicode MS" w:hAnsi="Times New Roman" w:cs="Times New Roman"/>
          <w:sz w:val="24"/>
          <w:szCs w:val="24"/>
          <w:lang w:eastAsia="ru-RU"/>
        </w:rPr>
        <w:t>ной отзывчивости, сопереживания</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позитивных и негативных взаимоотношениях и взаимодействиях людей в обществе (люди дружат, ссорятся, помогают друг другу, учатся, работают вместе для получения общ</w:t>
      </w:r>
      <w:r w:rsidR="00AB1023" w:rsidRPr="00730DD1">
        <w:rPr>
          <w:rFonts w:ascii="Times New Roman" w:eastAsia="Arial Unicode MS" w:hAnsi="Times New Roman" w:cs="Times New Roman"/>
          <w:sz w:val="24"/>
          <w:szCs w:val="24"/>
          <w:lang w:eastAsia="ru-RU"/>
        </w:rPr>
        <w:t>его результата, занимаются спор</w:t>
      </w:r>
      <w:r w:rsidRPr="00730DD1">
        <w:rPr>
          <w:rFonts w:ascii="Times New Roman" w:eastAsia="Arial Unicode MS" w:hAnsi="Times New Roman" w:cs="Times New Roman"/>
          <w:sz w:val="24"/>
          <w:szCs w:val="24"/>
          <w:lang w:eastAsia="ru-RU"/>
        </w:rPr>
        <w:t>том, отмечают праздники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некоторых эмоциональных состояниях людей, выражающихся в их лицах, позах, жестах (радость —</w:t>
      </w:r>
      <w:r w:rsidR="00AB1023" w:rsidRPr="00730DD1">
        <w:rPr>
          <w:rFonts w:ascii="Times New Roman" w:eastAsia="Arial Unicode MS" w:hAnsi="Times New Roman" w:cs="Times New Roman"/>
          <w:sz w:val="24"/>
          <w:szCs w:val="24"/>
          <w:lang w:eastAsia="ru-RU"/>
        </w:rPr>
        <w:t xml:space="preserve"> печаль, удовольствие — отвраще</w:t>
      </w:r>
      <w:r w:rsidRPr="00730DD1">
        <w:rPr>
          <w:rFonts w:ascii="Times New Roman" w:eastAsia="Arial Unicode MS" w:hAnsi="Times New Roman" w:cs="Times New Roman"/>
          <w:sz w:val="24"/>
          <w:szCs w:val="24"/>
          <w:lang w:eastAsia="ru-RU"/>
        </w:rPr>
        <w:t xml:space="preserve">ние, приветливость — агрессивность), возможных причинах этих </w:t>
      </w:r>
      <w:proofErr w:type="spellStart"/>
      <w:r w:rsidRPr="00730DD1">
        <w:rPr>
          <w:rFonts w:ascii="Times New Roman" w:eastAsia="Arial Unicode MS" w:hAnsi="Times New Roman" w:cs="Times New Roman"/>
          <w:sz w:val="24"/>
          <w:szCs w:val="24"/>
          <w:lang w:eastAsia="ru-RU"/>
        </w:rPr>
        <w:t>состо¬яний</w:t>
      </w:r>
      <w:proofErr w:type="spellEnd"/>
      <w:r w:rsidRPr="00730DD1">
        <w:rPr>
          <w:rFonts w:ascii="Times New Roman" w:eastAsia="Arial Unicode MS" w:hAnsi="Times New Roman" w:cs="Times New Roman"/>
          <w:sz w:val="24"/>
          <w:szCs w:val="24"/>
          <w:lang w:eastAsia="ru-RU"/>
        </w:rPr>
        <w:t>, изменения настроения и внешних признаков этого изменения.</w:t>
      </w:r>
      <w:proofErr w:type="gramEnd"/>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следования полученному заданию, просьбе (уточнять, если не </w:t>
      </w:r>
      <w:proofErr w:type="spellStart"/>
      <w:r w:rsidRPr="00730DD1">
        <w:rPr>
          <w:rFonts w:ascii="Times New Roman" w:eastAsia="Arial Unicode MS" w:hAnsi="Times New Roman" w:cs="Times New Roman"/>
          <w:sz w:val="24"/>
          <w:szCs w:val="24"/>
          <w:lang w:eastAsia="ru-RU"/>
        </w:rPr>
        <w:t>по¬нял</w:t>
      </w:r>
      <w:proofErr w:type="spellEnd"/>
      <w:r w:rsidRPr="00730DD1">
        <w:rPr>
          <w:rFonts w:ascii="Times New Roman" w:eastAsia="Arial Unicode MS" w:hAnsi="Times New Roman" w:cs="Times New Roman"/>
          <w:sz w:val="24"/>
          <w:szCs w:val="24"/>
          <w:lang w:eastAsia="ru-RU"/>
        </w:rPr>
        <w:t>, и затем выполнять то, о чём просили), участия в обсуждении (</w:t>
      </w:r>
      <w:proofErr w:type="spellStart"/>
      <w:r w:rsidRPr="00730DD1">
        <w:rPr>
          <w:rFonts w:ascii="Times New Roman" w:eastAsia="Arial Unicode MS" w:hAnsi="Times New Roman" w:cs="Times New Roman"/>
          <w:sz w:val="24"/>
          <w:szCs w:val="24"/>
          <w:lang w:eastAsia="ru-RU"/>
        </w:rPr>
        <w:t>вы¬сказывать</w:t>
      </w:r>
      <w:proofErr w:type="spellEnd"/>
      <w:r w:rsidRPr="00730DD1">
        <w:rPr>
          <w:rFonts w:ascii="Times New Roman" w:eastAsia="Arial Unicode MS" w:hAnsi="Times New Roman" w:cs="Times New Roman"/>
          <w:sz w:val="24"/>
          <w:szCs w:val="24"/>
          <w:lang w:eastAsia="ru-RU"/>
        </w:rPr>
        <w:t xml:space="preserve"> своё мнение, спорить), постановки вопросов;</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установления конструктивных положительных взаимоотношений со сверстниками, родителями, воспитателями (на основе симпатии, </w:t>
      </w:r>
      <w:proofErr w:type="spellStart"/>
      <w:r w:rsidRPr="00730DD1">
        <w:rPr>
          <w:rFonts w:ascii="Times New Roman" w:eastAsia="Arial Unicode MS" w:hAnsi="Times New Roman" w:cs="Times New Roman"/>
          <w:sz w:val="24"/>
          <w:szCs w:val="24"/>
          <w:lang w:eastAsia="ru-RU"/>
        </w:rPr>
        <w:t>при¬вязанности</w:t>
      </w:r>
      <w:proofErr w:type="spellEnd"/>
      <w:r w:rsidRPr="00730DD1">
        <w:rPr>
          <w:rFonts w:ascii="Times New Roman" w:eastAsia="Arial Unicode MS" w:hAnsi="Times New Roman" w:cs="Times New Roman"/>
          <w:sz w:val="24"/>
          <w:szCs w:val="24"/>
          <w:lang w:eastAsia="ru-RU"/>
        </w:rPr>
        <w:t xml:space="preserve"> и др.);</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общения со сверстниками (знакомиться, играть по правилам, </w:t>
      </w:r>
      <w:proofErr w:type="spellStart"/>
      <w:r w:rsidRPr="00730DD1">
        <w:rPr>
          <w:rFonts w:ascii="Times New Roman" w:eastAsia="Arial Unicode MS" w:hAnsi="Times New Roman" w:cs="Times New Roman"/>
          <w:sz w:val="24"/>
          <w:szCs w:val="24"/>
          <w:lang w:eastAsia="ru-RU"/>
        </w:rPr>
        <w:t>про¬сить</w:t>
      </w:r>
      <w:proofErr w:type="spellEnd"/>
      <w:r w:rsidRPr="00730DD1">
        <w:rPr>
          <w:rFonts w:ascii="Times New Roman" w:eastAsia="Arial Unicode MS" w:hAnsi="Times New Roman" w:cs="Times New Roman"/>
          <w:sz w:val="24"/>
          <w:szCs w:val="24"/>
          <w:lang w:eastAsia="ru-RU"/>
        </w:rPr>
        <w:t xml:space="preserve"> об одолжении (не заискивая, но и не требуя, принимая, если надо, отказ), предложения помощи сверстнику (замечать, когда другому </w:t>
      </w:r>
      <w:proofErr w:type="spellStart"/>
      <w:r w:rsidRPr="00730DD1">
        <w:rPr>
          <w:rFonts w:ascii="Times New Roman" w:eastAsia="Arial Unicode MS" w:hAnsi="Times New Roman" w:cs="Times New Roman"/>
          <w:sz w:val="24"/>
          <w:szCs w:val="24"/>
          <w:lang w:eastAsia="ru-RU"/>
        </w:rPr>
        <w:t>ре¬бёнку</w:t>
      </w:r>
      <w:proofErr w:type="spellEnd"/>
      <w:r w:rsidRPr="00730DD1">
        <w:rPr>
          <w:rFonts w:ascii="Times New Roman" w:eastAsia="Arial Unicode MS" w:hAnsi="Times New Roman" w:cs="Times New Roman"/>
          <w:sz w:val="24"/>
          <w:szCs w:val="24"/>
          <w:lang w:eastAsia="ru-RU"/>
        </w:rPr>
        <w:t xml:space="preserve"> трудно, и предлагать помочь), выражения симпатии (способом, который приятен сверстнику), проявления инициативы (поиграть, что- то сделать), умения делиться;</w:t>
      </w:r>
      <w:proofErr w:type="gramEnd"/>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эмоциональной отзывчивости (сочувствия к близким людям, привлекательным персонажам литературных произведений, мультфильмов, кинофильмов, сопереживания им, если они находятся в неприятной ситуации, в беде);</w:t>
      </w:r>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понимания и использования в речи слов участия, </w:t>
      </w:r>
      <w:proofErr w:type="spellStart"/>
      <w:r w:rsidRPr="00730DD1">
        <w:rPr>
          <w:rFonts w:ascii="Times New Roman" w:eastAsia="Arial Unicode MS" w:hAnsi="Times New Roman" w:cs="Times New Roman"/>
          <w:sz w:val="24"/>
          <w:szCs w:val="24"/>
          <w:lang w:eastAsia="ru-RU"/>
        </w:rPr>
        <w:t>эмоционально¬го</w:t>
      </w:r>
      <w:proofErr w:type="spellEnd"/>
      <w:r w:rsidRPr="00730DD1">
        <w:rPr>
          <w:rFonts w:ascii="Times New Roman" w:eastAsia="Arial Unicode MS" w:hAnsi="Times New Roman" w:cs="Times New Roman"/>
          <w:sz w:val="24"/>
          <w:szCs w:val="24"/>
          <w:lang w:eastAsia="ru-RU"/>
        </w:rPr>
        <w:t xml:space="preserve"> сочувствия, сострадания («не плачь», «не расстраивайся», «жалею», «жалко», «грущу вместе с тобой», «переживаю» и др.);</w:t>
      </w:r>
      <w:proofErr w:type="gramEnd"/>
    </w:p>
    <w:p w:rsidR="00DC4312" w:rsidRPr="00730DD1" w:rsidRDefault="00DC431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адекватного эмоционального отклика на прошедшие, текущие и будущие радостные и печальные события в семье, детском саду (болезнь, праздник и др.);</w:t>
      </w:r>
    </w:p>
    <w:p w:rsidR="00AD123C" w:rsidRPr="00730DD1" w:rsidRDefault="00DC4312" w:rsidP="00730DD1">
      <w:pPr>
        <w:pStyle w:val="a3"/>
        <w:shd w:val="clear" w:color="auto" w:fill="auto"/>
        <w:spacing w:line="360" w:lineRule="auto"/>
        <w:ind w:firstLine="709"/>
        <w:jc w:val="left"/>
        <w:rPr>
          <w:rFonts w:eastAsia="Arial Unicode MS"/>
          <w:sz w:val="24"/>
          <w:szCs w:val="24"/>
          <w:lang w:eastAsia="ru-RU"/>
        </w:rPr>
      </w:pPr>
      <w:r w:rsidRPr="00730DD1">
        <w:rPr>
          <w:rFonts w:eastAsia="Arial Unicode MS"/>
          <w:sz w:val="24"/>
          <w:szCs w:val="24"/>
          <w:lang w:eastAsia="ru-RU"/>
        </w:rPr>
        <w:t>распознавания и называния собственных чувств, выражения чувств так, чтобы было понятно окружающим; распознавания чувств другог</w:t>
      </w:r>
      <w:proofErr w:type="gramStart"/>
      <w:r w:rsidRPr="00730DD1">
        <w:rPr>
          <w:rFonts w:eastAsia="Arial Unicode MS"/>
          <w:sz w:val="24"/>
          <w:szCs w:val="24"/>
          <w:lang w:eastAsia="ru-RU"/>
        </w:rPr>
        <w:t>о</w:t>
      </w:r>
      <w:r w:rsidR="00AD123C" w:rsidRPr="00730DD1">
        <w:rPr>
          <w:rFonts w:eastAsia="Arial Unicode MS"/>
          <w:sz w:val="24"/>
          <w:szCs w:val="24"/>
          <w:lang w:eastAsia="ru-RU"/>
        </w:rPr>
        <w:t>(</w:t>
      </w:r>
      <w:proofErr w:type="gramEnd"/>
      <w:r w:rsidR="00AD123C" w:rsidRPr="00730DD1">
        <w:rPr>
          <w:rFonts w:eastAsia="Arial Unicode MS"/>
          <w:sz w:val="24"/>
          <w:szCs w:val="24"/>
          <w:lang w:eastAsia="ru-RU"/>
        </w:rPr>
        <w:t>«считывать» чувства (настроения) другого человека, ориентируясь на выражение лица, позу, интонации, жесты);</w:t>
      </w:r>
    </w:p>
    <w:p w:rsidR="00AD123C" w:rsidRPr="00730DD1" w:rsidRDefault="00AD123C"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поведения в стрессовых ситуациях: правильно обходиться со своей и чужой собственностью (перед тем как взять чужую вещь, спрашивать разрешения и обходиться с </w:t>
      </w:r>
      <w:r w:rsidRPr="00730DD1">
        <w:rPr>
          <w:rFonts w:ascii="Times New Roman" w:eastAsia="Arial Unicode MS" w:hAnsi="Times New Roman" w:cs="Times New Roman"/>
          <w:sz w:val="24"/>
          <w:szCs w:val="24"/>
          <w:lang w:eastAsia="ru-RU"/>
        </w:rPr>
        <w:lastRenderedPageBreak/>
        <w:t>этой вещью аккуратно, вовремя и охотно её возвращать), справляться со смущением (при попадании в неловкую, за</w:t>
      </w:r>
      <w:r w:rsidRPr="00730DD1">
        <w:rPr>
          <w:rFonts w:ascii="Times New Roman" w:eastAsia="Arial Unicode MS" w:hAnsi="Times New Roman" w:cs="Times New Roman"/>
          <w:sz w:val="24"/>
          <w:szCs w:val="24"/>
          <w:lang w:eastAsia="ru-RU"/>
        </w:rPr>
        <w:softHyphen/>
        <w:t>бавную ситуацию не чувствовать себя беспомощным, посмеяться над со</w:t>
      </w:r>
      <w:r w:rsidRPr="00730DD1">
        <w:rPr>
          <w:rFonts w:ascii="Times New Roman" w:eastAsia="Arial Unicode MS" w:hAnsi="Times New Roman" w:cs="Times New Roman"/>
          <w:sz w:val="24"/>
          <w:szCs w:val="24"/>
          <w:lang w:eastAsia="ru-RU"/>
        </w:rPr>
        <w:softHyphen/>
        <w:t>бой вместе со всеми);</w:t>
      </w:r>
    </w:p>
    <w:p w:rsidR="00AD123C" w:rsidRPr="00730DD1" w:rsidRDefault="00AD123C"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адекватного реагирования на проявления агрессии: спокойно и адекватно реагировать в ситуации, когда не принимают в совместную де</w:t>
      </w:r>
      <w:r w:rsidRPr="00730DD1">
        <w:rPr>
          <w:rFonts w:ascii="Times New Roman" w:eastAsia="Arial Unicode MS" w:hAnsi="Times New Roman" w:cs="Times New Roman"/>
          <w:sz w:val="24"/>
          <w:szCs w:val="24"/>
          <w:lang w:eastAsia="ru-RU"/>
        </w:rPr>
        <w:softHyphen/>
        <w:t>ятельность, дразнят, обзывают (не обижаться, не кричать, не драться, не замыкаться в себе), использовать защитные слова и фразы (типа «Кто обзывается, тот сам так называется»).</w:t>
      </w:r>
    </w:p>
    <w:p w:rsidR="00AD123C" w:rsidRPr="00730DD1" w:rsidRDefault="00AD123C"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готовности к совместной деятельности со сверстни</w:t>
      </w:r>
      <w:r w:rsidRPr="00730DD1">
        <w:rPr>
          <w:rFonts w:ascii="Times New Roman" w:eastAsia="Arial Unicode MS" w:hAnsi="Times New Roman" w:cs="Times New Roman"/>
          <w:b/>
          <w:bCs/>
          <w:sz w:val="24"/>
          <w:szCs w:val="24"/>
          <w:lang w:eastAsia="ru-RU"/>
        </w:rPr>
        <w:softHyphen/>
        <w:t>ками</w:t>
      </w: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AD123C" w:rsidRPr="00730DD1" w:rsidRDefault="00AD123C"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конструктивных способах организации совместной со сверстни</w:t>
      </w:r>
      <w:r w:rsidRPr="00730DD1">
        <w:rPr>
          <w:rFonts w:ascii="Times New Roman" w:eastAsia="Arial Unicode MS" w:hAnsi="Times New Roman" w:cs="Times New Roman"/>
          <w:sz w:val="24"/>
          <w:szCs w:val="24"/>
          <w:lang w:eastAsia="ru-RU"/>
        </w:rPr>
        <w:softHyphen/>
        <w:t>ками деятельности (вежливо и радостно приглашать к деятельности, рассказывать о замыслах и планах, дружно, не ссорясь заниматься об</w:t>
      </w:r>
      <w:r w:rsidRPr="00730DD1">
        <w:rPr>
          <w:rFonts w:ascii="Times New Roman" w:eastAsia="Arial Unicode MS" w:hAnsi="Times New Roman" w:cs="Times New Roman"/>
          <w:sz w:val="24"/>
          <w:szCs w:val="24"/>
          <w:lang w:eastAsia="ru-RU"/>
        </w:rPr>
        <w:softHyphen/>
        <w:t>щим делом, справедливо разрешать конфликты).</w:t>
      </w: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AD123C" w:rsidRPr="00730DD1" w:rsidRDefault="00AD123C"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коллективных играх и других видах совместной деятель</w:t>
      </w:r>
      <w:r w:rsidRPr="00730DD1">
        <w:rPr>
          <w:rFonts w:ascii="Times New Roman" w:eastAsia="Arial Unicode MS" w:hAnsi="Times New Roman" w:cs="Times New Roman"/>
          <w:sz w:val="24"/>
          <w:szCs w:val="24"/>
          <w:lang w:eastAsia="ru-RU"/>
        </w:rPr>
        <w:softHyphen/>
        <w:t>ности со сверстниками;</w:t>
      </w:r>
    </w:p>
    <w:p w:rsidR="00AD123C" w:rsidRPr="00730DD1" w:rsidRDefault="00AD123C"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инициативы в совместной деятельности (инициативы, связанной с руководством, и инициативы, связанной с подчинением);</w:t>
      </w:r>
    </w:p>
    <w:p w:rsidR="00AD123C" w:rsidRPr="00730DD1" w:rsidRDefault="00AD123C"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конструктивного взаимодействия со сверстниками в играх и дру</w:t>
      </w:r>
      <w:r w:rsidRPr="00730DD1">
        <w:rPr>
          <w:rFonts w:ascii="Times New Roman" w:eastAsia="Arial Unicode MS" w:hAnsi="Times New Roman" w:cs="Times New Roman"/>
          <w:sz w:val="24"/>
          <w:szCs w:val="24"/>
          <w:lang w:eastAsia="ru-RU"/>
        </w:rPr>
        <w:softHyphen/>
        <w:t>гих видах деятельности (пригласить к совместной деятельности, дружно выполнить необходимые действия, соблюдать правила, не мешать друг другу, не ссориться, обмениваться игрушками и предметами и др.).</w:t>
      </w:r>
    </w:p>
    <w:p w:rsidR="00AD123C" w:rsidRPr="00730DD1" w:rsidRDefault="00AD123C"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уважительного отношения и чувства принадлежно</w:t>
      </w:r>
      <w:r w:rsidRPr="00730DD1">
        <w:rPr>
          <w:rFonts w:ascii="Times New Roman" w:eastAsia="Arial Unicode MS" w:hAnsi="Times New Roman" w:cs="Times New Roman"/>
          <w:b/>
          <w:bCs/>
          <w:sz w:val="24"/>
          <w:szCs w:val="24"/>
          <w:lang w:eastAsia="ru-RU"/>
        </w:rPr>
        <w:softHyphen/>
        <w:t>сти к своей семье и к сообществу детей и взрослых в образовательной организации</w:t>
      </w: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AD123C" w:rsidRPr="00730DD1" w:rsidRDefault="00AD123C"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семье как обо всех тех, кто живёт вместе с ребёнком, о её составе (папа, мама, бабушка, дедушка, братья и сёстры, дядя, тётя и др.) и сво</w:t>
      </w:r>
      <w:r w:rsidRPr="00730DD1">
        <w:rPr>
          <w:rFonts w:ascii="Times New Roman" w:eastAsia="Arial Unicode MS" w:hAnsi="Times New Roman" w:cs="Times New Roman"/>
          <w:sz w:val="24"/>
          <w:szCs w:val="24"/>
          <w:lang w:eastAsia="ru-RU"/>
        </w:rPr>
        <w:softHyphen/>
        <w:t>ей принадлежности к ней; об обязанностях всех членов семьи и самого ребёнка (убирать игрушки, помогать накрывать на стол, звонить бабуш</w:t>
      </w:r>
      <w:r w:rsidRPr="00730DD1">
        <w:rPr>
          <w:rFonts w:ascii="Times New Roman" w:eastAsia="Arial Unicode MS" w:hAnsi="Times New Roman" w:cs="Times New Roman"/>
          <w:sz w:val="24"/>
          <w:szCs w:val="24"/>
          <w:lang w:eastAsia="ru-RU"/>
        </w:rPr>
        <w:softHyphen/>
        <w:t>ке и т. п.), о значимости и красоте семейных обычаев, традиций, празд</w:t>
      </w:r>
      <w:r w:rsidRPr="00730DD1">
        <w:rPr>
          <w:rFonts w:ascii="Times New Roman" w:eastAsia="Arial Unicode MS" w:hAnsi="Times New Roman" w:cs="Times New Roman"/>
          <w:sz w:val="24"/>
          <w:szCs w:val="24"/>
          <w:lang w:eastAsia="ru-RU"/>
        </w:rPr>
        <w:softHyphen/>
        <w:t>ников, об увлечениях, отдыхе разных членов семьи (мужчины и женщи</w:t>
      </w:r>
      <w:r w:rsidRPr="00730DD1">
        <w:rPr>
          <w:rFonts w:ascii="Times New Roman" w:eastAsia="Arial Unicode MS" w:hAnsi="Times New Roman" w:cs="Times New Roman"/>
          <w:sz w:val="24"/>
          <w:szCs w:val="24"/>
          <w:lang w:eastAsia="ru-RU"/>
        </w:rPr>
        <w:softHyphen/>
        <w:t>ны отдыхают по-разному);</w:t>
      </w:r>
    </w:p>
    <w:p w:rsidR="00AD123C" w:rsidRPr="00730DD1" w:rsidRDefault="00AD123C"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проявлениях гендерных ролей в семье (мужчины ответственные, сильные, защищают слабых: женщин, детей, стариков; женщины забот</w:t>
      </w:r>
      <w:r w:rsidRPr="00730DD1">
        <w:rPr>
          <w:rFonts w:ascii="Times New Roman" w:eastAsia="Arial Unicode MS" w:hAnsi="Times New Roman" w:cs="Times New Roman"/>
          <w:sz w:val="24"/>
          <w:szCs w:val="24"/>
          <w:lang w:eastAsia="ru-RU"/>
        </w:rPr>
        <w:softHyphen/>
        <w:t>ливые, ласковые; мужчинам, мальчикам нельзя обижать женщин, дево</w:t>
      </w:r>
      <w:r w:rsidRPr="00730DD1">
        <w:rPr>
          <w:rFonts w:ascii="Times New Roman" w:eastAsia="Arial Unicode MS" w:hAnsi="Times New Roman" w:cs="Times New Roman"/>
          <w:sz w:val="24"/>
          <w:szCs w:val="24"/>
          <w:lang w:eastAsia="ru-RU"/>
        </w:rPr>
        <w:softHyphen/>
        <w:t>чек, их надо защищать, заступаться за них, вести себя с ними вежливо и т. д.);</w:t>
      </w:r>
      <w:proofErr w:type="gramEnd"/>
    </w:p>
    <w:p w:rsidR="00AD123C" w:rsidRPr="00730DD1" w:rsidRDefault="00AD123C"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себе как члене группы детского сада; о детском саде и его сотруд</w:t>
      </w:r>
      <w:r w:rsidRPr="00730DD1">
        <w:rPr>
          <w:rFonts w:ascii="Times New Roman" w:eastAsia="Arial Unicode MS" w:hAnsi="Times New Roman" w:cs="Times New Roman"/>
          <w:sz w:val="24"/>
          <w:szCs w:val="24"/>
          <w:lang w:eastAsia="ru-RU"/>
        </w:rPr>
        <w:softHyphen/>
        <w:t>никах.</w:t>
      </w: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lastRenderedPageBreak/>
        <w:t>Создание условий для приобретения опыта:</w:t>
      </w:r>
    </w:p>
    <w:p w:rsidR="00AD123C" w:rsidRPr="00730DD1" w:rsidRDefault="00AD123C"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проявления инициативы в нахождении информации о личном про</w:t>
      </w:r>
      <w:r w:rsidRPr="00730DD1">
        <w:rPr>
          <w:rFonts w:ascii="Times New Roman" w:eastAsia="Arial Unicode MS" w:hAnsi="Times New Roman" w:cs="Times New Roman"/>
          <w:sz w:val="24"/>
          <w:szCs w:val="24"/>
          <w:lang w:eastAsia="ru-RU"/>
        </w:rPr>
        <w:softHyphen/>
        <w:t>шлом и будущем (вопросы о себе, родителях, детском саде, профессиях</w:t>
      </w:r>
      <w:proofErr w:type="gramEnd"/>
    </w:p>
    <w:p w:rsidR="00AD123C" w:rsidRPr="00730DD1" w:rsidRDefault="00AD123C" w:rsidP="00730DD1">
      <w:pPr>
        <w:spacing w:after="0" w:line="360" w:lineRule="auto"/>
        <w:ind w:firstLine="709"/>
        <w:rPr>
          <w:rFonts w:ascii="Arial Unicode MS" w:eastAsia="Arial Unicode MS" w:hAnsi="Arial Unicode MS" w:cs="Arial Unicode MS"/>
          <w:sz w:val="24"/>
          <w:szCs w:val="24"/>
          <w:lang w:eastAsia="ru-RU"/>
        </w:rPr>
      </w:pPr>
    </w:p>
    <w:p w:rsidR="00AD123C" w:rsidRPr="00730DD1" w:rsidRDefault="00AD123C" w:rsidP="00730DD1">
      <w:pPr>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взрослых, рассматривание фотографий, памятных вещей и др.); береж</w:t>
      </w:r>
      <w:r w:rsidRPr="00730DD1">
        <w:rPr>
          <w:rFonts w:ascii="Times New Roman" w:eastAsia="Arial Unicode MS" w:hAnsi="Times New Roman" w:cs="Times New Roman"/>
          <w:sz w:val="24"/>
          <w:szCs w:val="24"/>
          <w:lang w:eastAsia="ru-RU"/>
        </w:rPr>
        <w:softHyphen/>
        <w:t>ного отношения к семейным реликвиям;</w:t>
      </w:r>
    </w:p>
    <w:p w:rsidR="00AD123C" w:rsidRPr="00730DD1" w:rsidRDefault="00AD123C" w:rsidP="00730DD1">
      <w:pPr>
        <w:numPr>
          <w:ilvl w:val="0"/>
          <w:numId w:val="5"/>
        </w:numPr>
        <w:tabs>
          <w:tab w:val="left" w:pos="5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совершения телефонных звонков заболевшим детям и хорошо зна</w:t>
      </w:r>
      <w:r w:rsidRPr="00730DD1">
        <w:rPr>
          <w:rFonts w:ascii="Times New Roman" w:eastAsia="Arial Unicode MS" w:hAnsi="Times New Roman" w:cs="Times New Roman"/>
          <w:sz w:val="24"/>
          <w:szCs w:val="24"/>
          <w:lang w:eastAsia="ru-RU"/>
        </w:rPr>
        <w:softHyphen/>
        <w:t>комым взрослым, поздравления друзей, близких и знакомых с праздни</w:t>
      </w:r>
      <w:r w:rsidRPr="00730DD1">
        <w:rPr>
          <w:rFonts w:ascii="Times New Roman" w:eastAsia="Arial Unicode MS" w:hAnsi="Times New Roman" w:cs="Times New Roman"/>
          <w:sz w:val="24"/>
          <w:szCs w:val="24"/>
          <w:lang w:eastAsia="ru-RU"/>
        </w:rPr>
        <w:softHyphen/>
        <w:t>ками и т. д.;</w:t>
      </w:r>
    </w:p>
    <w:p w:rsidR="00AD123C" w:rsidRPr="00730DD1" w:rsidRDefault="00AD123C" w:rsidP="00730DD1">
      <w:pPr>
        <w:numPr>
          <w:ilvl w:val="0"/>
          <w:numId w:val="5"/>
        </w:numPr>
        <w:tabs>
          <w:tab w:val="left" w:pos="58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поздравления сотрудников детского сада с днём рождения, празд</w:t>
      </w:r>
      <w:r w:rsidRPr="00730DD1">
        <w:rPr>
          <w:rFonts w:ascii="Times New Roman" w:eastAsia="Arial Unicode MS" w:hAnsi="Times New Roman" w:cs="Times New Roman"/>
          <w:sz w:val="24"/>
          <w:szCs w:val="24"/>
          <w:lang w:eastAsia="ru-RU"/>
        </w:rPr>
        <w:softHyphen/>
        <w:t>никами, участия в праздничном оформлении групповой комнаты и дет</w:t>
      </w:r>
      <w:r w:rsidRPr="00730DD1">
        <w:rPr>
          <w:rFonts w:ascii="Times New Roman" w:eastAsia="Arial Unicode MS" w:hAnsi="Times New Roman" w:cs="Times New Roman"/>
          <w:sz w:val="24"/>
          <w:szCs w:val="24"/>
          <w:lang w:eastAsia="ru-RU"/>
        </w:rPr>
        <w:softHyphen/>
        <w:t>ского сада, в совместном праздновании.</w:t>
      </w:r>
    </w:p>
    <w:p w:rsidR="00AD123C" w:rsidRPr="00730DD1" w:rsidRDefault="00AD123C"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позитивных установок к различным видам труда и творчества</w:t>
      </w: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AD123C" w:rsidRPr="00730DD1" w:rsidRDefault="00AD123C" w:rsidP="00730DD1">
      <w:pPr>
        <w:numPr>
          <w:ilvl w:val="0"/>
          <w:numId w:val="5"/>
        </w:numPr>
        <w:tabs>
          <w:tab w:val="left" w:pos="650"/>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ряде более сложных профессий, направленных на удовлетворе</w:t>
      </w:r>
      <w:r w:rsidRPr="00730DD1">
        <w:rPr>
          <w:rFonts w:ascii="Times New Roman" w:eastAsia="Arial Unicode MS" w:hAnsi="Times New Roman" w:cs="Times New Roman"/>
          <w:sz w:val="24"/>
          <w:szCs w:val="24"/>
          <w:lang w:eastAsia="ru-RU"/>
        </w:rPr>
        <w:softHyphen/>
        <w:t>ние потребностей человека и общества (помощник воспитателя, повар, врач, водитель, продавец и др.), трудовых операциях и механизмах; о мотивах труда людей;</w:t>
      </w:r>
    </w:p>
    <w:p w:rsidR="00AD123C" w:rsidRPr="00730DD1" w:rsidRDefault="00AD123C" w:rsidP="00730DD1">
      <w:pPr>
        <w:numPr>
          <w:ilvl w:val="0"/>
          <w:numId w:val="5"/>
        </w:numPr>
        <w:tabs>
          <w:tab w:val="left" w:pos="5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видах трудовой деятельности, приносящих пользу людям;</w:t>
      </w:r>
    </w:p>
    <w:p w:rsidR="00AD123C" w:rsidRPr="00730DD1" w:rsidRDefault="00AD123C" w:rsidP="00730DD1">
      <w:pPr>
        <w:numPr>
          <w:ilvl w:val="0"/>
          <w:numId w:val="5"/>
        </w:numPr>
        <w:tabs>
          <w:tab w:val="left" w:pos="5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соблюдении безопасности в сложных видах трудовой деятельно</w:t>
      </w:r>
      <w:r w:rsidRPr="00730DD1">
        <w:rPr>
          <w:rFonts w:ascii="Times New Roman" w:eastAsia="Arial Unicode MS" w:hAnsi="Times New Roman" w:cs="Times New Roman"/>
          <w:sz w:val="24"/>
          <w:szCs w:val="24"/>
          <w:lang w:eastAsia="ru-RU"/>
        </w:rPr>
        <w:softHyphen/>
        <w:t>сти, связанных с использованием острых инструментов (грабли, тяпки, лопатки);</w:t>
      </w:r>
    </w:p>
    <w:p w:rsidR="00AD123C" w:rsidRPr="00730DD1" w:rsidRDefault="00AD123C" w:rsidP="00730DD1">
      <w:pPr>
        <w:numPr>
          <w:ilvl w:val="0"/>
          <w:numId w:val="5"/>
        </w:numPr>
        <w:tabs>
          <w:tab w:val="left" w:pos="5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соблюдении безопасности в детском саду (как безопасно укрепле</w:t>
      </w:r>
      <w:r w:rsidRPr="00730DD1">
        <w:rPr>
          <w:rFonts w:ascii="Times New Roman" w:eastAsia="Arial Unicode MS" w:hAnsi="Times New Roman" w:cs="Times New Roman"/>
          <w:sz w:val="24"/>
          <w:szCs w:val="24"/>
          <w:lang w:eastAsia="ru-RU"/>
        </w:rPr>
        <w:softHyphen/>
        <w:t>ны лестницы, перила, гимнастические стенки).</w:t>
      </w: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AD123C" w:rsidRPr="00730DD1" w:rsidRDefault="00AD123C" w:rsidP="00730DD1">
      <w:pPr>
        <w:numPr>
          <w:ilvl w:val="0"/>
          <w:numId w:val="5"/>
        </w:numPr>
        <w:tabs>
          <w:tab w:val="left" w:pos="58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самостоятельного и качественного выполнения процессов само</w:t>
      </w:r>
      <w:r w:rsidRPr="00730DD1">
        <w:rPr>
          <w:rFonts w:ascii="Times New Roman" w:eastAsia="Arial Unicode MS" w:hAnsi="Times New Roman" w:cs="Times New Roman"/>
          <w:sz w:val="24"/>
          <w:szCs w:val="24"/>
          <w:lang w:eastAsia="ru-RU"/>
        </w:rPr>
        <w:softHyphen/>
        <w:t>обслуживания (без помощи взрослого одеваться и раздеваться, скла</w:t>
      </w:r>
      <w:r w:rsidRPr="00730DD1">
        <w:rPr>
          <w:rFonts w:ascii="Times New Roman" w:eastAsia="Arial Unicode MS" w:hAnsi="Times New Roman" w:cs="Times New Roman"/>
          <w:sz w:val="24"/>
          <w:szCs w:val="24"/>
          <w:lang w:eastAsia="ru-RU"/>
        </w:rPr>
        <w:softHyphen/>
        <w:t>дывать и вешать одежду, обувь, контролировать качество полученного результата, с помощью взрослого приводить одежду и обувь в порядок (почистить, просушить)), трудовых процессов, связанных с дежурством по столовой, доступных трудовых процессов по уходу за растениями (по</w:t>
      </w:r>
      <w:r w:rsidRPr="00730DD1">
        <w:rPr>
          <w:rFonts w:ascii="Times New Roman" w:eastAsia="Arial Unicode MS" w:hAnsi="Times New Roman" w:cs="Times New Roman"/>
          <w:sz w:val="24"/>
          <w:szCs w:val="24"/>
          <w:lang w:eastAsia="ru-RU"/>
        </w:rPr>
        <w:softHyphen/>
        <w:t>ливать, рыхлить, опрыскивать, протирать листья, мыть поддоны) и жи</w:t>
      </w:r>
      <w:r w:rsidRPr="00730DD1">
        <w:rPr>
          <w:rFonts w:ascii="Times New Roman" w:eastAsia="Arial Unicode MS" w:hAnsi="Times New Roman" w:cs="Times New Roman"/>
          <w:sz w:val="24"/>
          <w:szCs w:val="24"/>
          <w:lang w:eastAsia="ru-RU"/>
        </w:rPr>
        <w:softHyphen/>
        <w:t>вотными в уголке природы и на</w:t>
      </w:r>
      <w:proofErr w:type="gramEnd"/>
      <w:r w:rsidRPr="00730DD1">
        <w:rPr>
          <w:rFonts w:ascii="Times New Roman" w:eastAsia="Arial Unicode MS" w:hAnsi="Times New Roman" w:cs="Times New Roman"/>
          <w:sz w:val="24"/>
          <w:szCs w:val="24"/>
          <w:lang w:eastAsia="ru-RU"/>
        </w:rPr>
        <w:t xml:space="preserve"> </w:t>
      </w:r>
      <w:proofErr w:type="gramStart"/>
      <w:r w:rsidRPr="00730DD1">
        <w:rPr>
          <w:rFonts w:ascii="Times New Roman" w:eastAsia="Arial Unicode MS" w:hAnsi="Times New Roman" w:cs="Times New Roman"/>
          <w:sz w:val="24"/>
          <w:szCs w:val="24"/>
          <w:lang w:eastAsia="ru-RU"/>
        </w:rPr>
        <w:t>участке</w:t>
      </w:r>
      <w:proofErr w:type="gramEnd"/>
      <w:r w:rsidRPr="00730DD1">
        <w:rPr>
          <w:rFonts w:ascii="Times New Roman" w:eastAsia="Arial Unicode MS" w:hAnsi="Times New Roman" w:cs="Times New Roman"/>
          <w:sz w:val="24"/>
          <w:szCs w:val="24"/>
          <w:lang w:eastAsia="ru-RU"/>
        </w:rPr>
        <w:t xml:space="preserve"> (насыпать корм, менять воду, чистить клетку);</w:t>
      </w:r>
    </w:p>
    <w:p w:rsidR="00AD123C" w:rsidRPr="00730DD1" w:rsidRDefault="00AD123C" w:rsidP="00730DD1">
      <w:pPr>
        <w:numPr>
          <w:ilvl w:val="0"/>
          <w:numId w:val="5"/>
        </w:numPr>
        <w:tabs>
          <w:tab w:val="left" w:pos="58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включения в более сложные, выполняемые взрослым трудовые процессы (пересадка комнатных растений, высадка рассады в грунт), со</w:t>
      </w:r>
      <w:r w:rsidRPr="00730DD1">
        <w:rPr>
          <w:rFonts w:ascii="Times New Roman" w:eastAsia="Arial Unicode MS" w:hAnsi="Times New Roman" w:cs="Times New Roman"/>
          <w:sz w:val="24"/>
          <w:szCs w:val="24"/>
          <w:lang w:eastAsia="ru-RU"/>
        </w:rPr>
        <w:softHyphen/>
        <w:t>отнесения их со своими возможностями;</w:t>
      </w:r>
    </w:p>
    <w:p w:rsidR="00AD123C" w:rsidRPr="00730DD1" w:rsidRDefault="00AD123C" w:rsidP="00730DD1">
      <w:pPr>
        <w:numPr>
          <w:ilvl w:val="0"/>
          <w:numId w:val="5"/>
        </w:numPr>
        <w:tabs>
          <w:tab w:val="left" w:pos="5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различения опасных и неопасных ситуаций в быту при выполнении различных видов труда;</w:t>
      </w:r>
    </w:p>
    <w:p w:rsidR="00AD123C" w:rsidRPr="00730DD1" w:rsidRDefault="00AD123C" w:rsidP="00730DD1">
      <w:pPr>
        <w:numPr>
          <w:ilvl w:val="0"/>
          <w:numId w:val="5"/>
        </w:numPr>
        <w:tabs>
          <w:tab w:val="left" w:pos="5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обнаружения непорядка в собственном внешнем виде и его самосто</w:t>
      </w:r>
      <w:r w:rsidRPr="00730DD1">
        <w:rPr>
          <w:rFonts w:ascii="Times New Roman" w:eastAsia="Arial Unicode MS" w:hAnsi="Times New Roman" w:cs="Times New Roman"/>
          <w:sz w:val="24"/>
          <w:szCs w:val="24"/>
          <w:lang w:eastAsia="ru-RU"/>
        </w:rPr>
        <w:softHyphen/>
        <w:t>ятельного устранения.</w:t>
      </w:r>
    </w:p>
    <w:p w:rsidR="00AD123C" w:rsidRPr="00730DD1" w:rsidRDefault="00AD123C"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основ безопасного поведения в быту, социуме, при</w:t>
      </w:r>
      <w:r w:rsidRPr="00730DD1">
        <w:rPr>
          <w:rFonts w:ascii="Times New Roman" w:eastAsia="Arial Unicode MS" w:hAnsi="Times New Roman" w:cs="Times New Roman"/>
          <w:b/>
          <w:bCs/>
          <w:sz w:val="24"/>
          <w:szCs w:val="24"/>
          <w:lang w:eastAsia="ru-RU"/>
        </w:rPr>
        <w:softHyphen/>
        <w:t>роде</w:t>
      </w: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AD123C" w:rsidRPr="00730DD1" w:rsidRDefault="00AD123C" w:rsidP="00730DD1">
      <w:pPr>
        <w:numPr>
          <w:ilvl w:val="0"/>
          <w:numId w:val="5"/>
        </w:numPr>
        <w:tabs>
          <w:tab w:val="left" w:pos="5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видах опасных ситуаций (бытовых, социальных, при</w:t>
      </w:r>
      <w:r w:rsidRPr="00730DD1">
        <w:rPr>
          <w:rFonts w:ascii="Times New Roman" w:eastAsia="Arial Unicode MS" w:hAnsi="Times New Roman" w:cs="Times New Roman"/>
          <w:sz w:val="24"/>
          <w:szCs w:val="24"/>
          <w:lang w:eastAsia="ru-RU"/>
        </w:rPr>
        <w:softHyphen/>
        <w:t>родных);</w:t>
      </w:r>
    </w:p>
    <w:p w:rsidR="00AD123C" w:rsidRPr="00730DD1" w:rsidRDefault="00AD123C" w:rsidP="00730DD1">
      <w:pPr>
        <w:numPr>
          <w:ilvl w:val="0"/>
          <w:numId w:val="5"/>
        </w:numPr>
        <w:tabs>
          <w:tab w:val="left" w:pos="5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способах безопасного поведения в стандартных опас</w:t>
      </w:r>
      <w:r w:rsidRPr="00730DD1">
        <w:rPr>
          <w:rFonts w:ascii="Times New Roman" w:eastAsia="Arial Unicode MS" w:hAnsi="Times New Roman" w:cs="Times New Roman"/>
          <w:sz w:val="24"/>
          <w:szCs w:val="24"/>
          <w:lang w:eastAsia="ru-RU"/>
        </w:rPr>
        <w:softHyphen/>
        <w:t>ных ситуациях (не включать кран с горячей водой в отсутствие взрос</w:t>
      </w:r>
      <w:r w:rsidRPr="00730DD1">
        <w:rPr>
          <w:rFonts w:ascii="Times New Roman" w:eastAsia="Arial Unicode MS" w:hAnsi="Times New Roman" w:cs="Times New Roman"/>
          <w:sz w:val="24"/>
          <w:szCs w:val="24"/>
          <w:lang w:eastAsia="ru-RU"/>
        </w:rPr>
        <w:softHyphen/>
        <w:t>лого, не играть вблизи работающей кухонной плиты, использовать по назначению столовые приборы, входить в лифт после взрослого, перехо</w:t>
      </w:r>
      <w:r w:rsidRPr="00730DD1">
        <w:rPr>
          <w:rFonts w:ascii="Times New Roman" w:eastAsia="Arial Unicode MS" w:hAnsi="Times New Roman" w:cs="Times New Roman"/>
          <w:sz w:val="24"/>
          <w:szCs w:val="24"/>
          <w:lang w:eastAsia="ru-RU"/>
        </w:rPr>
        <w:softHyphen/>
        <w:t xml:space="preserve">дить дорогу на зелёный сигнал светофора рядом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или держась за его руку и др.), в том числе в различных видах детской деятельности</w:t>
      </w:r>
    </w:p>
    <w:p w:rsidR="00AD123C" w:rsidRPr="00730DD1" w:rsidRDefault="00AD123C" w:rsidP="00730DD1">
      <w:pPr>
        <w:tabs>
          <w:tab w:val="left" w:leader="hyphen" w:pos="5531"/>
        </w:tabs>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(продуктивной, двигательной, музыкально-художественной, трудовой); </w:t>
      </w:r>
    </w:p>
    <w:p w:rsidR="00AD123C" w:rsidRPr="00730DD1" w:rsidRDefault="00AD123C"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источниках опасности для окружающего мира при</w:t>
      </w:r>
      <w:r w:rsidRPr="00730DD1">
        <w:rPr>
          <w:rFonts w:ascii="Times New Roman" w:eastAsia="Arial Unicode MS" w:hAnsi="Times New Roman" w:cs="Times New Roman"/>
          <w:sz w:val="24"/>
          <w:szCs w:val="24"/>
          <w:lang w:eastAsia="ru-RU"/>
        </w:rPr>
        <w:softHyphen/>
        <w:t>роды (транспорт, неосторожные действия человека) и некоторых видах опасных для окружающего мира природы ситуаций (лесные пожары, вырубка деревьев);</w:t>
      </w:r>
    </w:p>
    <w:p w:rsidR="00AD123C" w:rsidRPr="00730DD1" w:rsidRDefault="00AD123C"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правилах безопасного для окружающего мира природы поведе</w:t>
      </w:r>
      <w:r w:rsidRPr="00730DD1">
        <w:rPr>
          <w:rFonts w:ascii="Times New Roman" w:eastAsia="Arial Unicode MS" w:hAnsi="Times New Roman" w:cs="Times New Roman"/>
          <w:sz w:val="24"/>
          <w:szCs w:val="24"/>
          <w:lang w:eastAsia="ru-RU"/>
        </w:rPr>
        <w:softHyphen/>
        <w:t>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вы</w:t>
      </w:r>
      <w:r w:rsidRPr="00730DD1">
        <w:rPr>
          <w:rFonts w:ascii="Times New Roman" w:eastAsia="Arial Unicode MS" w:hAnsi="Times New Roman" w:cs="Times New Roman"/>
          <w:sz w:val="24"/>
          <w:szCs w:val="24"/>
          <w:lang w:eastAsia="ru-RU"/>
        </w:rPr>
        <w:softHyphen/>
        <w:t>ключать свет при выходе из помещения; закрывать кран сразу после мы</w:t>
      </w:r>
      <w:r w:rsidRPr="00730DD1">
        <w:rPr>
          <w:rFonts w:ascii="Times New Roman" w:eastAsia="Arial Unicode MS" w:hAnsi="Times New Roman" w:cs="Times New Roman"/>
          <w:sz w:val="24"/>
          <w:szCs w:val="24"/>
          <w:lang w:eastAsia="ru-RU"/>
        </w:rPr>
        <w:softHyphen/>
        <w:t>тья рук и др.).</w:t>
      </w:r>
      <w:proofErr w:type="gramEnd"/>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AD123C" w:rsidRPr="00730DD1" w:rsidRDefault="00AD123C"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осторожного и осмотрительного поведения в быту и социуме на ос</w:t>
      </w:r>
      <w:r w:rsidRPr="00730DD1">
        <w:rPr>
          <w:rFonts w:ascii="Times New Roman" w:eastAsia="Arial Unicode MS" w:hAnsi="Times New Roman" w:cs="Times New Roman"/>
          <w:sz w:val="24"/>
          <w:szCs w:val="24"/>
          <w:lang w:eastAsia="ru-RU"/>
        </w:rPr>
        <w:softHyphen/>
        <w:t>нове полученных представлений о способах безопасного поведения в не</w:t>
      </w:r>
      <w:r w:rsidRPr="00730DD1">
        <w:rPr>
          <w:rFonts w:ascii="Times New Roman" w:eastAsia="Arial Unicode MS" w:hAnsi="Times New Roman" w:cs="Times New Roman"/>
          <w:sz w:val="24"/>
          <w:szCs w:val="24"/>
          <w:lang w:eastAsia="ru-RU"/>
        </w:rPr>
        <w:softHyphen/>
        <w:t>которых стандартных опасных ситуациях (при использовании колющих и режущих инструментов, бытовых приборов, на проезжей части доро</w:t>
      </w:r>
      <w:r w:rsidRPr="00730DD1">
        <w:rPr>
          <w:rFonts w:ascii="Times New Roman" w:eastAsia="Arial Unicode MS" w:hAnsi="Times New Roman" w:cs="Times New Roman"/>
          <w:sz w:val="24"/>
          <w:szCs w:val="24"/>
          <w:lang w:eastAsia="ru-RU"/>
        </w:rPr>
        <w:softHyphen/>
        <w:t>ги, при переходе улиц, перекрёстков, при перемещении в лифте, автомо</w:t>
      </w:r>
      <w:r w:rsidRPr="00730DD1">
        <w:rPr>
          <w:rFonts w:ascii="Times New Roman" w:eastAsia="Arial Unicode MS" w:hAnsi="Times New Roman" w:cs="Times New Roman"/>
          <w:sz w:val="24"/>
          <w:szCs w:val="24"/>
          <w:lang w:eastAsia="ru-RU"/>
        </w:rPr>
        <w:softHyphen/>
        <w:t>биле) при напоминании взрослого;</w:t>
      </w:r>
    </w:p>
    <w:p w:rsidR="00AD123C" w:rsidRPr="00730DD1" w:rsidRDefault="00AD123C"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ситуативного выполнения правил поведения в природе в реальных жизненных ситуациях (не ходить по клумбам, газонам, не рвать расте</w:t>
      </w:r>
      <w:r w:rsidRPr="00730DD1">
        <w:rPr>
          <w:rFonts w:ascii="Times New Roman" w:eastAsia="Arial Unicode MS" w:hAnsi="Times New Roman" w:cs="Times New Roman"/>
          <w:sz w:val="24"/>
          <w:szCs w:val="24"/>
          <w:lang w:eastAsia="ru-RU"/>
        </w:rPr>
        <w:softHyphen/>
        <w:t>ния, листья и ветки деревьев и кустарников, не распугивать птиц, не за</w:t>
      </w:r>
      <w:r w:rsidRPr="00730DD1">
        <w:rPr>
          <w:rFonts w:ascii="Times New Roman" w:eastAsia="Arial Unicode MS" w:hAnsi="Times New Roman" w:cs="Times New Roman"/>
          <w:sz w:val="24"/>
          <w:szCs w:val="24"/>
          <w:lang w:eastAsia="ru-RU"/>
        </w:rPr>
        <w:softHyphen/>
        <w:t>сорять водоёмы, не оставлять мусор в лесу, парке, не пользоваться огнём без взрослого);</w:t>
      </w:r>
    </w:p>
    <w:p w:rsidR="00AD123C" w:rsidRPr="00730DD1" w:rsidRDefault="00AD123C"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экономного и бережливого отношения к природным ресурсам (вы</w:t>
      </w:r>
      <w:r w:rsidRPr="00730DD1">
        <w:rPr>
          <w:rFonts w:ascii="Times New Roman" w:eastAsia="Arial Unicode MS" w:hAnsi="Times New Roman" w:cs="Times New Roman"/>
          <w:sz w:val="24"/>
          <w:szCs w:val="24"/>
          <w:lang w:eastAsia="ru-RU"/>
        </w:rPr>
        <w:softHyphen/>
        <w:t>ключать свет при выходе из помещения; закрывать кран сразу после мы</w:t>
      </w:r>
      <w:r w:rsidRPr="00730DD1">
        <w:rPr>
          <w:rFonts w:ascii="Times New Roman" w:eastAsia="Arial Unicode MS" w:hAnsi="Times New Roman" w:cs="Times New Roman"/>
          <w:sz w:val="24"/>
          <w:szCs w:val="24"/>
          <w:lang w:eastAsia="ru-RU"/>
        </w:rPr>
        <w:softHyphen/>
        <w:t>тья рук и др.) при напоминании взрослого.</w:t>
      </w:r>
    </w:p>
    <w:p w:rsidR="00AD123C" w:rsidRPr="00730DD1" w:rsidRDefault="00AD123C" w:rsidP="005F3A09">
      <w:pPr>
        <w:keepNext/>
        <w:keepLines/>
        <w:spacing w:after="0" w:line="360" w:lineRule="auto"/>
        <w:ind w:firstLine="709"/>
        <w:jc w:val="center"/>
        <w:outlineLvl w:val="2"/>
        <w:rPr>
          <w:rFonts w:ascii="Times New Roman" w:eastAsia="Arial Unicode MS" w:hAnsi="Times New Roman" w:cs="Times New Roman"/>
          <w:b/>
          <w:bCs/>
          <w:sz w:val="24"/>
          <w:szCs w:val="24"/>
          <w:lang w:eastAsia="ru-RU"/>
        </w:rPr>
      </w:pPr>
      <w:bookmarkStart w:id="11" w:name="bookmark26"/>
      <w:r w:rsidRPr="00730DD1">
        <w:rPr>
          <w:rFonts w:ascii="Times New Roman" w:eastAsia="Arial Unicode MS" w:hAnsi="Times New Roman" w:cs="Times New Roman"/>
          <w:b/>
          <w:bCs/>
          <w:sz w:val="24"/>
          <w:szCs w:val="24"/>
          <w:lang w:eastAsia="ru-RU"/>
        </w:rPr>
        <w:t>5—6 лет</w:t>
      </w:r>
      <w:bookmarkEnd w:id="11"/>
    </w:p>
    <w:p w:rsidR="00AD123C" w:rsidRPr="00730DD1" w:rsidRDefault="00AD123C"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Усвоение норм и ценностей, принятых в обществе, включая мораль</w:t>
      </w:r>
      <w:r w:rsidRPr="00730DD1">
        <w:rPr>
          <w:rFonts w:ascii="Times New Roman" w:eastAsia="Arial Unicode MS" w:hAnsi="Times New Roman" w:cs="Times New Roman"/>
          <w:b/>
          <w:bCs/>
          <w:sz w:val="24"/>
          <w:szCs w:val="24"/>
          <w:lang w:eastAsia="ru-RU"/>
        </w:rPr>
        <w:softHyphen/>
        <w:t>ные и нравственные ценности</w:t>
      </w: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lastRenderedPageBreak/>
        <w:t>Обеспечение развития первичных представлений:</w:t>
      </w:r>
    </w:p>
    <w:p w:rsidR="00AD123C" w:rsidRPr="00730DD1" w:rsidRDefault="00AD123C" w:rsidP="00730DD1">
      <w:pPr>
        <w:numPr>
          <w:ilvl w:val="0"/>
          <w:numId w:val="5"/>
        </w:numPr>
        <w:tabs>
          <w:tab w:val="left" w:pos="533"/>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нормах и правилах поведения, отражающих основные моральные понятия (например, справедливость — несправедливость, вежливость — невежливость (грубость), смелость — трусость и др.);</w:t>
      </w:r>
      <w:proofErr w:type="gramEnd"/>
    </w:p>
    <w:p w:rsidR="00AD123C" w:rsidRPr="00730DD1" w:rsidRDefault="00AD123C"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нравственных чувствах (любовь, ответственность, гордость, стыд);</w:t>
      </w:r>
    </w:p>
    <w:p w:rsidR="00AD123C" w:rsidRPr="00730DD1" w:rsidRDefault="00AD123C"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видах нравственного выбора (положительный, отрицательный и др.) и его мотивах.</w:t>
      </w: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AD123C" w:rsidRPr="00730DD1" w:rsidRDefault="00AD123C"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нахождения примеров нравственных поступков, поведения (дв</w:t>
      </w:r>
      <w:proofErr w:type="gramStart"/>
      <w:r w:rsidRPr="00730DD1">
        <w:rPr>
          <w:rFonts w:ascii="Times New Roman" w:eastAsia="Arial Unicode MS" w:hAnsi="Times New Roman" w:cs="Times New Roman"/>
          <w:sz w:val="24"/>
          <w:szCs w:val="24"/>
          <w:lang w:eastAsia="ru-RU"/>
        </w:rPr>
        <w:t>а-</w:t>
      </w:r>
      <w:proofErr w:type="gramEnd"/>
      <w:r w:rsidRPr="00730DD1">
        <w:rPr>
          <w:rFonts w:ascii="Times New Roman" w:eastAsia="Arial Unicode MS" w:hAnsi="Times New Roman" w:cs="Times New Roman"/>
          <w:sz w:val="24"/>
          <w:szCs w:val="24"/>
          <w:lang w:eastAsia="ru-RU"/>
        </w:rPr>
        <w:t xml:space="preserve"> три) из жизни, кино, литературы и др.;</w:t>
      </w:r>
    </w:p>
    <w:p w:rsidR="00AD123C" w:rsidRPr="00730DD1" w:rsidRDefault="00AD123C"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и использования в речи соответствующей моральн</w:t>
      </w:r>
      <w:proofErr w:type="gramStart"/>
      <w:r w:rsidRPr="00730DD1">
        <w:rPr>
          <w:rFonts w:ascii="Times New Roman" w:eastAsia="Arial Unicode MS" w:hAnsi="Times New Roman" w:cs="Times New Roman"/>
          <w:sz w:val="24"/>
          <w:szCs w:val="24"/>
          <w:lang w:eastAsia="ru-RU"/>
        </w:rPr>
        <w:t>о-</w:t>
      </w:r>
      <w:proofErr w:type="gramEnd"/>
      <w:r w:rsidRPr="00730DD1">
        <w:rPr>
          <w:rFonts w:ascii="Times New Roman" w:eastAsia="Arial Unicode MS" w:hAnsi="Times New Roman" w:cs="Times New Roman"/>
          <w:sz w:val="24"/>
          <w:szCs w:val="24"/>
          <w:lang w:eastAsia="ru-RU"/>
        </w:rPr>
        <w:t xml:space="preserve"> оценочной лексики (например, справедливый — несправедливый, сме</w:t>
      </w:r>
      <w:r w:rsidRPr="00730DD1">
        <w:rPr>
          <w:rFonts w:ascii="Times New Roman" w:eastAsia="Arial Unicode MS" w:hAnsi="Times New Roman" w:cs="Times New Roman"/>
          <w:sz w:val="24"/>
          <w:szCs w:val="24"/>
          <w:lang w:eastAsia="ru-RU"/>
        </w:rPr>
        <w:softHyphen/>
        <w:t>лый — трусливый, вежливый — невежливый (грубый) и др.);</w:t>
      </w:r>
    </w:p>
    <w:p w:rsidR="00AD123C" w:rsidRPr="00730DD1" w:rsidRDefault="00AD123C"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нравственных чувств (любовь, ответственность, гор</w:t>
      </w:r>
      <w:r w:rsidRPr="00730DD1">
        <w:rPr>
          <w:rFonts w:ascii="Times New Roman" w:eastAsia="Arial Unicode MS" w:hAnsi="Times New Roman" w:cs="Times New Roman"/>
          <w:sz w:val="24"/>
          <w:szCs w:val="24"/>
          <w:lang w:eastAsia="ru-RU"/>
        </w:rPr>
        <w:softHyphen/>
        <w:t>дость, стыд);</w:t>
      </w:r>
    </w:p>
    <w:p w:rsidR="00AD123C" w:rsidRPr="00730DD1" w:rsidRDefault="00AD123C"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позитивного отношения к требованиям выполнения ос</w:t>
      </w:r>
      <w:r w:rsidRPr="00730DD1">
        <w:rPr>
          <w:rFonts w:ascii="Times New Roman" w:eastAsia="Arial Unicode MS" w:hAnsi="Times New Roman" w:cs="Times New Roman"/>
          <w:sz w:val="24"/>
          <w:szCs w:val="24"/>
          <w:lang w:eastAsia="ru-RU"/>
        </w:rPr>
        <w:softHyphen/>
        <w:t>новных моральных норм и правил поведения; совершения в повседнев</w:t>
      </w:r>
      <w:r w:rsidRPr="00730DD1">
        <w:rPr>
          <w:rFonts w:ascii="Times New Roman" w:eastAsia="Arial Unicode MS" w:hAnsi="Times New Roman" w:cs="Times New Roman"/>
          <w:sz w:val="24"/>
          <w:szCs w:val="24"/>
          <w:lang w:eastAsia="ru-RU"/>
        </w:rPr>
        <w:softHyphen/>
        <w:t>ной практике общения и взаимоотношений (по просьбе взрослых и само</w:t>
      </w:r>
      <w:r w:rsidRPr="00730DD1">
        <w:rPr>
          <w:rFonts w:ascii="Times New Roman" w:eastAsia="Arial Unicode MS" w:hAnsi="Times New Roman" w:cs="Times New Roman"/>
          <w:sz w:val="24"/>
          <w:szCs w:val="24"/>
          <w:lang w:eastAsia="ru-RU"/>
        </w:rPr>
        <w:softHyphen/>
        <w:t>стоятельно) нравственно направленных действий и поступков;</w:t>
      </w:r>
    </w:p>
    <w:p w:rsidR="00232292" w:rsidRPr="00730DD1" w:rsidRDefault="00232292"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p>
    <w:p w:rsidR="00232292" w:rsidRDefault="0023229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совершения положительного нравственного </w:t>
      </w:r>
      <w:proofErr w:type="gramStart"/>
      <w:r w:rsidRPr="00730DD1">
        <w:rPr>
          <w:rFonts w:ascii="Times New Roman" w:eastAsia="Arial Unicode MS" w:hAnsi="Times New Roman" w:cs="Times New Roman"/>
          <w:sz w:val="24"/>
          <w:szCs w:val="24"/>
          <w:lang w:eastAsia="ru-RU"/>
        </w:rPr>
        <w:t>выбора</w:t>
      </w:r>
      <w:proofErr w:type="gramEnd"/>
      <w:r w:rsidRPr="00730DD1">
        <w:rPr>
          <w:rFonts w:ascii="Times New Roman" w:eastAsia="Arial Unicode MS" w:hAnsi="Times New Roman" w:cs="Times New Roman"/>
          <w:sz w:val="24"/>
          <w:szCs w:val="24"/>
          <w:lang w:eastAsia="ru-RU"/>
        </w:rPr>
        <w:t xml:space="preserve"> как в вообра</w:t>
      </w:r>
      <w:r w:rsidRPr="00730DD1">
        <w:rPr>
          <w:rFonts w:ascii="Times New Roman" w:eastAsia="Arial Unicode MS" w:hAnsi="Times New Roman" w:cs="Times New Roman"/>
          <w:sz w:val="24"/>
          <w:szCs w:val="24"/>
          <w:lang w:eastAsia="ru-RU"/>
        </w:rPr>
        <w:softHyphen/>
        <w:t>жаемом плане, так и реальном (например, отказаться от чего-то прият</w:t>
      </w:r>
      <w:r w:rsidRPr="00730DD1">
        <w:rPr>
          <w:rFonts w:ascii="Times New Roman" w:eastAsia="Arial Unicode MS" w:hAnsi="Times New Roman" w:cs="Times New Roman"/>
          <w:sz w:val="24"/>
          <w:szCs w:val="24"/>
          <w:lang w:eastAsia="ru-RU"/>
        </w:rPr>
        <w:softHyphen/>
        <w:t>ного или выгодного в пользу интересов и потребностей близкого челове</w:t>
      </w:r>
      <w:r w:rsidRPr="00730DD1">
        <w:rPr>
          <w:rFonts w:ascii="Times New Roman" w:eastAsia="Arial Unicode MS" w:hAnsi="Times New Roman" w:cs="Times New Roman"/>
          <w:sz w:val="24"/>
          <w:szCs w:val="24"/>
          <w:lang w:eastAsia="ru-RU"/>
        </w:rPr>
        <w:softHyphen/>
        <w:t>ка, друга и др.).</w:t>
      </w:r>
    </w:p>
    <w:p w:rsidR="00490AEB" w:rsidRDefault="00490AEB" w:rsidP="00490AEB">
      <w:pPr>
        <w:pStyle w:val="aa"/>
        <w:rPr>
          <w:rFonts w:ascii="Times New Roman" w:eastAsia="Arial Unicode MS" w:hAnsi="Times New Roman" w:cs="Times New Roman"/>
          <w:sz w:val="24"/>
          <w:szCs w:val="24"/>
          <w:lang w:eastAsia="ru-RU"/>
        </w:rPr>
      </w:pPr>
    </w:p>
    <w:p w:rsidR="00490AEB" w:rsidRPr="00730DD1" w:rsidRDefault="00490AEB" w:rsidP="00490AEB">
      <w:pPr>
        <w:tabs>
          <w:tab w:val="left" w:pos="542"/>
        </w:tabs>
        <w:spacing w:after="0" w:line="360" w:lineRule="auto"/>
        <w:ind w:left="709"/>
        <w:jc w:val="both"/>
        <w:rPr>
          <w:rFonts w:ascii="Times New Roman" w:eastAsia="Arial Unicode MS" w:hAnsi="Times New Roman" w:cs="Times New Roman"/>
          <w:sz w:val="24"/>
          <w:szCs w:val="24"/>
          <w:lang w:eastAsia="ru-RU"/>
        </w:rPr>
      </w:pPr>
    </w:p>
    <w:p w:rsidR="00232292" w:rsidRDefault="00232292"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общения и взаимодействия ребё</w:t>
      </w:r>
      <w:r w:rsidR="00490AEB">
        <w:rPr>
          <w:rFonts w:ascii="Times New Roman" w:eastAsia="Arial Unicode MS" w:hAnsi="Times New Roman" w:cs="Times New Roman"/>
          <w:b/>
          <w:bCs/>
          <w:sz w:val="24"/>
          <w:szCs w:val="24"/>
          <w:lang w:eastAsia="ru-RU"/>
        </w:rPr>
        <w:t xml:space="preserve">нка </w:t>
      </w:r>
      <w:proofErr w:type="gramStart"/>
      <w:r w:rsidR="00490AEB">
        <w:rPr>
          <w:rFonts w:ascii="Times New Roman" w:eastAsia="Arial Unicode MS" w:hAnsi="Times New Roman" w:cs="Times New Roman"/>
          <w:b/>
          <w:bCs/>
          <w:sz w:val="24"/>
          <w:szCs w:val="24"/>
          <w:lang w:eastAsia="ru-RU"/>
        </w:rPr>
        <w:t>со</w:t>
      </w:r>
      <w:proofErr w:type="gramEnd"/>
      <w:r w:rsidR="00490AEB">
        <w:rPr>
          <w:rFonts w:ascii="Times New Roman" w:eastAsia="Arial Unicode MS" w:hAnsi="Times New Roman" w:cs="Times New Roman"/>
          <w:b/>
          <w:bCs/>
          <w:sz w:val="24"/>
          <w:szCs w:val="24"/>
          <w:lang w:eastAsia="ru-RU"/>
        </w:rPr>
        <w:t xml:space="preserve"> взрослыми и свер</w:t>
      </w:r>
      <w:r w:rsidR="00490AEB">
        <w:rPr>
          <w:rFonts w:ascii="Times New Roman" w:eastAsia="Arial Unicode MS" w:hAnsi="Times New Roman" w:cs="Times New Roman"/>
          <w:b/>
          <w:bCs/>
          <w:sz w:val="24"/>
          <w:szCs w:val="24"/>
          <w:lang w:eastAsia="ru-RU"/>
        </w:rPr>
        <w:softHyphen/>
        <w:t>стниками</w:t>
      </w:r>
    </w:p>
    <w:p w:rsidR="00490AEB" w:rsidRPr="00730DD1" w:rsidRDefault="00490AEB" w:rsidP="00730DD1">
      <w:pPr>
        <w:spacing w:after="0" w:line="360" w:lineRule="auto"/>
        <w:ind w:firstLine="709"/>
        <w:jc w:val="both"/>
        <w:rPr>
          <w:rFonts w:ascii="Times New Roman" w:eastAsia="Arial Unicode MS" w:hAnsi="Times New Roman" w:cs="Times New Roman"/>
          <w:b/>
          <w:bCs/>
          <w:sz w:val="24"/>
          <w:szCs w:val="24"/>
          <w:lang w:eastAsia="ru-RU"/>
        </w:rPr>
      </w:pPr>
    </w:p>
    <w:p w:rsidR="00232292" w:rsidRPr="00730DD1" w:rsidRDefault="00232292" w:rsidP="00730DD1">
      <w:pPr>
        <w:spacing w:after="0" w:line="360" w:lineRule="auto"/>
        <w:ind w:firstLine="709"/>
        <w:jc w:val="both"/>
        <w:rPr>
          <w:rFonts w:ascii="Times New Roman" w:eastAsia="Arial Unicode MS" w:hAnsi="Times New Roman" w:cs="Times New Roman"/>
          <w:i/>
          <w:iCs/>
          <w:sz w:val="24"/>
          <w:szCs w:val="24"/>
          <w:lang w:eastAsia="ru-RU"/>
        </w:rPr>
      </w:pPr>
      <w:proofErr w:type="spellStart"/>
      <w:r w:rsidRPr="00730DD1">
        <w:rPr>
          <w:rFonts w:ascii="Times New Roman" w:eastAsia="Arial Unicode MS" w:hAnsi="Times New Roman" w:cs="Times New Roman"/>
          <w:i/>
          <w:iCs/>
          <w:sz w:val="24"/>
          <w:szCs w:val="24"/>
          <w:lang w:eastAsia="ru-RU"/>
        </w:rPr>
        <w:t>Обеспечениеразвития</w:t>
      </w:r>
      <w:proofErr w:type="spellEnd"/>
      <w:r w:rsidRPr="00730DD1">
        <w:rPr>
          <w:rFonts w:ascii="Times New Roman" w:eastAsia="Arial Unicode MS" w:hAnsi="Times New Roman" w:cs="Times New Roman"/>
          <w:i/>
          <w:iCs/>
          <w:sz w:val="24"/>
          <w:szCs w:val="24"/>
          <w:lang w:eastAsia="ru-RU"/>
        </w:rPr>
        <w:t xml:space="preserve"> первичных представлений:</w:t>
      </w:r>
    </w:p>
    <w:p w:rsidR="00232292" w:rsidRPr="00730DD1" w:rsidRDefault="00232292"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разных формах и способах общения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(речевое и неречевое; в виде беседы, рассказа, отдельных пояснений во</w:t>
      </w:r>
      <w:r w:rsidRPr="00730DD1">
        <w:rPr>
          <w:rFonts w:ascii="Times New Roman" w:eastAsia="Arial Unicode MS" w:hAnsi="Times New Roman" w:cs="Times New Roman"/>
          <w:sz w:val="24"/>
          <w:szCs w:val="24"/>
          <w:lang w:eastAsia="ru-RU"/>
        </w:rPr>
        <w:softHyphen/>
        <w:t>просов и т. п. во время совместной деятельности и др.);</w:t>
      </w:r>
    </w:p>
    <w:p w:rsidR="00232292" w:rsidRPr="00730DD1" w:rsidRDefault="0023229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различных вариантах объединения в совместных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играх и занятиях (индивидуальные игры, игры со взрос</w:t>
      </w:r>
      <w:r w:rsidRPr="00730DD1">
        <w:rPr>
          <w:rFonts w:ascii="Times New Roman" w:eastAsia="Arial Unicode MS" w:hAnsi="Times New Roman" w:cs="Times New Roman"/>
          <w:sz w:val="24"/>
          <w:szCs w:val="24"/>
          <w:lang w:eastAsia="ru-RU"/>
        </w:rPr>
        <w:softHyphen/>
        <w:t>лым, игры в паре со сверстником, в малых группах (3—4 человека) и коллективные).</w:t>
      </w:r>
    </w:p>
    <w:p w:rsidR="00232292" w:rsidRPr="00730DD1" w:rsidRDefault="00232292"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232292" w:rsidRPr="00730DD1" w:rsidRDefault="00232292"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инициирования и поддержания общения и взаимодействия (вежли</w:t>
      </w:r>
      <w:r w:rsidRPr="00730DD1">
        <w:rPr>
          <w:rFonts w:ascii="Times New Roman" w:eastAsia="Arial Unicode MS" w:hAnsi="Times New Roman" w:cs="Times New Roman"/>
          <w:sz w:val="24"/>
          <w:szCs w:val="24"/>
          <w:lang w:eastAsia="ru-RU"/>
        </w:rPr>
        <w:softHyphen/>
        <w:t>вого отклика на предложение общения, совместной игры со стороны дру</w:t>
      </w:r>
      <w:r w:rsidRPr="00730DD1">
        <w:rPr>
          <w:rFonts w:ascii="Times New Roman" w:eastAsia="Arial Unicode MS" w:hAnsi="Times New Roman" w:cs="Times New Roman"/>
          <w:sz w:val="24"/>
          <w:szCs w:val="24"/>
          <w:lang w:eastAsia="ru-RU"/>
        </w:rPr>
        <w:softHyphen/>
        <w:t>гих людей, отбора адекватных сре</w:t>
      </w:r>
      <w:proofErr w:type="gramStart"/>
      <w:r w:rsidRPr="00730DD1">
        <w:rPr>
          <w:rFonts w:ascii="Times New Roman" w:eastAsia="Arial Unicode MS" w:hAnsi="Times New Roman" w:cs="Times New Roman"/>
          <w:sz w:val="24"/>
          <w:szCs w:val="24"/>
          <w:lang w:eastAsia="ru-RU"/>
        </w:rPr>
        <w:t>дств дл</w:t>
      </w:r>
      <w:proofErr w:type="gramEnd"/>
      <w:r w:rsidRPr="00730DD1">
        <w:rPr>
          <w:rFonts w:ascii="Times New Roman" w:eastAsia="Arial Unicode MS" w:hAnsi="Times New Roman" w:cs="Times New Roman"/>
          <w:sz w:val="24"/>
          <w:szCs w:val="24"/>
          <w:lang w:eastAsia="ru-RU"/>
        </w:rPr>
        <w:t>я общения и взаимодействия; приложения совместных усилий для достижения результата и др.), по</w:t>
      </w:r>
      <w:r w:rsidRPr="00730DD1">
        <w:rPr>
          <w:rFonts w:ascii="Times New Roman" w:eastAsia="Arial Unicode MS" w:hAnsi="Times New Roman" w:cs="Times New Roman"/>
          <w:sz w:val="24"/>
          <w:szCs w:val="24"/>
          <w:lang w:eastAsia="ru-RU"/>
        </w:rPr>
        <w:softHyphen/>
        <w:t>становки вопросов, поддержания диалога, рассказывания о впечатлени</w:t>
      </w:r>
      <w:r w:rsidRPr="00730DD1">
        <w:rPr>
          <w:rFonts w:ascii="Times New Roman" w:eastAsia="Arial Unicode MS" w:hAnsi="Times New Roman" w:cs="Times New Roman"/>
          <w:sz w:val="24"/>
          <w:szCs w:val="24"/>
          <w:lang w:eastAsia="ru-RU"/>
        </w:rPr>
        <w:softHyphen/>
        <w:t>ях, событиях и др.;</w:t>
      </w:r>
    </w:p>
    <w:p w:rsidR="00232292" w:rsidRPr="00730DD1" w:rsidRDefault="0023229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в речи средств интонационной выразительности, ре</w:t>
      </w:r>
      <w:r w:rsidRPr="00730DD1">
        <w:rPr>
          <w:rFonts w:ascii="Times New Roman" w:eastAsia="Arial Unicode MS" w:hAnsi="Times New Roman" w:cs="Times New Roman"/>
          <w:sz w:val="24"/>
          <w:szCs w:val="24"/>
          <w:lang w:eastAsia="ru-RU"/>
        </w:rPr>
        <w:softHyphen/>
        <w:t>гулирования громкости голоса, темпа речи, интонации;</w:t>
      </w:r>
    </w:p>
    <w:p w:rsidR="00232292" w:rsidRPr="00730DD1" w:rsidRDefault="00232292" w:rsidP="00730DD1">
      <w:pPr>
        <w:numPr>
          <w:ilvl w:val="0"/>
          <w:numId w:val="5"/>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интереса к совместным с другими детьми играм;</w:t>
      </w:r>
    </w:p>
    <w:p w:rsidR="00232292" w:rsidRPr="00730DD1" w:rsidRDefault="0023229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самостоятельной организации игр, с предложением партнёрам не</w:t>
      </w:r>
      <w:r w:rsidRPr="00730DD1">
        <w:rPr>
          <w:rFonts w:ascii="Times New Roman" w:eastAsia="Arial Unicode MS" w:hAnsi="Times New Roman" w:cs="Times New Roman"/>
          <w:sz w:val="24"/>
          <w:szCs w:val="24"/>
          <w:lang w:eastAsia="ru-RU"/>
        </w:rPr>
        <w:softHyphen/>
        <w:t>скольких сюжетов на выбор («Если не хочешь играть в Золушку, давай играть в Белоснежку»), вариативного использования соответствующих игре игрушек, атрибутов, предметов (например, если не хватает какой-то куклы, заменить её похожим предметом и др.), распределения их между детьми в соответствии с ролями, обменом ими при необходимости с другими детьми;</w:t>
      </w:r>
      <w:proofErr w:type="gramEnd"/>
    </w:p>
    <w:p w:rsidR="00232292" w:rsidRPr="00730DD1" w:rsidRDefault="00232292"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развития сюжета игры на основе имеющихся знаний, определе</w:t>
      </w:r>
      <w:r w:rsidRPr="00730DD1">
        <w:rPr>
          <w:rFonts w:ascii="Times New Roman" w:eastAsia="Arial Unicode MS" w:hAnsi="Times New Roman" w:cs="Times New Roman"/>
          <w:sz w:val="24"/>
          <w:szCs w:val="24"/>
          <w:lang w:eastAsia="ru-RU"/>
        </w:rPr>
        <w:softHyphen/>
        <w:t>ния последовательности совместных действий и согласования их с дру</w:t>
      </w:r>
      <w:r w:rsidRPr="00730DD1">
        <w:rPr>
          <w:rFonts w:ascii="Times New Roman" w:eastAsia="Arial Unicode MS" w:hAnsi="Times New Roman" w:cs="Times New Roman"/>
          <w:sz w:val="24"/>
          <w:szCs w:val="24"/>
          <w:lang w:eastAsia="ru-RU"/>
        </w:rPr>
        <w:softHyphen/>
        <w:t>гими детьми; организации театрализованных и режиссёрских игр (по сказкам, стихотворениям, песням, ситуациям из жизни); передачи эмо</w:t>
      </w:r>
      <w:r w:rsidRPr="00730DD1">
        <w:rPr>
          <w:rFonts w:ascii="Times New Roman" w:eastAsia="Arial Unicode MS" w:hAnsi="Times New Roman" w:cs="Times New Roman"/>
          <w:sz w:val="24"/>
          <w:szCs w:val="24"/>
          <w:lang w:eastAsia="ru-RU"/>
        </w:rPr>
        <w:softHyphen/>
        <w:t>ционального состояния героя с использованием некоторых (двух-трёх) средств выразительности (интонация, мимика, жест, движение и др.), выступления перед детьми, воспитателями, родителями;</w:t>
      </w:r>
      <w:proofErr w:type="gramEnd"/>
    </w:p>
    <w:p w:rsidR="00232292" w:rsidRPr="00730DD1" w:rsidRDefault="0023229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установления положительных взаимоотношений с родителями, пе</w:t>
      </w:r>
      <w:r w:rsidRPr="00730DD1">
        <w:rPr>
          <w:rFonts w:ascii="Times New Roman" w:eastAsia="Arial Unicode MS" w:hAnsi="Times New Roman" w:cs="Times New Roman"/>
          <w:sz w:val="24"/>
          <w:szCs w:val="24"/>
          <w:lang w:eastAsia="ru-RU"/>
        </w:rPr>
        <w:softHyphen/>
        <w:t>дагогами, сверстниками и другими людьми в коллективных играх и за</w:t>
      </w:r>
      <w:r w:rsidRPr="00730DD1">
        <w:rPr>
          <w:rFonts w:ascii="Times New Roman" w:eastAsia="Arial Unicode MS" w:hAnsi="Times New Roman" w:cs="Times New Roman"/>
          <w:sz w:val="24"/>
          <w:szCs w:val="24"/>
          <w:lang w:eastAsia="ru-RU"/>
        </w:rPr>
        <w:softHyphen/>
        <w:t>нятиях на основе соблюдения элементарных норм и правил поведения (не мешать друг другу, не ссориться, договариваться, соблюдать прави</w:t>
      </w:r>
      <w:r w:rsidRPr="00730DD1">
        <w:rPr>
          <w:rFonts w:ascii="Times New Roman" w:eastAsia="Arial Unicode MS" w:hAnsi="Times New Roman" w:cs="Times New Roman"/>
          <w:sz w:val="24"/>
          <w:szCs w:val="24"/>
          <w:lang w:eastAsia="ru-RU"/>
        </w:rPr>
        <w:softHyphen/>
        <w:t>ла, помогать друг другу и др.).</w:t>
      </w:r>
    </w:p>
    <w:p w:rsidR="00232292" w:rsidRPr="00730DD1" w:rsidRDefault="00232292"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Становление самостоятельности, целенаправленности и саморегу</w:t>
      </w:r>
      <w:r w:rsidRPr="00730DD1">
        <w:rPr>
          <w:rFonts w:ascii="Times New Roman" w:eastAsia="Arial Unicode MS" w:hAnsi="Times New Roman" w:cs="Times New Roman"/>
          <w:b/>
          <w:bCs/>
          <w:sz w:val="24"/>
          <w:szCs w:val="24"/>
          <w:lang w:eastAsia="ru-RU"/>
        </w:rPr>
        <w:softHyphen/>
        <w:t>ляции собственных действий</w:t>
      </w:r>
    </w:p>
    <w:p w:rsidR="00232292" w:rsidRPr="00730DD1" w:rsidRDefault="00232292"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232292" w:rsidRPr="00730DD1" w:rsidRDefault="00232292"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положительной внешней оценке того, кто самостоятельно выпол</w:t>
      </w:r>
      <w:r w:rsidRPr="00730DD1">
        <w:rPr>
          <w:rFonts w:ascii="Times New Roman" w:eastAsia="Arial Unicode MS" w:hAnsi="Times New Roman" w:cs="Times New Roman"/>
          <w:sz w:val="24"/>
          <w:szCs w:val="24"/>
          <w:lang w:eastAsia="ru-RU"/>
        </w:rPr>
        <w:softHyphen/>
        <w:t>няет какое-либо дело, много умеет делать сам, без посторонней помощи, и помогает другим в выполнении того, чему научился сам;</w:t>
      </w:r>
    </w:p>
    <w:p w:rsidR="00232292" w:rsidRPr="00730DD1" w:rsidRDefault="00232292"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способах саморегуляции собственных действий (не торопиться, подумать, прежде чем что-то сказать или сделать, быть вежливым, сдер</w:t>
      </w:r>
      <w:r w:rsidRPr="00730DD1">
        <w:rPr>
          <w:rFonts w:ascii="Times New Roman" w:eastAsia="Arial Unicode MS" w:hAnsi="Times New Roman" w:cs="Times New Roman"/>
          <w:sz w:val="24"/>
          <w:szCs w:val="24"/>
          <w:lang w:eastAsia="ru-RU"/>
        </w:rPr>
        <w:softHyphen/>
        <w:t>жанным, не ссориться со сверстниками и др.).</w:t>
      </w:r>
    </w:p>
    <w:p w:rsidR="00232292" w:rsidRPr="00730DD1" w:rsidRDefault="00232292" w:rsidP="00730DD1">
      <w:pPr>
        <w:tabs>
          <w:tab w:val="left" w:pos="542"/>
        </w:tabs>
        <w:spacing w:after="0" w:line="360" w:lineRule="auto"/>
        <w:ind w:firstLine="709"/>
        <w:jc w:val="both"/>
        <w:rPr>
          <w:rFonts w:ascii="Times New Roman" w:eastAsia="Arial Unicode MS" w:hAnsi="Times New Roman" w:cs="Times New Roman"/>
          <w:sz w:val="24"/>
          <w:szCs w:val="24"/>
          <w:lang w:eastAsia="ru-RU"/>
        </w:rPr>
        <w:sectPr w:rsidR="00232292" w:rsidRPr="00730DD1" w:rsidSect="00FF69A9">
          <w:headerReference w:type="even" r:id="rId12"/>
          <w:headerReference w:type="default" r:id="rId13"/>
          <w:pgSz w:w="11905" w:h="16837"/>
          <w:pgMar w:top="1134" w:right="850" w:bottom="1134" w:left="1701" w:header="0" w:footer="3" w:gutter="0"/>
          <w:cols w:space="720"/>
          <w:noEndnote/>
          <w:docGrid w:linePitch="360"/>
        </w:sectPr>
      </w:pPr>
    </w:p>
    <w:p w:rsidR="00AD123C" w:rsidRDefault="00AD123C"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совершения положительного нравственного </w:t>
      </w:r>
      <w:proofErr w:type="gramStart"/>
      <w:r w:rsidRPr="00730DD1">
        <w:rPr>
          <w:rFonts w:ascii="Times New Roman" w:eastAsia="Arial Unicode MS" w:hAnsi="Times New Roman" w:cs="Times New Roman"/>
          <w:sz w:val="24"/>
          <w:szCs w:val="24"/>
          <w:lang w:eastAsia="ru-RU"/>
        </w:rPr>
        <w:t>выбора</w:t>
      </w:r>
      <w:proofErr w:type="gramEnd"/>
      <w:r w:rsidRPr="00730DD1">
        <w:rPr>
          <w:rFonts w:ascii="Times New Roman" w:eastAsia="Arial Unicode MS" w:hAnsi="Times New Roman" w:cs="Times New Roman"/>
          <w:sz w:val="24"/>
          <w:szCs w:val="24"/>
          <w:lang w:eastAsia="ru-RU"/>
        </w:rPr>
        <w:t xml:space="preserve"> как в вообра</w:t>
      </w:r>
      <w:r w:rsidRPr="00730DD1">
        <w:rPr>
          <w:rFonts w:ascii="Times New Roman" w:eastAsia="Arial Unicode MS" w:hAnsi="Times New Roman" w:cs="Times New Roman"/>
          <w:sz w:val="24"/>
          <w:szCs w:val="24"/>
          <w:lang w:eastAsia="ru-RU"/>
        </w:rPr>
        <w:softHyphen/>
        <w:t>жаемом плане, так и реальном (например, отказаться от чего-то прият</w:t>
      </w:r>
      <w:r w:rsidRPr="00730DD1">
        <w:rPr>
          <w:rFonts w:ascii="Times New Roman" w:eastAsia="Arial Unicode MS" w:hAnsi="Times New Roman" w:cs="Times New Roman"/>
          <w:sz w:val="24"/>
          <w:szCs w:val="24"/>
          <w:lang w:eastAsia="ru-RU"/>
        </w:rPr>
        <w:softHyphen/>
        <w:t>ного или выгодного в пользу интересов и потребностей близкого челове</w:t>
      </w:r>
      <w:r w:rsidRPr="00730DD1">
        <w:rPr>
          <w:rFonts w:ascii="Times New Roman" w:eastAsia="Arial Unicode MS" w:hAnsi="Times New Roman" w:cs="Times New Roman"/>
          <w:sz w:val="24"/>
          <w:szCs w:val="24"/>
          <w:lang w:eastAsia="ru-RU"/>
        </w:rPr>
        <w:softHyphen/>
        <w:t>ка, друга и др.).</w:t>
      </w:r>
    </w:p>
    <w:p w:rsidR="00490AEB" w:rsidRDefault="00490AEB" w:rsidP="00490AEB">
      <w:pPr>
        <w:spacing w:after="0" w:line="360" w:lineRule="auto"/>
        <w:jc w:val="both"/>
        <w:rPr>
          <w:rFonts w:ascii="Times New Roman" w:eastAsia="Arial Unicode MS" w:hAnsi="Times New Roman" w:cs="Times New Roman"/>
          <w:sz w:val="24"/>
          <w:szCs w:val="24"/>
          <w:lang w:eastAsia="ru-RU"/>
        </w:rPr>
      </w:pPr>
    </w:p>
    <w:p w:rsidR="00AD123C" w:rsidRPr="00730DD1" w:rsidRDefault="00AD123C" w:rsidP="00490AEB">
      <w:pPr>
        <w:spacing w:after="0" w:line="360" w:lineRule="auto"/>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 xml:space="preserve">Развитие общения и взаимодействия ребёнка </w:t>
      </w:r>
      <w:proofErr w:type="gramStart"/>
      <w:r w:rsidRPr="00730DD1">
        <w:rPr>
          <w:rFonts w:ascii="Times New Roman" w:eastAsia="Arial Unicode MS" w:hAnsi="Times New Roman" w:cs="Times New Roman"/>
          <w:b/>
          <w:bCs/>
          <w:sz w:val="24"/>
          <w:szCs w:val="24"/>
          <w:lang w:eastAsia="ru-RU"/>
        </w:rPr>
        <w:t>со</w:t>
      </w:r>
      <w:proofErr w:type="gramEnd"/>
      <w:r w:rsidRPr="00730DD1">
        <w:rPr>
          <w:rFonts w:ascii="Times New Roman" w:eastAsia="Arial Unicode MS" w:hAnsi="Times New Roman" w:cs="Times New Roman"/>
          <w:b/>
          <w:bCs/>
          <w:sz w:val="24"/>
          <w:szCs w:val="24"/>
          <w:lang w:eastAsia="ru-RU"/>
        </w:rPr>
        <w:t xml:space="preserve"> взрослыми и свер</w:t>
      </w:r>
      <w:r w:rsidRPr="00730DD1">
        <w:rPr>
          <w:rFonts w:ascii="Times New Roman" w:eastAsia="Arial Unicode MS" w:hAnsi="Times New Roman" w:cs="Times New Roman"/>
          <w:b/>
          <w:bCs/>
          <w:sz w:val="24"/>
          <w:szCs w:val="24"/>
          <w:lang w:eastAsia="ru-RU"/>
        </w:rPr>
        <w:softHyphen/>
        <w:t>стниками</w:t>
      </w:r>
    </w:p>
    <w:p w:rsidR="00490AEB" w:rsidRDefault="00490AEB" w:rsidP="00730DD1">
      <w:pPr>
        <w:spacing w:after="0" w:line="360" w:lineRule="auto"/>
        <w:ind w:firstLine="709"/>
        <w:jc w:val="both"/>
        <w:rPr>
          <w:rFonts w:ascii="Times New Roman" w:eastAsia="Arial Unicode MS" w:hAnsi="Times New Roman" w:cs="Times New Roman"/>
          <w:i/>
          <w:iCs/>
          <w:sz w:val="24"/>
          <w:szCs w:val="24"/>
          <w:lang w:eastAsia="ru-RU"/>
        </w:rPr>
      </w:pP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proofErr w:type="spellStart"/>
      <w:r w:rsidRPr="00730DD1">
        <w:rPr>
          <w:rFonts w:ascii="Times New Roman" w:eastAsia="Arial Unicode MS" w:hAnsi="Times New Roman" w:cs="Times New Roman"/>
          <w:i/>
          <w:iCs/>
          <w:sz w:val="24"/>
          <w:szCs w:val="24"/>
          <w:lang w:eastAsia="ru-RU"/>
        </w:rPr>
        <w:t>Обеспечениеразвития</w:t>
      </w:r>
      <w:proofErr w:type="spellEnd"/>
      <w:r w:rsidRPr="00730DD1">
        <w:rPr>
          <w:rFonts w:ascii="Times New Roman" w:eastAsia="Arial Unicode MS" w:hAnsi="Times New Roman" w:cs="Times New Roman"/>
          <w:i/>
          <w:iCs/>
          <w:sz w:val="24"/>
          <w:szCs w:val="24"/>
          <w:lang w:eastAsia="ru-RU"/>
        </w:rPr>
        <w:t xml:space="preserve"> первичных представлений:</w:t>
      </w:r>
    </w:p>
    <w:p w:rsidR="00AD123C" w:rsidRPr="00730DD1" w:rsidRDefault="00AD123C"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разных формах и способах общения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(речевое и неречевое; в виде беседы, рассказа, отдельных пояснений во</w:t>
      </w:r>
      <w:r w:rsidRPr="00730DD1">
        <w:rPr>
          <w:rFonts w:ascii="Times New Roman" w:eastAsia="Arial Unicode MS" w:hAnsi="Times New Roman" w:cs="Times New Roman"/>
          <w:sz w:val="24"/>
          <w:szCs w:val="24"/>
          <w:lang w:eastAsia="ru-RU"/>
        </w:rPr>
        <w:softHyphen/>
        <w:t>просов и т. п. во время совместной деятельности и др.);</w:t>
      </w:r>
    </w:p>
    <w:p w:rsidR="00AD123C" w:rsidRPr="00730DD1" w:rsidRDefault="00AD123C"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различных вариантах объединения в совместных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играх и занятиях (индивидуальные игры, игры со взрос</w:t>
      </w:r>
      <w:r w:rsidRPr="00730DD1">
        <w:rPr>
          <w:rFonts w:ascii="Times New Roman" w:eastAsia="Arial Unicode MS" w:hAnsi="Times New Roman" w:cs="Times New Roman"/>
          <w:sz w:val="24"/>
          <w:szCs w:val="24"/>
          <w:lang w:eastAsia="ru-RU"/>
        </w:rPr>
        <w:softHyphen/>
        <w:t>лым, игры в паре со сверстником, в малых группах (3—4 человека) и коллективные).</w:t>
      </w: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AD123C" w:rsidRPr="00730DD1" w:rsidRDefault="00AD123C"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инициирования и поддержания общения и взаимодействия (вежли</w:t>
      </w:r>
      <w:r w:rsidRPr="00730DD1">
        <w:rPr>
          <w:rFonts w:ascii="Times New Roman" w:eastAsia="Arial Unicode MS" w:hAnsi="Times New Roman" w:cs="Times New Roman"/>
          <w:sz w:val="24"/>
          <w:szCs w:val="24"/>
          <w:lang w:eastAsia="ru-RU"/>
        </w:rPr>
        <w:softHyphen/>
        <w:t>вого отклика на предложение общения, совместной игры со стороны дру</w:t>
      </w:r>
      <w:r w:rsidRPr="00730DD1">
        <w:rPr>
          <w:rFonts w:ascii="Times New Roman" w:eastAsia="Arial Unicode MS" w:hAnsi="Times New Roman" w:cs="Times New Roman"/>
          <w:sz w:val="24"/>
          <w:szCs w:val="24"/>
          <w:lang w:eastAsia="ru-RU"/>
        </w:rPr>
        <w:softHyphen/>
        <w:t>гих людей, отбора адекватных сре</w:t>
      </w:r>
      <w:proofErr w:type="gramStart"/>
      <w:r w:rsidRPr="00730DD1">
        <w:rPr>
          <w:rFonts w:ascii="Times New Roman" w:eastAsia="Arial Unicode MS" w:hAnsi="Times New Roman" w:cs="Times New Roman"/>
          <w:sz w:val="24"/>
          <w:szCs w:val="24"/>
          <w:lang w:eastAsia="ru-RU"/>
        </w:rPr>
        <w:t>дств дл</w:t>
      </w:r>
      <w:proofErr w:type="gramEnd"/>
      <w:r w:rsidRPr="00730DD1">
        <w:rPr>
          <w:rFonts w:ascii="Times New Roman" w:eastAsia="Arial Unicode MS" w:hAnsi="Times New Roman" w:cs="Times New Roman"/>
          <w:sz w:val="24"/>
          <w:szCs w:val="24"/>
          <w:lang w:eastAsia="ru-RU"/>
        </w:rPr>
        <w:t>я общения и взаимодействия; приложения совместных усилий для достижения результата и др.), по</w:t>
      </w:r>
      <w:r w:rsidRPr="00730DD1">
        <w:rPr>
          <w:rFonts w:ascii="Times New Roman" w:eastAsia="Arial Unicode MS" w:hAnsi="Times New Roman" w:cs="Times New Roman"/>
          <w:sz w:val="24"/>
          <w:szCs w:val="24"/>
          <w:lang w:eastAsia="ru-RU"/>
        </w:rPr>
        <w:softHyphen/>
        <w:t>становки вопросов, поддержания диалога, рассказывания о впечатлени</w:t>
      </w:r>
      <w:r w:rsidRPr="00730DD1">
        <w:rPr>
          <w:rFonts w:ascii="Times New Roman" w:eastAsia="Arial Unicode MS" w:hAnsi="Times New Roman" w:cs="Times New Roman"/>
          <w:sz w:val="24"/>
          <w:szCs w:val="24"/>
          <w:lang w:eastAsia="ru-RU"/>
        </w:rPr>
        <w:softHyphen/>
        <w:t>ях, событиях и др.;</w:t>
      </w:r>
    </w:p>
    <w:p w:rsidR="00AD123C" w:rsidRPr="00730DD1" w:rsidRDefault="00AD123C"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в речи средств интонационной выразительности, ре</w:t>
      </w:r>
      <w:r w:rsidRPr="00730DD1">
        <w:rPr>
          <w:rFonts w:ascii="Times New Roman" w:eastAsia="Arial Unicode MS" w:hAnsi="Times New Roman" w:cs="Times New Roman"/>
          <w:sz w:val="24"/>
          <w:szCs w:val="24"/>
          <w:lang w:eastAsia="ru-RU"/>
        </w:rPr>
        <w:softHyphen/>
        <w:t>гулирования громкости голоса, темпа речи, интонации;</w:t>
      </w:r>
    </w:p>
    <w:p w:rsidR="00AD123C" w:rsidRPr="00730DD1" w:rsidRDefault="00AD123C" w:rsidP="00730DD1">
      <w:pPr>
        <w:numPr>
          <w:ilvl w:val="0"/>
          <w:numId w:val="5"/>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интереса к совместным с другими детьми играм;</w:t>
      </w:r>
    </w:p>
    <w:p w:rsidR="00AD123C" w:rsidRPr="00730DD1" w:rsidRDefault="00AD123C"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самостоятельной организации игр, с предложением партнёрам не</w:t>
      </w:r>
      <w:r w:rsidRPr="00730DD1">
        <w:rPr>
          <w:rFonts w:ascii="Times New Roman" w:eastAsia="Arial Unicode MS" w:hAnsi="Times New Roman" w:cs="Times New Roman"/>
          <w:sz w:val="24"/>
          <w:szCs w:val="24"/>
          <w:lang w:eastAsia="ru-RU"/>
        </w:rPr>
        <w:softHyphen/>
        <w:t>скольких сюжетов на выбор («Если не хочешь играть в Золушку, давай играть в Белоснежку»), вариативного использования соответствующих игре игрушек, атрибутов, предметов (например, если не хватает какой-то куклы, заменить её похожим предметом и др.), распределения их между детьми в соответствии с ролями, обменом ими при необходимости с другими детьми;</w:t>
      </w:r>
      <w:proofErr w:type="gramEnd"/>
    </w:p>
    <w:p w:rsidR="00AD123C" w:rsidRPr="00730DD1" w:rsidRDefault="00AD123C"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развития сюжета игры на основе имеющихся знаний, определе</w:t>
      </w:r>
      <w:r w:rsidRPr="00730DD1">
        <w:rPr>
          <w:rFonts w:ascii="Times New Roman" w:eastAsia="Arial Unicode MS" w:hAnsi="Times New Roman" w:cs="Times New Roman"/>
          <w:sz w:val="24"/>
          <w:szCs w:val="24"/>
          <w:lang w:eastAsia="ru-RU"/>
        </w:rPr>
        <w:softHyphen/>
        <w:t>ния последовательности совместных действий и согласования их с дру</w:t>
      </w:r>
      <w:r w:rsidRPr="00730DD1">
        <w:rPr>
          <w:rFonts w:ascii="Times New Roman" w:eastAsia="Arial Unicode MS" w:hAnsi="Times New Roman" w:cs="Times New Roman"/>
          <w:sz w:val="24"/>
          <w:szCs w:val="24"/>
          <w:lang w:eastAsia="ru-RU"/>
        </w:rPr>
        <w:softHyphen/>
        <w:t>гими детьми; организации театрализованных и режиссёрских игр (по сказкам, стихотворениям, песням, ситуациям из жизни); передачи эмо</w:t>
      </w:r>
      <w:r w:rsidRPr="00730DD1">
        <w:rPr>
          <w:rFonts w:ascii="Times New Roman" w:eastAsia="Arial Unicode MS" w:hAnsi="Times New Roman" w:cs="Times New Roman"/>
          <w:sz w:val="24"/>
          <w:szCs w:val="24"/>
          <w:lang w:eastAsia="ru-RU"/>
        </w:rPr>
        <w:softHyphen/>
        <w:t>ционального состояния героя с использованием некоторых (двух-трёх) средств выразительности (интонация, мимика, жест, движение и др.), выступления перед детьми, воспитателями, родителями;</w:t>
      </w:r>
      <w:proofErr w:type="gramEnd"/>
    </w:p>
    <w:p w:rsidR="00AD123C" w:rsidRDefault="00AD123C"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установления положительных взаимоотношений с родителями, пе</w:t>
      </w:r>
      <w:r w:rsidRPr="00730DD1">
        <w:rPr>
          <w:rFonts w:ascii="Times New Roman" w:eastAsia="Arial Unicode MS" w:hAnsi="Times New Roman" w:cs="Times New Roman"/>
          <w:sz w:val="24"/>
          <w:szCs w:val="24"/>
          <w:lang w:eastAsia="ru-RU"/>
        </w:rPr>
        <w:softHyphen/>
        <w:t>дагогами, сверстниками и другими людьми в коллективных играх и за</w:t>
      </w:r>
      <w:r w:rsidRPr="00730DD1">
        <w:rPr>
          <w:rFonts w:ascii="Times New Roman" w:eastAsia="Arial Unicode MS" w:hAnsi="Times New Roman" w:cs="Times New Roman"/>
          <w:sz w:val="24"/>
          <w:szCs w:val="24"/>
          <w:lang w:eastAsia="ru-RU"/>
        </w:rPr>
        <w:softHyphen/>
        <w:t>нятиях на основе соблюдения элементарных норм и правил поведения (не мешать друг другу, не ссориться, договариваться, соблюдать прави</w:t>
      </w:r>
      <w:r w:rsidRPr="00730DD1">
        <w:rPr>
          <w:rFonts w:ascii="Times New Roman" w:eastAsia="Arial Unicode MS" w:hAnsi="Times New Roman" w:cs="Times New Roman"/>
          <w:sz w:val="24"/>
          <w:szCs w:val="24"/>
          <w:lang w:eastAsia="ru-RU"/>
        </w:rPr>
        <w:softHyphen/>
        <w:t>ла, помогать друг другу и др.).</w:t>
      </w:r>
    </w:p>
    <w:p w:rsidR="00490AEB" w:rsidRPr="00730DD1" w:rsidRDefault="00490AEB" w:rsidP="00490AEB">
      <w:pPr>
        <w:tabs>
          <w:tab w:val="left" w:pos="542"/>
        </w:tabs>
        <w:spacing w:after="0" w:line="360" w:lineRule="auto"/>
        <w:ind w:left="709"/>
        <w:jc w:val="both"/>
        <w:rPr>
          <w:rFonts w:ascii="Times New Roman" w:eastAsia="Arial Unicode MS" w:hAnsi="Times New Roman" w:cs="Times New Roman"/>
          <w:sz w:val="24"/>
          <w:szCs w:val="24"/>
          <w:lang w:eastAsia="ru-RU"/>
        </w:rPr>
      </w:pPr>
    </w:p>
    <w:p w:rsidR="00AD123C" w:rsidRDefault="00AD123C"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Становление самостоятельности, целенаправленности и саморегу</w:t>
      </w:r>
      <w:r w:rsidRPr="00730DD1">
        <w:rPr>
          <w:rFonts w:ascii="Times New Roman" w:eastAsia="Arial Unicode MS" w:hAnsi="Times New Roman" w:cs="Times New Roman"/>
          <w:b/>
          <w:bCs/>
          <w:sz w:val="24"/>
          <w:szCs w:val="24"/>
          <w:lang w:eastAsia="ru-RU"/>
        </w:rPr>
        <w:softHyphen/>
        <w:t>ляции собственных действий</w:t>
      </w:r>
    </w:p>
    <w:p w:rsidR="00490AEB" w:rsidRPr="00730DD1" w:rsidRDefault="00490AEB" w:rsidP="00730DD1">
      <w:pPr>
        <w:spacing w:after="0" w:line="360" w:lineRule="auto"/>
        <w:ind w:firstLine="709"/>
        <w:jc w:val="both"/>
        <w:rPr>
          <w:rFonts w:ascii="Times New Roman" w:eastAsia="Arial Unicode MS" w:hAnsi="Times New Roman" w:cs="Times New Roman"/>
          <w:b/>
          <w:bCs/>
          <w:sz w:val="24"/>
          <w:szCs w:val="24"/>
          <w:lang w:eastAsia="ru-RU"/>
        </w:rPr>
      </w:pPr>
    </w:p>
    <w:p w:rsidR="00AD123C" w:rsidRPr="00730DD1" w:rsidRDefault="00AD123C"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AD123C" w:rsidRPr="00730DD1" w:rsidRDefault="00AD123C"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положительной внешней оценке того, кто самостоятельно выпол</w:t>
      </w:r>
      <w:r w:rsidRPr="00730DD1">
        <w:rPr>
          <w:rFonts w:ascii="Times New Roman" w:eastAsia="Arial Unicode MS" w:hAnsi="Times New Roman" w:cs="Times New Roman"/>
          <w:sz w:val="24"/>
          <w:szCs w:val="24"/>
          <w:lang w:eastAsia="ru-RU"/>
        </w:rPr>
        <w:softHyphen/>
        <w:t>няет какое-либо дело, много умеет делать сам, без посторонней помощи, и помогает другим в выполнении того, чему научился сам;</w:t>
      </w:r>
    </w:p>
    <w:p w:rsidR="00AD123C" w:rsidRPr="00730DD1" w:rsidRDefault="00AD123C"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способах саморегуляции собственных действий (не торопиться, подумать, прежде чем что-то сказать или сделать, быть вежливым, сдер</w:t>
      </w:r>
      <w:r w:rsidRPr="00730DD1">
        <w:rPr>
          <w:rFonts w:ascii="Times New Roman" w:eastAsia="Arial Unicode MS" w:hAnsi="Times New Roman" w:cs="Times New Roman"/>
          <w:sz w:val="24"/>
          <w:szCs w:val="24"/>
          <w:lang w:eastAsia="ru-RU"/>
        </w:rPr>
        <w:softHyphen/>
        <w:t>жанным, не ссориться со сверстниками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инициативы детей в установлении контактов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взрос¬лыми</w:t>
      </w:r>
      <w:proofErr w:type="spellEnd"/>
      <w:r w:rsidRPr="00730DD1">
        <w:rPr>
          <w:rFonts w:ascii="Times New Roman" w:eastAsia="Arial Unicode MS" w:hAnsi="Times New Roman" w:cs="Times New Roman"/>
          <w:sz w:val="24"/>
          <w:szCs w:val="24"/>
          <w:lang w:eastAsia="ru-RU"/>
        </w:rPr>
        <w:t xml:space="preserve"> и сверстниками;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самостоятельности детей в общении, играх, труде и других видах деятельности;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контролирования своих действий и действий других (замечать </w:t>
      </w:r>
      <w:proofErr w:type="spellStart"/>
      <w:r w:rsidRPr="00730DD1">
        <w:rPr>
          <w:rFonts w:ascii="Times New Roman" w:eastAsia="Arial Unicode MS" w:hAnsi="Times New Roman" w:cs="Times New Roman"/>
          <w:sz w:val="24"/>
          <w:szCs w:val="24"/>
          <w:lang w:eastAsia="ru-RU"/>
        </w:rPr>
        <w:t>на¬рушение</w:t>
      </w:r>
      <w:proofErr w:type="spellEnd"/>
      <w:r w:rsidRPr="00730DD1">
        <w:rPr>
          <w:rFonts w:ascii="Times New Roman" w:eastAsia="Arial Unicode MS" w:hAnsi="Times New Roman" w:cs="Times New Roman"/>
          <w:sz w:val="24"/>
          <w:szCs w:val="24"/>
          <w:lang w:eastAsia="ru-RU"/>
        </w:rPr>
        <w:t xml:space="preserve"> правил поведения другими и за собой, вежливо указывать на нарушения, устранять их, следить за справедливостью в играх и других занятиях (соблюдать право каждого на участие в общей игре, </w:t>
      </w:r>
      <w:proofErr w:type="spellStart"/>
      <w:r w:rsidRPr="00730DD1">
        <w:rPr>
          <w:rFonts w:ascii="Times New Roman" w:eastAsia="Arial Unicode MS" w:hAnsi="Times New Roman" w:cs="Times New Roman"/>
          <w:sz w:val="24"/>
          <w:szCs w:val="24"/>
          <w:lang w:eastAsia="ru-RU"/>
        </w:rPr>
        <w:t>придер¬живаться</w:t>
      </w:r>
      <w:proofErr w:type="spellEnd"/>
      <w:r w:rsidRPr="00730DD1">
        <w:rPr>
          <w:rFonts w:ascii="Times New Roman" w:eastAsia="Arial Unicode MS" w:hAnsi="Times New Roman" w:cs="Times New Roman"/>
          <w:sz w:val="24"/>
          <w:szCs w:val="24"/>
          <w:lang w:eastAsia="ru-RU"/>
        </w:rPr>
        <w:t xml:space="preserve"> очерёдности в выборе темы игры, назначении на выполнение привлекательных ролей, справедливости при распределении игрушек и атрибутов и др.);</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самостоятельной постановки цели, реализации замысла, отбора </w:t>
      </w:r>
      <w:proofErr w:type="spellStart"/>
      <w:r w:rsidRPr="00730DD1">
        <w:rPr>
          <w:rFonts w:ascii="Times New Roman" w:eastAsia="Arial Unicode MS" w:hAnsi="Times New Roman" w:cs="Times New Roman"/>
          <w:sz w:val="24"/>
          <w:szCs w:val="24"/>
          <w:lang w:eastAsia="ru-RU"/>
        </w:rPr>
        <w:t>не¬обходимых</w:t>
      </w:r>
      <w:proofErr w:type="spellEnd"/>
      <w:r w:rsidRPr="00730DD1">
        <w:rPr>
          <w:rFonts w:ascii="Times New Roman" w:eastAsia="Arial Unicode MS" w:hAnsi="Times New Roman" w:cs="Times New Roman"/>
          <w:sz w:val="24"/>
          <w:szCs w:val="24"/>
          <w:lang w:eastAsia="ru-RU"/>
        </w:rPr>
        <w:t xml:space="preserve"> средств достижения цели, доведения начатого дела до </w:t>
      </w:r>
      <w:proofErr w:type="spellStart"/>
      <w:r w:rsidRPr="00730DD1">
        <w:rPr>
          <w:rFonts w:ascii="Times New Roman" w:eastAsia="Arial Unicode MS" w:hAnsi="Times New Roman" w:cs="Times New Roman"/>
          <w:sz w:val="24"/>
          <w:szCs w:val="24"/>
          <w:lang w:eastAsia="ru-RU"/>
        </w:rPr>
        <w:t>завер¬шения</w:t>
      </w:r>
      <w:proofErr w:type="spellEnd"/>
      <w:r w:rsidRPr="00730DD1">
        <w:rPr>
          <w:rFonts w:ascii="Times New Roman" w:eastAsia="Arial Unicode MS" w:hAnsi="Times New Roman" w:cs="Times New Roman"/>
          <w:sz w:val="24"/>
          <w:szCs w:val="24"/>
          <w:lang w:eastAsia="ru-RU"/>
        </w:rPr>
        <w:t>;</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адекватного реагирования на внешнюю оценку действий, </w:t>
      </w:r>
      <w:proofErr w:type="spellStart"/>
      <w:r w:rsidRPr="00730DD1">
        <w:rPr>
          <w:rFonts w:ascii="Times New Roman" w:eastAsia="Arial Unicode MS" w:hAnsi="Times New Roman" w:cs="Times New Roman"/>
          <w:sz w:val="24"/>
          <w:szCs w:val="24"/>
          <w:lang w:eastAsia="ru-RU"/>
        </w:rPr>
        <w:t>поступ¬ков</w:t>
      </w:r>
      <w:proofErr w:type="spellEnd"/>
      <w:r w:rsidRPr="00730DD1">
        <w:rPr>
          <w:rFonts w:ascii="Times New Roman" w:eastAsia="Arial Unicode MS" w:hAnsi="Times New Roman" w:cs="Times New Roman"/>
          <w:sz w:val="24"/>
          <w:szCs w:val="24"/>
          <w:lang w:eastAsia="ru-RU"/>
        </w:rPr>
        <w:t xml:space="preserve">, качеств; положительной самооценки на основе выделения </w:t>
      </w:r>
      <w:proofErr w:type="spellStart"/>
      <w:r w:rsidRPr="00730DD1">
        <w:rPr>
          <w:rFonts w:ascii="Times New Roman" w:eastAsia="Arial Unicode MS" w:hAnsi="Times New Roman" w:cs="Times New Roman"/>
          <w:sz w:val="24"/>
          <w:szCs w:val="24"/>
          <w:lang w:eastAsia="ru-RU"/>
        </w:rPr>
        <w:t>некото¬рых</w:t>
      </w:r>
      <w:proofErr w:type="spellEnd"/>
      <w:r w:rsidRPr="00730DD1">
        <w:rPr>
          <w:rFonts w:ascii="Times New Roman" w:eastAsia="Arial Unicode MS" w:hAnsi="Times New Roman" w:cs="Times New Roman"/>
          <w:sz w:val="24"/>
          <w:szCs w:val="24"/>
          <w:lang w:eastAsia="ru-RU"/>
        </w:rPr>
        <w:t xml:space="preserve"> собственных достоинств («Я научился кататься на велосипеде») и перспектив в собственном развитии («Зимой буду учиться кататься на лыжах вместе с папой»).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Развитие социального и эмоционального интеллекта, </w:t>
      </w:r>
      <w:proofErr w:type="spellStart"/>
      <w:r w:rsidRPr="00730DD1">
        <w:rPr>
          <w:rFonts w:ascii="Times New Roman" w:eastAsia="Arial Unicode MS" w:hAnsi="Times New Roman" w:cs="Times New Roman"/>
          <w:sz w:val="24"/>
          <w:szCs w:val="24"/>
          <w:lang w:eastAsia="ru-RU"/>
        </w:rPr>
        <w:t>эмоциональ¬ной</w:t>
      </w:r>
      <w:proofErr w:type="spellEnd"/>
      <w:r w:rsidRPr="00730DD1">
        <w:rPr>
          <w:rFonts w:ascii="Times New Roman" w:eastAsia="Arial Unicode MS" w:hAnsi="Times New Roman" w:cs="Times New Roman"/>
          <w:sz w:val="24"/>
          <w:szCs w:val="24"/>
          <w:lang w:eastAsia="ru-RU"/>
        </w:rPr>
        <w:t xml:space="preserve"> отзывчивости, сопереживания</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о социальных ролях и поведении (люди в обществе, их труд, </w:t>
      </w:r>
      <w:proofErr w:type="spellStart"/>
      <w:r w:rsidRPr="00730DD1">
        <w:rPr>
          <w:rFonts w:ascii="Times New Roman" w:eastAsia="Arial Unicode MS" w:hAnsi="Times New Roman" w:cs="Times New Roman"/>
          <w:sz w:val="24"/>
          <w:szCs w:val="24"/>
          <w:lang w:eastAsia="ru-RU"/>
        </w:rPr>
        <w:t>заня¬тия</w:t>
      </w:r>
      <w:proofErr w:type="spellEnd"/>
      <w:r w:rsidRPr="00730DD1">
        <w:rPr>
          <w:rFonts w:ascii="Times New Roman" w:eastAsia="Arial Unicode MS" w:hAnsi="Times New Roman" w:cs="Times New Roman"/>
          <w:sz w:val="24"/>
          <w:szCs w:val="24"/>
          <w:lang w:eastAsia="ru-RU"/>
        </w:rPr>
        <w:t>, увлечения, отношения между людьми и др., причины и следствия действий, поступков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возможных причинах и внешних признаках эмоциональных </w:t>
      </w:r>
      <w:proofErr w:type="spellStart"/>
      <w:r w:rsidRPr="00730DD1">
        <w:rPr>
          <w:rFonts w:ascii="Times New Roman" w:eastAsia="Arial Unicode MS" w:hAnsi="Times New Roman" w:cs="Times New Roman"/>
          <w:sz w:val="24"/>
          <w:szCs w:val="24"/>
          <w:lang w:eastAsia="ru-RU"/>
        </w:rPr>
        <w:t>со¬стояний</w:t>
      </w:r>
      <w:proofErr w:type="spellEnd"/>
      <w:r w:rsidRPr="00730DD1">
        <w:rPr>
          <w:rFonts w:ascii="Times New Roman" w:eastAsia="Arial Unicode MS" w:hAnsi="Times New Roman" w:cs="Times New Roman"/>
          <w:sz w:val="24"/>
          <w:szCs w:val="24"/>
          <w:lang w:eastAsia="ru-RU"/>
        </w:rPr>
        <w:t>, изменения настроения людей.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интереса к социальным событиям, в том числе </w:t>
      </w:r>
      <w:proofErr w:type="spellStart"/>
      <w:r w:rsidRPr="00730DD1">
        <w:rPr>
          <w:rFonts w:ascii="Times New Roman" w:eastAsia="Arial Unicode MS" w:hAnsi="Times New Roman" w:cs="Times New Roman"/>
          <w:sz w:val="24"/>
          <w:szCs w:val="24"/>
          <w:lang w:eastAsia="ru-RU"/>
        </w:rPr>
        <w:t>отра¬жённым</w:t>
      </w:r>
      <w:proofErr w:type="spellEnd"/>
      <w:r w:rsidRPr="00730DD1">
        <w:rPr>
          <w:rFonts w:ascii="Times New Roman" w:eastAsia="Arial Unicode MS" w:hAnsi="Times New Roman" w:cs="Times New Roman"/>
          <w:sz w:val="24"/>
          <w:szCs w:val="24"/>
          <w:lang w:eastAsia="ru-RU"/>
        </w:rPr>
        <w:t xml:space="preserve"> в средствах массовой информации, обсуждения их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взрослы¬ми</w:t>
      </w:r>
      <w:proofErr w:type="spellEnd"/>
      <w:r w:rsidRPr="00730DD1">
        <w:rPr>
          <w:rFonts w:ascii="Times New Roman" w:eastAsia="Arial Unicode MS" w:hAnsi="Times New Roman" w:cs="Times New Roman"/>
          <w:sz w:val="24"/>
          <w:szCs w:val="24"/>
          <w:lang w:eastAsia="ru-RU"/>
        </w:rPr>
        <w:t xml:space="preserve"> и сверстниками;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самостоятельного воспроизведения и творческого </w:t>
      </w:r>
      <w:proofErr w:type="spellStart"/>
      <w:r w:rsidRPr="00730DD1">
        <w:rPr>
          <w:rFonts w:ascii="Times New Roman" w:eastAsia="Arial Unicode MS" w:hAnsi="Times New Roman" w:cs="Times New Roman"/>
          <w:sz w:val="24"/>
          <w:szCs w:val="24"/>
          <w:lang w:eastAsia="ru-RU"/>
        </w:rPr>
        <w:t>интерпретирова¬ния</w:t>
      </w:r>
      <w:proofErr w:type="spellEnd"/>
      <w:r w:rsidRPr="00730DD1">
        <w:rPr>
          <w:rFonts w:ascii="Times New Roman" w:eastAsia="Arial Unicode MS" w:hAnsi="Times New Roman" w:cs="Times New Roman"/>
          <w:sz w:val="24"/>
          <w:szCs w:val="24"/>
          <w:lang w:eastAsia="ru-RU"/>
        </w:rPr>
        <w:t xml:space="preserve"> в играх образцов социального поведения взрослых или детей (</w:t>
      </w:r>
      <w:proofErr w:type="spellStart"/>
      <w:r w:rsidRPr="00730DD1">
        <w:rPr>
          <w:rFonts w:ascii="Times New Roman" w:eastAsia="Arial Unicode MS" w:hAnsi="Times New Roman" w:cs="Times New Roman"/>
          <w:sz w:val="24"/>
          <w:szCs w:val="24"/>
          <w:lang w:eastAsia="ru-RU"/>
        </w:rPr>
        <w:t>персо¬нажей</w:t>
      </w:r>
      <w:proofErr w:type="spellEnd"/>
      <w:r w:rsidRPr="00730DD1">
        <w:rPr>
          <w:rFonts w:ascii="Times New Roman" w:eastAsia="Arial Unicode MS" w:hAnsi="Times New Roman" w:cs="Times New Roman"/>
          <w:sz w:val="24"/>
          <w:szCs w:val="24"/>
          <w:lang w:eastAsia="ru-RU"/>
        </w:rPr>
        <w:t xml:space="preserve"> литературных произведений, мультфильмов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различения и понимания некоторых эмоциональных состояний людей по выражению их лиц, позам, жестам (радость, страх, удивление, удовольствие, отвращение, агрессия, задумчивость);</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эмоциональной отзывчивости, сочувствия, </w:t>
      </w:r>
      <w:proofErr w:type="spellStart"/>
      <w:r w:rsidRPr="00730DD1">
        <w:rPr>
          <w:rFonts w:ascii="Times New Roman" w:eastAsia="Arial Unicode MS" w:hAnsi="Times New Roman" w:cs="Times New Roman"/>
          <w:sz w:val="24"/>
          <w:szCs w:val="24"/>
          <w:lang w:eastAsia="ru-RU"/>
        </w:rPr>
        <w:t>сопережи¬вания</w:t>
      </w:r>
      <w:proofErr w:type="spellEnd"/>
      <w:r w:rsidRPr="00730DD1">
        <w:rPr>
          <w:rFonts w:ascii="Times New Roman" w:eastAsia="Arial Unicode MS" w:hAnsi="Times New Roman" w:cs="Times New Roman"/>
          <w:sz w:val="24"/>
          <w:szCs w:val="24"/>
          <w:lang w:eastAsia="ru-RU"/>
        </w:rPr>
        <w:t xml:space="preserve">; учёта эмоциональной составляющей общения, полноценного </w:t>
      </w:r>
      <w:proofErr w:type="spellStart"/>
      <w:r w:rsidRPr="00730DD1">
        <w:rPr>
          <w:rFonts w:ascii="Times New Roman" w:eastAsia="Arial Unicode MS" w:hAnsi="Times New Roman" w:cs="Times New Roman"/>
          <w:sz w:val="24"/>
          <w:szCs w:val="24"/>
          <w:lang w:eastAsia="ru-RU"/>
        </w:rPr>
        <w:t>про¬живания</w:t>
      </w:r>
      <w:proofErr w:type="spellEnd"/>
      <w:r w:rsidRPr="00730DD1">
        <w:rPr>
          <w:rFonts w:ascii="Times New Roman" w:eastAsia="Arial Unicode MS" w:hAnsi="Times New Roman" w:cs="Times New Roman"/>
          <w:sz w:val="24"/>
          <w:szCs w:val="24"/>
          <w:lang w:eastAsia="ru-RU"/>
        </w:rPr>
        <w:t xml:space="preserve"> эмоционального состояния партнёра; адекватного отклика на эмоциональное состояние товарища (проявление таких чувств, которые принесут удовлетворение участникам общения).</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Формирование готовности к совместной деятельности со </w:t>
      </w:r>
      <w:proofErr w:type="spellStart"/>
      <w:r w:rsidRPr="00730DD1">
        <w:rPr>
          <w:rFonts w:ascii="Times New Roman" w:eastAsia="Arial Unicode MS" w:hAnsi="Times New Roman" w:cs="Times New Roman"/>
          <w:sz w:val="24"/>
          <w:szCs w:val="24"/>
          <w:lang w:eastAsia="ru-RU"/>
        </w:rPr>
        <w:t>сверстни¬ками</w:t>
      </w:r>
      <w:proofErr w:type="spell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конструктивных способах совместной со сверстниками </w:t>
      </w:r>
      <w:proofErr w:type="spellStart"/>
      <w:r w:rsidRPr="00730DD1">
        <w:rPr>
          <w:rFonts w:ascii="Times New Roman" w:eastAsia="Arial Unicode MS" w:hAnsi="Times New Roman" w:cs="Times New Roman"/>
          <w:sz w:val="24"/>
          <w:szCs w:val="24"/>
          <w:lang w:eastAsia="ru-RU"/>
        </w:rPr>
        <w:t>деятель¬ности</w:t>
      </w:r>
      <w:proofErr w:type="spellEnd"/>
      <w:r w:rsidRPr="00730DD1">
        <w:rPr>
          <w:rFonts w:ascii="Times New Roman" w:eastAsia="Arial Unicode MS" w:hAnsi="Times New Roman" w:cs="Times New Roman"/>
          <w:sz w:val="24"/>
          <w:szCs w:val="24"/>
          <w:lang w:eastAsia="ru-RU"/>
        </w:rPr>
        <w:t xml:space="preserve"> (вежливо и радостно приглашать к деятельности, рассказывать о замыслах и планах, дружно, не ссорясь, заниматься общим делом, </w:t>
      </w:r>
      <w:proofErr w:type="spellStart"/>
      <w:r w:rsidRPr="00730DD1">
        <w:rPr>
          <w:rFonts w:ascii="Times New Roman" w:eastAsia="Arial Unicode MS" w:hAnsi="Times New Roman" w:cs="Times New Roman"/>
          <w:sz w:val="24"/>
          <w:szCs w:val="24"/>
          <w:lang w:eastAsia="ru-RU"/>
        </w:rPr>
        <w:t>спра¬ведливо</w:t>
      </w:r>
      <w:proofErr w:type="spellEnd"/>
      <w:r w:rsidRPr="00730DD1">
        <w:rPr>
          <w:rFonts w:ascii="Times New Roman" w:eastAsia="Arial Unicode MS" w:hAnsi="Times New Roman" w:cs="Times New Roman"/>
          <w:sz w:val="24"/>
          <w:szCs w:val="24"/>
          <w:lang w:eastAsia="ru-RU"/>
        </w:rPr>
        <w:t xml:space="preserve"> разрешать конфликты).</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желания участвовать в коллективных играх и </w:t>
      </w:r>
      <w:proofErr w:type="spellStart"/>
      <w:r w:rsidRPr="00730DD1">
        <w:rPr>
          <w:rFonts w:ascii="Times New Roman" w:eastAsia="Arial Unicode MS" w:hAnsi="Times New Roman" w:cs="Times New Roman"/>
          <w:sz w:val="24"/>
          <w:szCs w:val="24"/>
          <w:lang w:eastAsia="ru-RU"/>
        </w:rPr>
        <w:t>заняти¬ях</w:t>
      </w:r>
      <w:proofErr w:type="spellEnd"/>
      <w:r w:rsidRPr="00730DD1">
        <w:rPr>
          <w:rFonts w:ascii="Times New Roman" w:eastAsia="Arial Unicode MS" w:hAnsi="Times New Roman" w:cs="Times New Roman"/>
          <w:sz w:val="24"/>
          <w:szCs w:val="24"/>
          <w:lang w:eastAsia="ru-RU"/>
        </w:rPr>
        <w:t xml:space="preserve"> со сверстниками, интереса к совместной со сверстниками и </w:t>
      </w:r>
      <w:proofErr w:type="spellStart"/>
      <w:r w:rsidRPr="00730DD1">
        <w:rPr>
          <w:rFonts w:ascii="Times New Roman" w:eastAsia="Arial Unicode MS" w:hAnsi="Times New Roman" w:cs="Times New Roman"/>
          <w:sz w:val="24"/>
          <w:szCs w:val="24"/>
          <w:lang w:eastAsia="ru-RU"/>
        </w:rPr>
        <w:t>взрослы¬ми</w:t>
      </w:r>
      <w:proofErr w:type="spellEnd"/>
      <w:r w:rsidRPr="00730DD1">
        <w:rPr>
          <w:rFonts w:ascii="Times New Roman" w:eastAsia="Arial Unicode MS" w:hAnsi="Times New Roman" w:cs="Times New Roman"/>
          <w:sz w:val="24"/>
          <w:szCs w:val="24"/>
          <w:lang w:eastAsia="ru-RU"/>
        </w:rPr>
        <w:t xml:space="preserve"> деятельности;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организации совместных игр со сверстниками, проявления и </w:t>
      </w:r>
      <w:proofErr w:type="spellStart"/>
      <w:r w:rsidRPr="00730DD1">
        <w:rPr>
          <w:rFonts w:ascii="Times New Roman" w:eastAsia="Arial Unicode MS" w:hAnsi="Times New Roman" w:cs="Times New Roman"/>
          <w:sz w:val="24"/>
          <w:szCs w:val="24"/>
          <w:lang w:eastAsia="ru-RU"/>
        </w:rPr>
        <w:t>под¬держания</w:t>
      </w:r>
      <w:proofErr w:type="spellEnd"/>
      <w:r w:rsidRPr="00730DD1">
        <w:rPr>
          <w:rFonts w:ascii="Times New Roman" w:eastAsia="Arial Unicode MS" w:hAnsi="Times New Roman" w:cs="Times New Roman"/>
          <w:sz w:val="24"/>
          <w:szCs w:val="24"/>
          <w:lang w:eastAsia="ru-RU"/>
        </w:rPr>
        <w:t xml:space="preserve"> инициативы в совместной деятельности;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конструктивного взаимодействия и положительных </w:t>
      </w:r>
      <w:proofErr w:type="spellStart"/>
      <w:r w:rsidRPr="00730DD1">
        <w:rPr>
          <w:rFonts w:ascii="Times New Roman" w:eastAsia="Arial Unicode MS" w:hAnsi="Times New Roman" w:cs="Times New Roman"/>
          <w:sz w:val="24"/>
          <w:szCs w:val="24"/>
          <w:lang w:eastAsia="ru-RU"/>
        </w:rPr>
        <w:t>взаимоотно¬шений</w:t>
      </w:r>
      <w:proofErr w:type="spellEnd"/>
      <w:r w:rsidRPr="00730DD1">
        <w:rPr>
          <w:rFonts w:ascii="Times New Roman" w:eastAsia="Arial Unicode MS" w:hAnsi="Times New Roman" w:cs="Times New Roman"/>
          <w:sz w:val="24"/>
          <w:szCs w:val="24"/>
          <w:lang w:eastAsia="ru-RU"/>
        </w:rPr>
        <w:t xml:space="preserve"> со сверстниками в играх и других видах деятельности (</w:t>
      </w:r>
      <w:proofErr w:type="spellStart"/>
      <w:r w:rsidRPr="00730DD1">
        <w:rPr>
          <w:rFonts w:ascii="Times New Roman" w:eastAsia="Arial Unicode MS" w:hAnsi="Times New Roman" w:cs="Times New Roman"/>
          <w:sz w:val="24"/>
          <w:szCs w:val="24"/>
          <w:lang w:eastAsia="ru-RU"/>
        </w:rPr>
        <w:t>пригла¬шать</w:t>
      </w:r>
      <w:proofErr w:type="spellEnd"/>
      <w:r w:rsidRPr="00730DD1">
        <w:rPr>
          <w:rFonts w:ascii="Times New Roman" w:eastAsia="Arial Unicode MS" w:hAnsi="Times New Roman" w:cs="Times New Roman"/>
          <w:sz w:val="24"/>
          <w:szCs w:val="24"/>
          <w:lang w:eastAsia="ru-RU"/>
        </w:rPr>
        <w:t xml:space="preserve"> к совместной деятельности, дружно выполнять необходимые </w:t>
      </w:r>
      <w:proofErr w:type="spellStart"/>
      <w:r w:rsidRPr="00730DD1">
        <w:rPr>
          <w:rFonts w:ascii="Times New Roman" w:eastAsia="Arial Unicode MS" w:hAnsi="Times New Roman" w:cs="Times New Roman"/>
          <w:sz w:val="24"/>
          <w:szCs w:val="24"/>
          <w:lang w:eastAsia="ru-RU"/>
        </w:rPr>
        <w:t>дей¬ствия</w:t>
      </w:r>
      <w:proofErr w:type="spellEnd"/>
      <w:r w:rsidRPr="00730DD1">
        <w:rPr>
          <w:rFonts w:ascii="Times New Roman" w:eastAsia="Arial Unicode MS" w:hAnsi="Times New Roman" w:cs="Times New Roman"/>
          <w:sz w:val="24"/>
          <w:szCs w:val="24"/>
          <w:lang w:eastAsia="ru-RU"/>
        </w:rPr>
        <w:t xml:space="preserve">,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w:t>
      </w:r>
      <w:proofErr w:type="spellStart"/>
      <w:r w:rsidRPr="00730DD1">
        <w:rPr>
          <w:rFonts w:ascii="Times New Roman" w:eastAsia="Arial Unicode MS" w:hAnsi="Times New Roman" w:cs="Times New Roman"/>
          <w:sz w:val="24"/>
          <w:szCs w:val="24"/>
          <w:lang w:eastAsia="ru-RU"/>
        </w:rPr>
        <w:t>совмест¬ного</w:t>
      </w:r>
      <w:proofErr w:type="spellEnd"/>
      <w:r w:rsidRPr="00730DD1">
        <w:rPr>
          <w:rFonts w:ascii="Times New Roman" w:eastAsia="Arial Unicode MS" w:hAnsi="Times New Roman" w:cs="Times New Roman"/>
          <w:sz w:val="24"/>
          <w:szCs w:val="24"/>
          <w:lang w:eastAsia="ru-RU"/>
        </w:rPr>
        <w:t xml:space="preserve"> результата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Формирование уважительного отношения и чувства </w:t>
      </w:r>
      <w:proofErr w:type="spellStart"/>
      <w:r w:rsidRPr="00730DD1">
        <w:rPr>
          <w:rFonts w:ascii="Times New Roman" w:eastAsia="Arial Unicode MS" w:hAnsi="Times New Roman" w:cs="Times New Roman"/>
          <w:sz w:val="24"/>
          <w:szCs w:val="24"/>
          <w:lang w:eastAsia="ru-RU"/>
        </w:rPr>
        <w:t>принадлежно¬сти</w:t>
      </w:r>
      <w:proofErr w:type="spellEnd"/>
      <w:r w:rsidRPr="00730DD1">
        <w:rPr>
          <w:rFonts w:ascii="Times New Roman" w:eastAsia="Arial Unicode MS" w:hAnsi="Times New Roman" w:cs="Times New Roman"/>
          <w:sz w:val="24"/>
          <w:szCs w:val="24"/>
          <w:lang w:eastAsia="ru-RU"/>
        </w:rPr>
        <w:t xml:space="preserve"> к своей семье и к сообществу детей и взрослых в образовательной организации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составе семьи, родственниках (отец, мать, бабушки и дедушки, братья и сёстры, дяди и тёти, двоюродные братья и сёстры), своей </w:t>
      </w:r>
      <w:proofErr w:type="spellStart"/>
      <w:r w:rsidRPr="00730DD1">
        <w:rPr>
          <w:rFonts w:ascii="Times New Roman" w:eastAsia="Arial Unicode MS" w:hAnsi="Times New Roman" w:cs="Times New Roman"/>
          <w:sz w:val="24"/>
          <w:szCs w:val="24"/>
          <w:lang w:eastAsia="ru-RU"/>
        </w:rPr>
        <w:t>при¬надлежности</w:t>
      </w:r>
      <w:proofErr w:type="spellEnd"/>
      <w:r w:rsidRPr="00730DD1">
        <w:rPr>
          <w:rFonts w:ascii="Times New Roman" w:eastAsia="Arial Unicode MS" w:hAnsi="Times New Roman" w:cs="Times New Roman"/>
          <w:sz w:val="24"/>
          <w:szCs w:val="24"/>
          <w:lang w:eastAsia="ru-RU"/>
        </w:rPr>
        <w:t xml:space="preserve"> к семье, родственных связях и зависимостях внутри её («Я сын для мамы, а для бабушки я внук», «Тётя Катя — дочь моей бабушки Оли»);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гендерных особенностях членов семьи (мужские и женские </w:t>
      </w:r>
      <w:proofErr w:type="spellStart"/>
      <w:r w:rsidRPr="00730DD1">
        <w:rPr>
          <w:rFonts w:ascii="Times New Roman" w:eastAsia="Arial Unicode MS" w:hAnsi="Times New Roman" w:cs="Times New Roman"/>
          <w:sz w:val="24"/>
          <w:szCs w:val="24"/>
          <w:lang w:eastAsia="ru-RU"/>
        </w:rPr>
        <w:t>каче¬ства</w:t>
      </w:r>
      <w:proofErr w:type="spellEnd"/>
      <w:r w:rsidRPr="00730DD1">
        <w:rPr>
          <w:rFonts w:ascii="Times New Roman" w:eastAsia="Arial Unicode MS" w:hAnsi="Times New Roman" w:cs="Times New Roman"/>
          <w:sz w:val="24"/>
          <w:szCs w:val="24"/>
          <w:lang w:eastAsia="ru-RU"/>
        </w:rPr>
        <w:t xml:space="preserve">, особенности проявления чувств, эмоций людей разного пола, </w:t>
      </w:r>
      <w:proofErr w:type="spellStart"/>
      <w:r w:rsidRPr="00730DD1">
        <w:rPr>
          <w:rFonts w:ascii="Times New Roman" w:eastAsia="Arial Unicode MS" w:hAnsi="Times New Roman" w:cs="Times New Roman"/>
          <w:sz w:val="24"/>
          <w:szCs w:val="24"/>
          <w:lang w:eastAsia="ru-RU"/>
        </w:rPr>
        <w:t>спец¬ифика</w:t>
      </w:r>
      <w:proofErr w:type="spellEnd"/>
      <w:r w:rsidRPr="00730DD1">
        <w:rPr>
          <w:rFonts w:ascii="Times New Roman" w:eastAsia="Arial Unicode MS" w:hAnsi="Times New Roman" w:cs="Times New Roman"/>
          <w:sz w:val="24"/>
          <w:szCs w:val="24"/>
          <w:lang w:eastAsia="ru-RU"/>
        </w:rPr>
        <w:t xml:space="preserve"> гендерного поведения (мужчины работают, обеспечивают своих родных и близких, служат в армии, в случае войны защищают Родину; женщины рожают детей, заботятся </w:t>
      </w:r>
      <w:proofErr w:type="gramStart"/>
      <w:r w:rsidRPr="00730DD1">
        <w:rPr>
          <w:rFonts w:ascii="Times New Roman" w:eastAsia="Arial Unicode MS" w:hAnsi="Times New Roman" w:cs="Times New Roman"/>
          <w:sz w:val="24"/>
          <w:szCs w:val="24"/>
          <w:lang w:eastAsia="ru-RU"/>
        </w:rPr>
        <w:t>о</w:t>
      </w:r>
      <w:proofErr w:type="gramEnd"/>
      <w:r w:rsidRPr="00730DD1">
        <w:rPr>
          <w:rFonts w:ascii="Times New Roman" w:eastAsia="Arial Unicode MS" w:hAnsi="Times New Roman" w:cs="Times New Roman"/>
          <w:sz w:val="24"/>
          <w:szCs w:val="24"/>
          <w:lang w:eastAsia="ru-RU"/>
        </w:rPr>
        <w:t xml:space="preserve"> близких и т. д.));</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профессиях и занятиях родителей и родственников;</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себе как члене группы детского сада, участвующем в совместных с другими детьми играх и занятиях,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выполнении некоторых семейных обязанностей (</w:t>
      </w:r>
      <w:proofErr w:type="spellStart"/>
      <w:r w:rsidRPr="00730DD1">
        <w:rPr>
          <w:rFonts w:ascii="Times New Roman" w:eastAsia="Arial Unicode MS" w:hAnsi="Times New Roman" w:cs="Times New Roman"/>
          <w:sz w:val="24"/>
          <w:szCs w:val="24"/>
          <w:lang w:eastAsia="ru-RU"/>
        </w:rPr>
        <w:t>на¬пример</w:t>
      </w:r>
      <w:proofErr w:type="spellEnd"/>
      <w:r w:rsidRPr="00730DD1">
        <w:rPr>
          <w:rFonts w:ascii="Times New Roman" w:eastAsia="Arial Unicode MS" w:hAnsi="Times New Roman" w:cs="Times New Roman"/>
          <w:sz w:val="24"/>
          <w:szCs w:val="24"/>
          <w:lang w:eastAsia="ru-RU"/>
        </w:rPr>
        <w:t xml:space="preserve">, умение сервировать стол, кормить рыбок в аквариуме и др.) и в семейных традициях (изготовление ёлочных украшений к </w:t>
      </w:r>
      <w:proofErr w:type="spellStart"/>
      <w:r w:rsidRPr="00730DD1">
        <w:rPr>
          <w:rFonts w:ascii="Times New Roman" w:eastAsia="Arial Unicode MS" w:hAnsi="Times New Roman" w:cs="Times New Roman"/>
          <w:sz w:val="24"/>
          <w:szCs w:val="24"/>
          <w:lang w:eastAsia="ru-RU"/>
        </w:rPr>
        <w:t>праздно¬ванию</w:t>
      </w:r>
      <w:proofErr w:type="spellEnd"/>
      <w:r w:rsidRPr="00730DD1">
        <w:rPr>
          <w:rFonts w:ascii="Times New Roman" w:eastAsia="Arial Unicode MS" w:hAnsi="Times New Roman" w:cs="Times New Roman"/>
          <w:sz w:val="24"/>
          <w:szCs w:val="24"/>
          <w:lang w:eastAsia="ru-RU"/>
        </w:rPr>
        <w:t xml:space="preserve"> Нового года, подготовка подарков к дням рождения членов </w:t>
      </w:r>
      <w:proofErr w:type="spellStart"/>
      <w:r w:rsidRPr="00730DD1">
        <w:rPr>
          <w:rFonts w:ascii="Times New Roman" w:eastAsia="Arial Unicode MS" w:hAnsi="Times New Roman" w:cs="Times New Roman"/>
          <w:sz w:val="24"/>
          <w:szCs w:val="24"/>
          <w:lang w:eastAsia="ru-RU"/>
        </w:rPr>
        <w:t>се¬мьи</w:t>
      </w:r>
      <w:proofErr w:type="spellEnd"/>
      <w:r w:rsidRPr="00730DD1">
        <w:rPr>
          <w:rFonts w:ascii="Times New Roman" w:eastAsia="Arial Unicode MS" w:hAnsi="Times New Roman" w:cs="Times New Roman"/>
          <w:sz w:val="24"/>
          <w:szCs w:val="24"/>
          <w:lang w:eastAsia="ru-RU"/>
        </w:rPr>
        <w:t xml:space="preserve"> и др.), проявления интереса к семейным делам всех членов семьи (вне зависимости от их гендерных ролей); оценки своего поведения, поступков с позиции проявления адекватных мужских и женских </w:t>
      </w:r>
      <w:proofErr w:type="spellStart"/>
      <w:r w:rsidRPr="00730DD1">
        <w:rPr>
          <w:rFonts w:ascii="Times New Roman" w:eastAsia="Arial Unicode MS" w:hAnsi="Times New Roman" w:cs="Times New Roman"/>
          <w:sz w:val="24"/>
          <w:szCs w:val="24"/>
          <w:lang w:eastAsia="ru-RU"/>
        </w:rPr>
        <w:t>ка¬честв</w:t>
      </w:r>
      <w:proofErr w:type="spellEnd"/>
      <w:r w:rsidRPr="00730DD1">
        <w:rPr>
          <w:rFonts w:ascii="Times New Roman" w:eastAsia="Arial Unicode MS" w:hAnsi="Times New Roman" w:cs="Times New Roman"/>
          <w:sz w:val="24"/>
          <w:szCs w:val="24"/>
          <w:lang w:eastAsia="ru-RU"/>
        </w:rPr>
        <w:t>;</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рассматривания фотографий родственников и нахождения </w:t>
      </w:r>
      <w:proofErr w:type="spellStart"/>
      <w:r w:rsidRPr="00730DD1">
        <w:rPr>
          <w:rFonts w:ascii="Times New Roman" w:eastAsia="Arial Unicode MS" w:hAnsi="Times New Roman" w:cs="Times New Roman"/>
          <w:sz w:val="24"/>
          <w:szCs w:val="24"/>
          <w:lang w:eastAsia="ru-RU"/>
        </w:rPr>
        <w:t>внешне¬го</w:t>
      </w:r>
      <w:proofErr w:type="spellEnd"/>
      <w:r w:rsidRPr="00730DD1">
        <w:rPr>
          <w:rFonts w:ascii="Times New Roman" w:eastAsia="Arial Unicode MS" w:hAnsi="Times New Roman" w:cs="Times New Roman"/>
          <w:sz w:val="24"/>
          <w:szCs w:val="24"/>
          <w:lang w:eastAsia="ru-RU"/>
        </w:rPr>
        <w:t xml:space="preserve"> сходства ребёнка с родителями и другими родственниками;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т. д.), выполнения некоторых семейных обязанностей, участия в семейных традициях (</w:t>
      </w:r>
      <w:proofErr w:type="spellStart"/>
      <w:r w:rsidRPr="00730DD1">
        <w:rPr>
          <w:rFonts w:ascii="Times New Roman" w:eastAsia="Arial Unicode MS" w:hAnsi="Times New Roman" w:cs="Times New Roman"/>
          <w:sz w:val="24"/>
          <w:szCs w:val="24"/>
          <w:lang w:eastAsia="ru-RU"/>
        </w:rPr>
        <w:t>со¬брать</w:t>
      </w:r>
      <w:proofErr w:type="spellEnd"/>
      <w:r w:rsidRPr="00730DD1">
        <w:rPr>
          <w:rFonts w:ascii="Times New Roman" w:eastAsia="Arial Unicode MS" w:hAnsi="Times New Roman" w:cs="Times New Roman"/>
          <w:sz w:val="24"/>
          <w:szCs w:val="24"/>
          <w:lang w:eastAsia="ru-RU"/>
        </w:rPr>
        <w:t xml:space="preserve"> игрушки, полить цветы, протереть пыль, принять участие в </w:t>
      </w:r>
      <w:proofErr w:type="spellStart"/>
      <w:r w:rsidRPr="00730DD1">
        <w:rPr>
          <w:rFonts w:ascii="Times New Roman" w:eastAsia="Arial Unicode MS" w:hAnsi="Times New Roman" w:cs="Times New Roman"/>
          <w:sz w:val="24"/>
          <w:szCs w:val="24"/>
          <w:lang w:eastAsia="ru-RU"/>
        </w:rPr>
        <w:t>укра¬шении</w:t>
      </w:r>
      <w:proofErr w:type="spellEnd"/>
      <w:r w:rsidRPr="00730DD1">
        <w:rPr>
          <w:rFonts w:ascii="Times New Roman" w:eastAsia="Arial Unicode MS" w:hAnsi="Times New Roman" w:cs="Times New Roman"/>
          <w:sz w:val="24"/>
          <w:szCs w:val="24"/>
          <w:lang w:eastAsia="ru-RU"/>
        </w:rPr>
        <w:t xml:space="preserve"> новогодней ёлки, вместе с папой подготовить подарок маме к 8 Марта и др.);</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мероприятиях, организуемых в детском саду (спектакли, праздники и развлечения, выставки детских работ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доброжелательного, уважительного отношения к </w:t>
      </w:r>
      <w:proofErr w:type="spellStart"/>
      <w:r w:rsidRPr="00730DD1">
        <w:rPr>
          <w:rFonts w:ascii="Times New Roman" w:eastAsia="Arial Unicode MS" w:hAnsi="Times New Roman" w:cs="Times New Roman"/>
          <w:sz w:val="24"/>
          <w:szCs w:val="24"/>
          <w:lang w:eastAsia="ru-RU"/>
        </w:rPr>
        <w:t>де¬тям</w:t>
      </w:r>
      <w:proofErr w:type="spellEnd"/>
      <w:r w:rsidRPr="00730DD1">
        <w:rPr>
          <w:rFonts w:ascii="Times New Roman" w:eastAsia="Arial Unicode MS" w:hAnsi="Times New Roman" w:cs="Times New Roman"/>
          <w:sz w:val="24"/>
          <w:szCs w:val="24"/>
          <w:lang w:eastAsia="ru-RU"/>
        </w:rPr>
        <w:t xml:space="preserve"> и работникам детского сада; проявления познавательного интереса к воспитательной функции педагогов и родителей;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проявления чувства гордости за собственные успехи и достижения, успехи и достижения родителей, близких людей, друзей, педагогов.</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Формирование позитивных установок к различным видам труда и творчества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труде взрослых, материальных и нематериальных результатах труда, его личностной и общественной значимости, о различных </w:t>
      </w:r>
      <w:proofErr w:type="spellStart"/>
      <w:r w:rsidRPr="00730DD1">
        <w:rPr>
          <w:rFonts w:ascii="Times New Roman" w:eastAsia="Arial Unicode MS" w:hAnsi="Times New Roman" w:cs="Times New Roman"/>
          <w:sz w:val="24"/>
          <w:szCs w:val="24"/>
          <w:lang w:eastAsia="ru-RU"/>
        </w:rPr>
        <w:t>сторо¬нах</w:t>
      </w:r>
      <w:proofErr w:type="spellEnd"/>
      <w:r w:rsidRPr="00730DD1">
        <w:rPr>
          <w:rFonts w:ascii="Times New Roman" w:eastAsia="Arial Unicode MS" w:hAnsi="Times New Roman" w:cs="Times New Roman"/>
          <w:sz w:val="24"/>
          <w:szCs w:val="24"/>
          <w:lang w:eastAsia="ru-RU"/>
        </w:rPr>
        <w:t xml:space="preserve"> трудовой деятельности людей, о разнообразных видах техники, </w:t>
      </w:r>
      <w:proofErr w:type="spellStart"/>
      <w:r w:rsidRPr="00730DD1">
        <w:rPr>
          <w:rFonts w:ascii="Times New Roman" w:eastAsia="Arial Unicode MS" w:hAnsi="Times New Roman" w:cs="Times New Roman"/>
          <w:sz w:val="24"/>
          <w:szCs w:val="24"/>
          <w:lang w:eastAsia="ru-RU"/>
        </w:rPr>
        <w:t>об¬легчающей</w:t>
      </w:r>
      <w:proofErr w:type="spellEnd"/>
      <w:r w:rsidRPr="00730DD1">
        <w:rPr>
          <w:rFonts w:ascii="Times New Roman" w:eastAsia="Arial Unicode MS" w:hAnsi="Times New Roman" w:cs="Times New Roman"/>
          <w:sz w:val="24"/>
          <w:szCs w:val="24"/>
          <w:lang w:eastAsia="ru-RU"/>
        </w:rPr>
        <w:t xml:space="preserve"> выполнение трудовых функций человека;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труде как экономической категории.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самостоятельного, быстрого и аккуратного выполнения процессов </w:t>
      </w:r>
      <w:proofErr w:type="spellStart"/>
      <w:proofErr w:type="gramStart"/>
      <w:r w:rsidRPr="00730DD1">
        <w:rPr>
          <w:rFonts w:ascii="Times New Roman" w:eastAsia="Arial Unicode MS" w:hAnsi="Times New Roman" w:cs="Times New Roman"/>
          <w:sz w:val="24"/>
          <w:szCs w:val="24"/>
          <w:lang w:eastAsia="ru-RU"/>
        </w:rPr>
        <w:t>са-мообслуживания</w:t>
      </w:r>
      <w:proofErr w:type="spellEnd"/>
      <w:proofErr w:type="gramEnd"/>
      <w:r w:rsidRPr="00730DD1">
        <w:rPr>
          <w:rFonts w:ascii="Times New Roman" w:eastAsia="Arial Unicode MS" w:hAnsi="Times New Roman" w:cs="Times New Roman"/>
          <w:sz w:val="24"/>
          <w:szCs w:val="24"/>
          <w:lang w:eastAsia="ru-RU"/>
        </w:rPr>
        <w:t xml:space="preserve"> (одеваться и раздеваться, складывать одежду, без </w:t>
      </w:r>
      <w:proofErr w:type="spellStart"/>
      <w:r w:rsidRPr="00730DD1">
        <w:rPr>
          <w:rFonts w:ascii="Times New Roman" w:eastAsia="Arial Unicode MS" w:hAnsi="Times New Roman" w:cs="Times New Roman"/>
          <w:sz w:val="24"/>
          <w:szCs w:val="24"/>
          <w:lang w:eastAsia="ru-RU"/>
        </w:rPr>
        <w:t>напо¬минания</w:t>
      </w:r>
      <w:proofErr w:type="spellEnd"/>
      <w:r w:rsidRPr="00730DD1">
        <w:rPr>
          <w:rFonts w:ascii="Times New Roman" w:eastAsia="Arial Unicode MS" w:hAnsi="Times New Roman" w:cs="Times New Roman"/>
          <w:sz w:val="24"/>
          <w:szCs w:val="24"/>
          <w:lang w:eastAsia="ru-RU"/>
        </w:rPr>
        <w:t xml:space="preserve"> при необходимости сушить мокрые вещи, ухаживать за обувью);</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обнаружения и устранения непорядка в своём внешнем виде, бережного отношения к личным вещам;</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самостоятельного поддержания порядка в группе и на участке, </w:t>
      </w:r>
      <w:proofErr w:type="spellStart"/>
      <w:r w:rsidRPr="00730DD1">
        <w:rPr>
          <w:rFonts w:ascii="Times New Roman" w:eastAsia="Arial Unicode MS" w:hAnsi="Times New Roman" w:cs="Times New Roman"/>
          <w:sz w:val="24"/>
          <w:szCs w:val="24"/>
          <w:lang w:eastAsia="ru-RU"/>
        </w:rPr>
        <w:t>вы¬полнения</w:t>
      </w:r>
      <w:proofErr w:type="spellEnd"/>
      <w:r w:rsidRPr="00730DD1">
        <w:rPr>
          <w:rFonts w:ascii="Times New Roman" w:eastAsia="Arial Unicode MS" w:hAnsi="Times New Roman" w:cs="Times New Roman"/>
          <w:sz w:val="24"/>
          <w:szCs w:val="24"/>
          <w:lang w:eastAsia="ru-RU"/>
        </w:rPr>
        <w:t xml:space="preserve"> обязанностей дежурного по столовой, по занятиям, по уголку природы.</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Формирование основ безопасного поведения в быту, социуме, </w:t>
      </w:r>
      <w:proofErr w:type="spellStart"/>
      <w:r w:rsidRPr="00730DD1">
        <w:rPr>
          <w:rFonts w:ascii="Times New Roman" w:eastAsia="Arial Unicode MS" w:hAnsi="Times New Roman" w:cs="Times New Roman"/>
          <w:sz w:val="24"/>
          <w:szCs w:val="24"/>
          <w:lang w:eastAsia="ru-RU"/>
        </w:rPr>
        <w:t>при¬роде</w:t>
      </w:r>
      <w:proofErr w:type="spell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видах опасных ситуаций (стандартных и нестандартных) для человека, причинах их возникновения в быту, социуме, природе;</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жизненно важных для людей потребностях и необходимых для их удовлетворения природных (водных, почвенных, растительных, животного мира) ресурсах, в том числе и родного края, об ограниченности природных ресурсов и необходимости экономного и бережливого отношения к ним;</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некоторых источниках опасности для окружающего мира </w:t>
      </w:r>
      <w:proofErr w:type="spellStart"/>
      <w:r w:rsidRPr="00730DD1">
        <w:rPr>
          <w:rFonts w:ascii="Times New Roman" w:eastAsia="Arial Unicode MS" w:hAnsi="Times New Roman" w:cs="Times New Roman"/>
          <w:sz w:val="24"/>
          <w:szCs w:val="24"/>
          <w:lang w:eastAsia="ru-RU"/>
        </w:rPr>
        <w:t>приро¬ды</w:t>
      </w:r>
      <w:proofErr w:type="spellEnd"/>
      <w:r w:rsidRPr="00730DD1">
        <w:rPr>
          <w:rFonts w:ascii="Times New Roman" w:eastAsia="Arial Unicode MS" w:hAnsi="Times New Roman" w:cs="Times New Roman"/>
          <w:sz w:val="24"/>
          <w:szCs w:val="24"/>
          <w:lang w:eastAsia="ru-RU"/>
        </w:rPr>
        <w:t xml:space="preserve"> (транспорт, неосторожные действия человека, деятельность людей, опасные природные явления — гроза, наводнение, сильный ветер), </w:t>
      </w:r>
      <w:proofErr w:type="spellStart"/>
      <w:r w:rsidRPr="00730DD1">
        <w:rPr>
          <w:rFonts w:ascii="Times New Roman" w:eastAsia="Arial Unicode MS" w:hAnsi="Times New Roman" w:cs="Times New Roman"/>
          <w:sz w:val="24"/>
          <w:szCs w:val="24"/>
          <w:lang w:eastAsia="ru-RU"/>
        </w:rPr>
        <w:t>не¬которых</w:t>
      </w:r>
      <w:proofErr w:type="spellEnd"/>
      <w:r w:rsidRPr="00730DD1">
        <w:rPr>
          <w:rFonts w:ascii="Times New Roman" w:eastAsia="Arial Unicode MS" w:hAnsi="Times New Roman" w:cs="Times New Roman"/>
          <w:sz w:val="24"/>
          <w:szCs w:val="24"/>
          <w:lang w:eastAsia="ru-RU"/>
        </w:rPr>
        <w:t xml:space="preserve"> видах опасных для окружающего мира природы ситуаций (</w:t>
      </w:r>
      <w:proofErr w:type="spellStart"/>
      <w:r w:rsidRPr="00730DD1">
        <w:rPr>
          <w:rFonts w:ascii="Times New Roman" w:eastAsia="Arial Unicode MS" w:hAnsi="Times New Roman" w:cs="Times New Roman"/>
          <w:sz w:val="24"/>
          <w:szCs w:val="24"/>
          <w:lang w:eastAsia="ru-RU"/>
        </w:rPr>
        <w:t>за¬грязнение</w:t>
      </w:r>
      <w:proofErr w:type="spellEnd"/>
      <w:r w:rsidRPr="00730DD1">
        <w:rPr>
          <w:rFonts w:ascii="Times New Roman" w:eastAsia="Arial Unicode MS" w:hAnsi="Times New Roman" w:cs="Times New Roman"/>
          <w:sz w:val="24"/>
          <w:szCs w:val="24"/>
          <w:lang w:eastAsia="ru-RU"/>
        </w:rPr>
        <w:t xml:space="preserve"> воздуха, воды, вырубка деревьев, лесные пожары);</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lastRenderedPageBreak/>
        <w:t xml:space="preserve">о правилах безопасного для окружающего мира природы </w:t>
      </w:r>
      <w:proofErr w:type="spellStart"/>
      <w:r w:rsidRPr="00730DD1">
        <w:rPr>
          <w:rFonts w:ascii="Times New Roman" w:eastAsia="Arial Unicode MS" w:hAnsi="Times New Roman" w:cs="Times New Roman"/>
          <w:sz w:val="24"/>
          <w:szCs w:val="24"/>
          <w:lang w:eastAsia="ru-RU"/>
        </w:rPr>
        <w:t>поведе¬ния</w:t>
      </w:r>
      <w:proofErr w:type="spellEnd"/>
      <w:r w:rsidRPr="00730DD1">
        <w:rPr>
          <w:rFonts w:ascii="Times New Roman" w:eastAsia="Arial Unicode MS" w:hAnsi="Times New Roman" w:cs="Times New Roman"/>
          <w:sz w:val="24"/>
          <w:szCs w:val="24"/>
          <w:lang w:eastAsia="ru-RU"/>
        </w:rPr>
        <w:t xml:space="preserve"> человека (не ходить по клумбам, газонам, не рвать и не ломать </w:t>
      </w:r>
      <w:proofErr w:type="spellStart"/>
      <w:r w:rsidRPr="00730DD1">
        <w:rPr>
          <w:rFonts w:ascii="Times New Roman" w:eastAsia="Arial Unicode MS" w:hAnsi="Times New Roman" w:cs="Times New Roman"/>
          <w:sz w:val="24"/>
          <w:szCs w:val="24"/>
          <w:lang w:eastAsia="ru-RU"/>
        </w:rPr>
        <w:t>рас¬тения</w:t>
      </w:r>
      <w:proofErr w:type="spellEnd"/>
      <w:r w:rsidRPr="00730DD1">
        <w:rPr>
          <w:rFonts w:ascii="Times New Roman" w:eastAsia="Arial Unicode MS" w:hAnsi="Times New Roman" w:cs="Times New Roman"/>
          <w:sz w:val="24"/>
          <w:szCs w:val="24"/>
          <w:lang w:eastAsia="ru-RU"/>
        </w:rPr>
        <w:t>, листья и ветки деревьев и кустарников; не распугивать птиц; не засорять водоёмы; не оставлять мусор в лесу, парке; выбрасывать мусор только в специально отведённом месте; пользоваться огнём в специально оборудованном месте и др.).</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освоения способов безопасного поведения в некоторых </w:t>
      </w:r>
      <w:proofErr w:type="spellStart"/>
      <w:r w:rsidRPr="00730DD1">
        <w:rPr>
          <w:rFonts w:ascii="Times New Roman" w:eastAsia="Arial Unicode MS" w:hAnsi="Times New Roman" w:cs="Times New Roman"/>
          <w:sz w:val="24"/>
          <w:szCs w:val="24"/>
          <w:lang w:eastAsia="ru-RU"/>
        </w:rPr>
        <w:t>стандарт¬ных</w:t>
      </w:r>
      <w:proofErr w:type="spellEnd"/>
      <w:r w:rsidRPr="00730DD1">
        <w:rPr>
          <w:rFonts w:ascii="Times New Roman" w:eastAsia="Arial Unicode MS" w:hAnsi="Times New Roman" w:cs="Times New Roman"/>
          <w:sz w:val="24"/>
          <w:szCs w:val="24"/>
          <w:lang w:eastAsia="ru-RU"/>
        </w:rPr>
        <w:t xml:space="preserve"> опасных ситуациях (на проезжей части дороги, при переходе улиц, перекрёстков, при перемещении в лифте, автомобиле) и использования их без напоминания взрослого;</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проявлений осторожного и осмотрительного отношения к </w:t>
      </w:r>
      <w:proofErr w:type="spellStart"/>
      <w:r w:rsidRPr="00730DD1">
        <w:rPr>
          <w:rFonts w:ascii="Times New Roman" w:eastAsia="Arial Unicode MS" w:hAnsi="Times New Roman" w:cs="Times New Roman"/>
          <w:sz w:val="24"/>
          <w:szCs w:val="24"/>
          <w:lang w:eastAsia="ru-RU"/>
        </w:rPr>
        <w:t>стан¬дартным</w:t>
      </w:r>
      <w:proofErr w:type="spellEnd"/>
      <w:r w:rsidRPr="00730DD1">
        <w:rPr>
          <w:rFonts w:ascii="Times New Roman" w:eastAsia="Arial Unicode MS" w:hAnsi="Times New Roman" w:cs="Times New Roman"/>
          <w:sz w:val="24"/>
          <w:szCs w:val="24"/>
          <w:lang w:eastAsia="ru-RU"/>
        </w:rPr>
        <w:t xml:space="preserve"> опасным ситуациям, к природе, бережливого и экономного </w:t>
      </w:r>
      <w:proofErr w:type="spellStart"/>
      <w:r w:rsidRPr="00730DD1">
        <w:rPr>
          <w:rFonts w:ascii="Times New Roman" w:eastAsia="Arial Unicode MS" w:hAnsi="Times New Roman" w:cs="Times New Roman"/>
          <w:sz w:val="24"/>
          <w:szCs w:val="24"/>
          <w:lang w:eastAsia="ru-RU"/>
        </w:rPr>
        <w:t>от¬ношения</w:t>
      </w:r>
      <w:proofErr w:type="spellEnd"/>
      <w:r w:rsidRPr="00730DD1">
        <w:rPr>
          <w:rFonts w:ascii="Times New Roman" w:eastAsia="Arial Unicode MS" w:hAnsi="Times New Roman" w:cs="Times New Roman"/>
          <w:sz w:val="24"/>
          <w:szCs w:val="24"/>
          <w:lang w:eastAsia="ru-RU"/>
        </w:rPr>
        <w:t xml:space="preserve"> к природным ресурсам (выключать свет при выходе из </w:t>
      </w:r>
      <w:proofErr w:type="spellStart"/>
      <w:r w:rsidRPr="00730DD1">
        <w:rPr>
          <w:rFonts w:ascii="Times New Roman" w:eastAsia="Arial Unicode MS" w:hAnsi="Times New Roman" w:cs="Times New Roman"/>
          <w:sz w:val="24"/>
          <w:szCs w:val="24"/>
          <w:lang w:eastAsia="ru-RU"/>
        </w:rPr>
        <w:t>помеще¬ния</w:t>
      </w:r>
      <w:proofErr w:type="spellEnd"/>
      <w:r w:rsidRPr="00730DD1">
        <w:rPr>
          <w:rFonts w:ascii="Times New Roman" w:eastAsia="Arial Unicode MS" w:hAnsi="Times New Roman" w:cs="Times New Roman"/>
          <w:sz w:val="24"/>
          <w:szCs w:val="24"/>
          <w:lang w:eastAsia="ru-RU"/>
        </w:rPr>
        <w:t xml:space="preserve">; закрывать кран сразу после пользования водой; закрывать за собой дверь для сохранения тепла; экономно расходовать бумагу для </w:t>
      </w:r>
      <w:proofErr w:type="spellStart"/>
      <w:r w:rsidRPr="00730DD1">
        <w:rPr>
          <w:rFonts w:ascii="Times New Roman" w:eastAsia="Arial Unicode MS" w:hAnsi="Times New Roman" w:cs="Times New Roman"/>
          <w:sz w:val="24"/>
          <w:szCs w:val="24"/>
          <w:lang w:eastAsia="ru-RU"/>
        </w:rPr>
        <w:t>собствен¬ных</w:t>
      </w:r>
      <w:proofErr w:type="spellEnd"/>
      <w:r w:rsidRPr="00730DD1">
        <w:rPr>
          <w:rFonts w:ascii="Times New Roman" w:eastAsia="Arial Unicode MS" w:hAnsi="Times New Roman" w:cs="Times New Roman"/>
          <w:sz w:val="24"/>
          <w:szCs w:val="24"/>
          <w:lang w:eastAsia="ru-RU"/>
        </w:rPr>
        <w:t xml:space="preserve"> нужд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выполнения правил безопасного для окружающего мира природы поведения без напоминания взрослого в реальных жизненных </w:t>
      </w:r>
      <w:proofErr w:type="spellStart"/>
      <w:r w:rsidRPr="00730DD1">
        <w:rPr>
          <w:rFonts w:ascii="Times New Roman" w:eastAsia="Arial Unicode MS" w:hAnsi="Times New Roman" w:cs="Times New Roman"/>
          <w:sz w:val="24"/>
          <w:szCs w:val="24"/>
          <w:lang w:eastAsia="ru-RU"/>
        </w:rPr>
        <w:t>ситуаци¬ях</w:t>
      </w:r>
      <w:proofErr w:type="spellEnd"/>
      <w:r w:rsidRPr="00730DD1">
        <w:rPr>
          <w:rFonts w:ascii="Times New Roman" w:eastAsia="Arial Unicode MS" w:hAnsi="Times New Roman" w:cs="Times New Roman"/>
          <w:sz w:val="24"/>
          <w:szCs w:val="24"/>
          <w:lang w:eastAsia="ru-RU"/>
        </w:rPr>
        <w:t xml:space="preserve"> (не ходить по клумбам, газонам и др.).</w:t>
      </w:r>
    </w:p>
    <w:p w:rsidR="00E6557E" w:rsidRPr="005F3A09" w:rsidRDefault="00E6557E" w:rsidP="005F3A09">
      <w:pPr>
        <w:tabs>
          <w:tab w:val="left" w:pos="542"/>
        </w:tabs>
        <w:spacing w:after="0" w:line="360" w:lineRule="auto"/>
        <w:ind w:left="709"/>
        <w:jc w:val="center"/>
        <w:rPr>
          <w:rFonts w:ascii="Times New Roman" w:eastAsia="Arial Unicode MS" w:hAnsi="Times New Roman" w:cs="Times New Roman"/>
          <w:b/>
          <w:sz w:val="24"/>
          <w:szCs w:val="24"/>
          <w:lang w:eastAsia="ru-RU"/>
        </w:rPr>
      </w:pPr>
      <w:r w:rsidRPr="005F3A09">
        <w:rPr>
          <w:rFonts w:ascii="Times New Roman" w:eastAsia="Arial Unicode MS" w:hAnsi="Times New Roman" w:cs="Times New Roman"/>
          <w:b/>
          <w:sz w:val="24"/>
          <w:szCs w:val="24"/>
          <w:lang w:eastAsia="ru-RU"/>
        </w:rPr>
        <w:t>6—8 лет</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Усвоение норм и ценностей, принятых в обществе, включая </w:t>
      </w:r>
      <w:proofErr w:type="spellStart"/>
      <w:r w:rsidRPr="00730DD1">
        <w:rPr>
          <w:rFonts w:ascii="Times New Roman" w:eastAsia="Arial Unicode MS" w:hAnsi="Times New Roman" w:cs="Times New Roman"/>
          <w:sz w:val="24"/>
          <w:szCs w:val="24"/>
          <w:lang w:eastAsia="ru-RU"/>
        </w:rPr>
        <w:t>мораль¬ные</w:t>
      </w:r>
      <w:proofErr w:type="spellEnd"/>
      <w:r w:rsidRPr="00730DD1">
        <w:rPr>
          <w:rFonts w:ascii="Times New Roman" w:eastAsia="Arial Unicode MS" w:hAnsi="Times New Roman" w:cs="Times New Roman"/>
          <w:sz w:val="24"/>
          <w:szCs w:val="24"/>
          <w:lang w:eastAsia="ru-RU"/>
        </w:rPr>
        <w:t xml:space="preserve"> и нравственные ценности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высших нравственных чувствах (любовь, долг и ответственность, гордость, стыд, совесть);</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о нормах и правилах поведения (в том числе моральных), о </w:t>
      </w:r>
      <w:proofErr w:type="spellStart"/>
      <w:r w:rsidRPr="00730DD1">
        <w:rPr>
          <w:rFonts w:ascii="Times New Roman" w:eastAsia="Arial Unicode MS" w:hAnsi="Times New Roman" w:cs="Times New Roman"/>
          <w:sz w:val="24"/>
          <w:szCs w:val="24"/>
          <w:lang w:eastAsia="ru-RU"/>
        </w:rPr>
        <w:t>противо-положных</w:t>
      </w:r>
      <w:proofErr w:type="spellEnd"/>
      <w:r w:rsidRPr="00730DD1">
        <w:rPr>
          <w:rFonts w:ascii="Times New Roman" w:eastAsia="Arial Unicode MS" w:hAnsi="Times New Roman" w:cs="Times New Roman"/>
          <w:sz w:val="24"/>
          <w:szCs w:val="24"/>
          <w:lang w:eastAsia="ru-RU"/>
        </w:rPr>
        <w:t xml:space="preserve"> моральных понятиях (честность — лживость, скромность — нескромность (зазнайство) и т. д.);</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видах нравственного выбора (положительный, отрицательный, компромиссный и др.) и его мотивах.</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соблюдения норм и правил поведения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w:t>
      </w:r>
      <w:proofErr w:type="spellStart"/>
      <w:r w:rsidRPr="00730DD1">
        <w:rPr>
          <w:rFonts w:ascii="Times New Roman" w:eastAsia="Arial Unicode MS" w:hAnsi="Times New Roman" w:cs="Times New Roman"/>
          <w:sz w:val="24"/>
          <w:szCs w:val="24"/>
          <w:lang w:eastAsia="ru-RU"/>
        </w:rPr>
        <w:t>сверстни¬ками</w:t>
      </w:r>
      <w:proofErr w:type="spellEnd"/>
      <w:r w:rsidRPr="00730DD1">
        <w:rPr>
          <w:rFonts w:ascii="Times New Roman" w:eastAsia="Arial Unicode MS" w:hAnsi="Times New Roman" w:cs="Times New Roman"/>
          <w:sz w:val="24"/>
          <w:szCs w:val="24"/>
          <w:lang w:eastAsia="ru-RU"/>
        </w:rPr>
        <w:t xml:space="preserve">, совершения нравственно направленных действий (поделиться чем-либо, помочь в затруднительной ситуации, придвинуть стул и </w:t>
      </w:r>
      <w:proofErr w:type="spellStart"/>
      <w:r w:rsidRPr="00730DD1">
        <w:rPr>
          <w:rFonts w:ascii="Times New Roman" w:eastAsia="Arial Unicode MS" w:hAnsi="Times New Roman" w:cs="Times New Roman"/>
          <w:sz w:val="24"/>
          <w:szCs w:val="24"/>
          <w:lang w:eastAsia="ru-RU"/>
        </w:rPr>
        <w:t>пред¬ложить</w:t>
      </w:r>
      <w:proofErr w:type="spellEnd"/>
      <w:r w:rsidRPr="00730DD1">
        <w:rPr>
          <w:rFonts w:ascii="Times New Roman" w:eastAsia="Arial Unicode MS" w:hAnsi="Times New Roman" w:cs="Times New Roman"/>
          <w:sz w:val="24"/>
          <w:szCs w:val="24"/>
          <w:lang w:eastAsia="ru-RU"/>
        </w:rPr>
        <w:t xml:space="preserve"> сесть, подать руку, поднять выроненную вещь, утешить </w:t>
      </w:r>
      <w:proofErr w:type="spellStart"/>
      <w:r w:rsidRPr="00730DD1">
        <w:rPr>
          <w:rFonts w:ascii="Times New Roman" w:eastAsia="Arial Unicode MS" w:hAnsi="Times New Roman" w:cs="Times New Roman"/>
          <w:sz w:val="24"/>
          <w:szCs w:val="24"/>
          <w:lang w:eastAsia="ru-RU"/>
        </w:rPr>
        <w:t>обижен¬ного</w:t>
      </w:r>
      <w:proofErr w:type="spellEnd"/>
      <w:r w:rsidRPr="00730DD1">
        <w:rPr>
          <w:rFonts w:ascii="Times New Roman" w:eastAsia="Arial Unicode MS" w:hAnsi="Times New Roman" w:cs="Times New Roman"/>
          <w:sz w:val="24"/>
          <w:szCs w:val="24"/>
          <w:lang w:eastAsia="ru-RU"/>
        </w:rPr>
        <w:t xml:space="preserve"> и др.) на основе моральной мотивации;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lastRenderedPageBreak/>
        <w:t xml:space="preserve">раскрытия на примерах из жизни, кино, литературы и др. </w:t>
      </w:r>
      <w:proofErr w:type="spellStart"/>
      <w:r w:rsidRPr="00730DD1">
        <w:rPr>
          <w:rFonts w:ascii="Times New Roman" w:eastAsia="Arial Unicode MS" w:hAnsi="Times New Roman" w:cs="Times New Roman"/>
          <w:sz w:val="24"/>
          <w:szCs w:val="24"/>
          <w:lang w:eastAsia="ru-RU"/>
        </w:rPr>
        <w:t>содержа¬ния</w:t>
      </w:r>
      <w:proofErr w:type="spellEnd"/>
      <w:r w:rsidRPr="00730DD1">
        <w:rPr>
          <w:rFonts w:ascii="Times New Roman" w:eastAsia="Arial Unicode MS" w:hAnsi="Times New Roman" w:cs="Times New Roman"/>
          <w:sz w:val="24"/>
          <w:szCs w:val="24"/>
          <w:lang w:eastAsia="ru-RU"/>
        </w:rPr>
        <w:t xml:space="preserve"> некоторых моральных понятий (например, «добрый человек — тот, который...», «скромность — это...» и др.); различения близких по </w:t>
      </w:r>
      <w:proofErr w:type="spellStart"/>
      <w:r w:rsidRPr="00730DD1">
        <w:rPr>
          <w:rFonts w:ascii="Times New Roman" w:eastAsia="Arial Unicode MS" w:hAnsi="Times New Roman" w:cs="Times New Roman"/>
          <w:sz w:val="24"/>
          <w:szCs w:val="24"/>
          <w:lang w:eastAsia="ru-RU"/>
        </w:rPr>
        <w:t>значе¬нию</w:t>
      </w:r>
      <w:proofErr w:type="spellEnd"/>
      <w:r w:rsidRPr="00730DD1">
        <w:rPr>
          <w:rFonts w:ascii="Times New Roman" w:eastAsia="Arial Unicode MS" w:hAnsi="Times New Roman" w:cs="Times New Roman"/>
          <w:sz w:val="24"/>
          <w:szCs w:val="24"/>
          <w:lang w:eastAsia="ru-RU"/>
        </w:rPr>
        <w:t xml:space="preserve"> моральных понятий (например, жадный — экономный);</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и использования в речи соответствующей моральн</w:t>
      </w:r>
      <w:proofErr w:type="gramStart"/>
      <w:r w:rsidRPr="00730DD1">
        <w:rPr>
          <w:rFonts w:ascii="Times New Roman" w:eastAsia="Arial Unicode MS" w:hAnsi="Times New Roman" w:cs="Times New Roman"/>
          <w:sz w:val="24"/>
          <w:szCs w:val="24"/>
          <w:lang w:eastAsia="ru-RU"/>
        </w:rPr>
        <w:t>о-</w:t>
      </w:r>
      <w:proofErr w:type="gramEnd"/>
      <w:r w:rsidRPr="00730DD1">
        <w:rPr>
          <w:rFonts w:ascii="Times New Roman" w:eastAsia="Arial Unicode MS" w:hAnsi="Times New Roman" w:cs="Times New Roman"/>
          <w:sz w:val="24"/>
          <w:szCs w:val="24"/>
          <w:lang w:eastAsia="ru-RU"/>
        </w:rPr>
        <w:t xml:space="preserve"> оценочной лексики (справедливо — несправедливо, справедливый — </w:t>
      </w:r>
      <w:proofErr w:type="spellStart"/>
      <w:r w:rsidRPr="00730DD1">
        <w:rPr>
          <w:rFonts w:ascii="Times New Roman" w:eastAsia="Arial Unicode MS" w:hAnsi="Times New Roman" w:cs="Times New Roman"/>
          <w:sz w:val="24"/>
          <w:szCs w:val="24"/>
          <w:lang w:eastAsia="ru-RU"/>
        </w:rPr>
        <w:t>не¬справедливый</w:t>
      </w:r>
      <w:proofErr w:type="spellEnd"/>
      <w:r w:rsidRPr="00730DD1">
        <w:rPr>
          <w:rFonts w:ascii="Times New Roman" w:eastAsia="Arial Unicode MS" w:hAnsi="Times New Roman" w:cs="Times New Roman"/>
          <w:sz w:val="24"/>
          <w:szCs w:val="24"/>
          <w:lang w:eastAsia="ru-RU"/>
        </w:rPr>
        <w:t>, честно — нечестно, честный — нечестный, жадный — щедрый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совершения положительного нравственного выбора (</w:t>
      </w:r>
      <w:proofErr w:type="spellStart"/>
      <w:r w:rsidRPr="00730DD1">
        <w:rPr>
          <w:rFonts w:ascii="Times New Roman" w:eastAsia="Arial Unicode MS" w:hAnsi="Times New Roman" w:cs="Times New Roman"/>
          <w:sz w:val="24"/>
          <w:szCs w:val="24"/>
          <w:lang w:eastAsia="ru-RU"/>
        </w:rPr>
        <w:t>воображаемо¬го</w:t>
      </w:r>
      <w:proofErr w:type="spellEnd"/>
      <w:r w:rsidRPr="00730DD1">
        <w:rPr>
          <w:rFonts w:ascii="Times New Roman" w:eastAsia="Arial Unicode MS" w:hAnsi="Times New Roman" w:cs="Times New Roman"/>
          <w:sz w:val="24"/>
          <w:szCs w:val="24"/>
          <w:lang w:eastAsia="ru-RU"/>
        </w:rPr>
        <w:t xml:space="preserve"> и реального) в ситуациях морального выбора, содержанием которых отражает участие близких людей, друзей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Развитие общения и взаимодействия ребёнка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w:t>
      </w:r>
      <w:proofErr w:type="spellStart"/>
      <w:r w:rsidRPr="00730DD1">
        <w:rPr>
          <w:rFonts w:ascii="Times New Roman" w:eastAsia="Arial Unicode MS" w:hAnsi="Times New Roman" w:cs="Times New Roman"/>
          <w:sz w:val="24"/>
          <w:szCs w:val="24"/>
          <w:lang w:eastAsia="ru-RU"/>
        </w:rPr>
        <w:t>свер-стниками</w:t>
      </w:r>
      <w:proofErr w:type="spell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разнообразии способов общения и взаимодействия с детьми и взрослыми (пригласить, спросить разрешения, договориться, </w:t>
      </w:r>
      <w:proofErr w:type="spellStart"/>
      <w:r w:rsidRPr="00730DD1">
        <w:rPr>
          <w:rFonts w:ascii="Times New Roman" w:eastAsia="Arial Unicode MS" w:hAnsi="Times New Roman" w:cs="Times New Roman"/>
          <w:sz w:val="24"/>
          <w:szCs w:val="24"/>
          <w:lang w:eastAsia="ru-RU"/>
        </w:rPr>
        <w:t>извинить¬ся</w:t>
      </w:r>
      <w:proofErr w:type="spellEnd"/>
      <w:r w:rsidRPr="00730DD1">
        <w:rPr>
          <w:rFonts w:ascii="Times New Roman" w:eastAsia="Arial Unicode MS" w:hAnsi="Times New Roman" w:cs="Times New Roman"/>
          <w:sz w:val="24"/>
          <w:szCs w:val="24"/>
          <w:lang w:eastAsia="ru-RU"/>
        </w:rPr>
        <w:t>, обменяться предметами, распределить действия, похвалить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рассуждения о социальных ситуациях, социальном поведении, </w:t>
      </w:r>
      <w:proofErr w:type="spellStart"/>
      <w:proofErr w:type="gramStart"/>
      <w:r w:rsidRPr="00730DD1">
        <w:rPr>
          <w:rFonts w:ascii="Times New Roman" w:eastAsia="Arial Unicode MS" w:hAnsi="Times New Roman" w:cs="Times New Roman"/>
          <w:sz w:val="24"/>
          <w:szCs w:val="24"/>
          <w:lang w:eastAsia="ru-RU"/>
        </w:rPr>
        <w:t>вза-имоотношениях</w:t>
      </w:r>
      <w:proofErr w:type="spellEnd"/>
      <w:proofErr w:type="gramEnd"/>
      <w:r w:rsidRPr="00730DD1">
        <w:rPr>
          <w:rFonts w:ascii="Times New Roman" w:eastAsia="Arial Unicode MS" w:hAnsi="Times New Roman" w:cs="Times New Roman"/>
          <w:sz w:val="24"/>
          <w:szCs w:val="24"/>
          <w:lang w:eastAsia="ru-RU"/>
        </w:rPr>
        <w:t xml:space="preserve"> людей, постановки соответствующих вопросов; </w:t>
      </w:r>
      <w:proofErr w:type="spellStart"/>
      <w:r w:rsidRPr="00730DD1">
        <w:rPr>
          <w:rFonts w:ascii="Times New Roman" w:eastAsia="Arial Unicode MS" w:hAnsi="Times New Roman" w:cs="Times New Roman"/>
          <w:sz w:val="24"/>
          <w:szCs w:val="24"/>
          <w:lang w:eastAsia="ru-RU"/>
        </w:rPr>
        <w:t>исполь¬зования</w:t>
      </w:r>
      <w:proofErr w:type="spellEnd"/>
      <w:r w:rsidRPr="00730DD1">
        <w:rPr>
          <w:rFonts w:ascii="Times New Roman" w:eastAsia="Arial Unicode MS" w:hAnsi="Times New Roman" w:cs="Times New Roman"/>
          <w:sz w:val="24"/>
          <w:szCs w:val="24"/>
          <w:lang w:eastAsia="ru-RU"/>
        </w:rPr>
        <w:t xml:space="preserve"> разнообразия речевых конструкций и формулировок;</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инициирования обращений к взрослому и сверстнику с </w:t>
      </w:r>
      <w:proofErr w:type="spellStart"/>
      <w:r w:rsidRPr="00730DD1">
        <w:rPr>
          <w:rFonts w:ascii="Times New Roman" w:eastAsia="Arial Unicode MS" w:hAnsi="Times New Roman" w:cs="Times New Roman"/>
          <w:sz w:val="24"/>
          <w:szCs w:val="24"/>
          <w:lang w:eastAsia="ru-RU"/>
        </w:rPr>
        <w:t>предложе¬ниями</w:t>
      </w:r>
      <w:proofErr w:type="spellEnd"/>
      <w:r w:rsidRPr="00730DD1">
        <w:rPr>
          <w:rFonts w:ascii="Times New Roman" w:eastAsia="Arial Unicode MS" w:hAnsi="Times New Roman" w:cs="Times New Roman"/>
          <w:sz w:val="24"/>
          <w:szCs w:val="24"/>
          <w:lang w:eastAsia="ru-RU"/>
        </w:rPr>
        <w:t xml:space="preserve">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w:t>
      </w:r>
      <w:proofErr w:type="spellStart"/>
      <w:r w:rsidRPr="00730DD1">
        <w:rPr>
          <w:rFonts w:ascii="Times New Roman" w:eastAsia="Arial Unicode MS" w:hAnsi="Times New Roman" w:cs="Times New Roman"/>
          <w:sz w:val="24"/>
          <w:szCs w:val="24"/>
          <w:lang w:eastAsia="ru-RU"/>
        </w:rPr>
        <w:t>невербаль¬ных</w:t>
      </w:r>
      <w:proofErr w:type="spellEnd"/>
      <w:r w:rsidRPr="00730DD1">
        <w:rPr>
          <w:rFonts w:ascii="Times New Roman" w:eastAsia="Arial Unicode MS" w:hAnsi="Times New Roman" w:cs="Times New Roman"/>
          <w:sz w:val="24"/>
          <w:szCs w:val="24"/>
          <w:lang w:eastAsia="ru-RU"/>
        </w:rPr>
        <w:t xml:space="preserve"> средств общения (мимики, жестов, действий);</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высказывания предположений, советов, объяснения причин </w:t>
      </w:r>
      <w:proofErr w:type="spellStart"/>
      <w:r w:rsidRPr="00730DD1">
        <w:rPr>
          <w:rFonts w:ascii="Times New Roman" w:eastAsia="Arial Unicode MS" w:hAnsi="Times New Roman" w:cs="Times New Roman"/>
          <w:sz w:val="24"/>
          <w:szCs w:val="24"/>
          <w:lang w:eastAsia="ru-RU"/>
        </w:rPr>
        <w:t>дей¬ствий</w:t>
      </w:r>
      <w:proofErr w:type="spellEnd"/>
      <w:r w:rsidRPr="00730DD1">
        <w:rPr>
          <w:rFonts w:ascii="Times New Roman" w:eastAsia="Arial Unicode MS" w:hAnsi="Times New Roman" w:cs="Times New Roman"/>
          <w:sz w:val="24"/>
          <w:szCs w:val="24"/>
          <w:lang w:eastAsia="ru-RU"/>
        </w:rPr>
        <w:t xml:space="preserve"> и поступков, рассказывания о своих замыслах, планах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обсуждении литературных произведений с нравственным содержанием, оценки героев не только по его поступкам, но и с учётом мотивов поступков, переживаний;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употребления вежливых форм речи, следования правилам речевого этикета;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использования объяснительной речи (объяснять сверстникам и младшим детям правила поведения в общественных местах, способы </w:t>
      </w:r>
      <w:proofErr w:type="spellStart"/>
      <w:r w:rsidRPr="00730DD1">
        <w:rPr>
          <w:rFonts w:ascii="Times New Roman" w:eastAsia="Arial Unicode MS" w:hAnsi="Times New Roman" w:cs="Times New Roman"/>
          <w:sz w:val="24"/>
          <w:szCs w:val="24"/>
          <w:lang w:eastAsia="ru-RU"/>
        </w:rPr>
        <w:t>вы¬полнения</w:t>
      </w:r>
      <w:proofErr w:type="spellEnd"/>
      <w:r w:rsidRPr="00730DD1">
        <w:rPr>
          <w:rFonts w:ascii="Times New Roman" w:eastAsia="Arial Unicode MS" w:hAnsi="Times New Roman" w:cs="Times New Roman"/>
          <w:sz w:val="24"/>
          <w:szCs w:val="24"/>
          <w:lang w:eastAsia="ru-RU"/>
        </w:rPr>
        <w:t xml:space="preserve"> основных гигиенических процедур, убеждать в необходимости здорового образа жизни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использования разнообразных конструктивных способов общения и взаимодействия с детьми и взрослыми (договориться, обменяться </w:t>
      </w:r>
      <w:proofErr w:type="spellStart"/>
      <w:r w:rsidRPr="00730DD1">
        <w:rPr>
          <w:rFonts w:ascii="Times New Roman" w:eastAsia="Arial Unicode MS" w:hAnsi="Times New Roman" w:cs="Times New Roman"/>
          <w:sz w:val="24"/>
          <w:szCs w:val="24"/>
          <w:lang w:eastAsia="ru-RU"/>
        </w:rPr>
        <w:t>пред¬метами</w:t>
      </w:r>
      <w:proofErr w:type="spellEnd"/>
      <w:r w:rsidRPr="00730DD1">
        <w:rPr>
          <w:rFonts w:ascii="Times New Roman" w:eastAsia="Arial Unicode MS" w:hAnsi="Times New Roman" w:cs="Times New Roman"/>
          <w:sz w:val="24"/>
          <w:szCs w:val="24"/>
          <w:lang w:eastAsia="ru-RU"/>
        </w:rPr>
        <w:t>, распределить действия при сотрудничестве);</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w:t>
      </w:r>
      <w:proofErr w:type="spellStart"/>
      <w:r w:rsidRPr="00730DD1">
        <w:rPr>
          <w:rFonts w:ascii="Times New Roman" w:eastAsia="Arial Unicode MS" w:hAnsi="Times New Roman" w:cs="Times New Roman"/>
          <w:sz w:val="24"/>
          <w:szCs w:val="24"/>
          <w:lang w:eastAsia="ru-RU"/>
        </w:rPr>
        <w:t>согласо¬вания</w:t>
      </w:r>
      <w:proofErr w:type="spellEnd"/>
      <w:r w:rsidRPr="00730DD1">
        <w:rPr>
          <w:rFonts w:ascii="Times New Roman" w:eastAsia="Arial Unicode MS" w:hAnsi="Times New Roman" w:cs="Times New Roman"/>
          <w:sz w:val="24"/>
          <w:szCs w:val="24"/>
          <w:lang w:eastAsia="ru-RU"/>
        </w:rPr>
        <w:t xml:space="preserve"> собственного игрового замысла с игровыми замыслами других </w:t>
      </w:r>
      <w:proofErr w:type="spellStart"/>
      <w:r w:rsidRPr="00730DD1">
        <w:rPr>
          <w:rFonts w:ascii="Times New Roman" w:eastAsia="Arial Unicode MS" w:hAnsi="Times New Roman" w:cs="Times New Roman"/>
          <w:sz w:val="24"/>
          <w:szCs w:val="24"/>
          <w:lang w:eastAsia="ru-RU"/>
        </w:rPr>
        <w:t>де¬тей</w:t>
      </w:r>
      <w:proofErr w:type="spellEnd"/>
      <w:r w:rsidRPr="00730DD1">
        <w:rPr>
          <w:rFonts w:ascii="Times New Roman" w:eastAsia="Arial Unicode MS" w:hAnsi="Times New Roman" w:cs="Times New Roman"/>
          <w:sz w:val="24"/>
          <w:szCs w:val="24"/>
          <w:lang w:eastAsia="ru-RU"/>
        </w:rPr>
        <w:t>, обсуждения, планирования и согласования действий всех играющих;</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создания некоторых недостающих для игры предметов (например, денег, чеков, ценников, кошельков, пластиковых карт для игры «Супермаркет»); объединения сюжетных линий в игре, расширения состава ролей («Пусть у бабушки будет ещё один внук — Максим»), комбинирования тематических сюжетов в один сюжет (</w:t>
      </w:r>
      <w:proofErr w:type="spellStart"/>
      <w:r w:rsidRPr="00730DD1">
        <w:rPr>
          <w:rFonts w:ascii="Times New Roman" w:eastAsia="Arial Unicode MS" w:hAnsi="Times New Roman" w:cs="Times New Roman"/>
          <w:sz w:val="24"/>
          <w:szCs w:val="24"/>
          <w:lang w:eastAsia="ru-RU"/>
        </w:rPr>
        <w:t>на¬пример</w:t>
      </w:r>
      <w:proofErr w:type="spellEnd"/>
      <w:r w:rsidRPr="00730DD1">
        <w:rPr>
          <w:rFonts w:ascii="Times New Roman" w:eastAsia="Arial Unicode MS" w:hAnsi="Times New Roman" w:cs="Times New Roman"/>
          <w:sz w:val="24"/>
          <w:szCs w:val="24"/>
          <w:lang w:eastAsia="ru-RU"/>
        </w:rPr>
        <w:t>, в супермаркете открылась аптека и др.); выполнения разных ролей;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установления положительных ролевых и реальных </w:t>
      </w:r>
      <w:proofErr w:type="spellStart"/>
      <w:r w:rsidRPr="00730DD1">
        <w:rPr>
          <w:rFonts w:ascii="Times New Roman" w:eastAsia="Arial Unicode MS" w:hAnsi="Times New Roman" w:cs="Times New Roman"/>
          <w:sz w:val="24"/>
          <w:szCs w:val="24"/>
          <w:lang w:eastAsia="ru-RU"/>
        </w:rPr>
        <w:t>взаимоотноше¬ний</w:t>
      </w:r>
      <w:proofErr w:type="spellEnd"/>
      <w:r w:rsidRPr="00730DD1">
        <w:rPr>
          <w:rFonts w:ascii="Times New Roman" w:eastAsia="Arial Unicode MS" w:hAnsi="Times New Roman" w:cs="Times New Roman"/>
          <w:sz w:val="24"/>
          <w:szCs w:val="24"/>
          <w:lang w:eastAsia="ru-RU"/>
        </w:rPr>
        <w:t xml:space="preserve"> в игре (согласовывать свои действия с действиями партнёров по игре, помогая им при необходимости, справедливо разрешая споры и т. д.);</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самостоятельного выбора сказки, рассказа и т. д. в качестве </w:t>
      </w:r>
      <w:proofErr w:type="spellStart"/>
      <w:r w:rsidRPr="00730DD1">
        <w:rPr>
          <w:rFonts w:ascii="Times New Roman" w:eastAsia="Arial Unicode MS" w:hAnsi="Times New Roman" w:cs="Times New Roman"/>
          <w:sz w:val="24"/>
          <w:szCs w:val="24"/>
          <w:lang w:eastAsia="ru-RU"/>
        </w:rPr>
        <w:t>содер¬жания</w:t>
      </w:r>
      <w:proofErr w:type="spellEnd"/>
      <w:r w:rsidRPr="00730DD1">
        <w:rPr>
          <w:rFonts w:ascii="Times New Roman" w:eastAsia="Arial Unicode MS" w:hAnsi="Times New Roman" w:cs="Times New Roman"/>
          <w:sz w:val="24"/>
          <w:szCs w:val="24"/>
          <w:lang w:eastAsia="ru-RU"/>
        </w:rPr>
        <w:t xml:space="preserve"> режиссёрских и театрализованных игр, подбора и изготовления необходимых атрибутов, декораций, распределения ролей; раскрытия игрового образа с помощью разнообразных средств выразительности; выступления перед детьми, воспитателями, родителями.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Становление самостоятельности, целенаправленности и </w:t>
      </w:r>
      <w:proofErr w:type="spellStart"/>
      <w:r w:rsidRPr="00730DD1">
        <w:rPr>
          <w:rFonts w:ascii="Times New Roman" w:eastAsia="Arial Unicode MS" w:hAnsi="Times New Roman" w:cs="Times New Roman"/>
          <w:sz w:val="24"/>
          <w:szCs w:val="24"/>
          <w:lang w:eastAsia="ru-RU"/>
        </w:rPr>
        <w:t>саморегу¬ляции</w:t>
      </w:r>
      <w:proofErr w:type="spellEnd"/>
      <w:r w:rsidRPr="00730DD1">
        <w:rPr>
          <w:rFonts w:ascii="Times New Roman" w:eastAsia="Arial Unicode MS" w:hAnsi="Times New Roman" w:cs="Times New Roman"/>
          <w:sz w:val="24"/>
          <w:szCs w:val="24"/>
          <w:lang w:eastAsia="ru-RU"/>
        </w:rPr>
        <w:t xml:space="preserve"> собственных действий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spellStart"/>
      <w:r w:rsidRPr="00730DD1">
        <w:rPr>
          <w:rFonts w:ascii="Times New Roman" w:eastAsia="Arial Unicode MS" w:hAnsi="Times New Roman" w:cs="Times New Roman"/>
          <w:sz w:val="24"/>
          <w:szCs w:val="24"/>
          <w:lang w:eastAsia="ru-RU"/>
        </w:rPr>
        <w:t>Обеспечениеразвития</w:t>
      </w:r>
      <w:proofErr w:type="spellEnd"/>
      <w:r w:rsidRPr="00730DD1">
        <w:rPr>
          <w:rFonts w:ascii="Times New Roman" w:eastAsia="Arial Unicode MS" w:hAnsi="Times New Roman" w:cs="Times New Roman"/>
          <w:sz w:val="24"/>
          <w:szCs w:val="24"/>
          <w:lang w:eastAsia="ru-RU"/>
        </w:rPr>
        <w:t xml:space="preserve">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некоторых элементах структуры деятельности (что надо (хочу) сделать?</w:t>
      </w:r>
      <w:proofErr w:type="gramEnd"/>
      <w:r w:rsidRPr="00730DD1">
        <w:rPr>
          <w:rFonts w:ascii="Times New Roman" w:eastAsia="Arial Unicode MS" w:hAnsi="Times New Roman" w:cs="Times New Roman"/>
          <w:sz w:val="24"/>
          <w:szCs w:val="24"/>
          <w:lang w:eastAsia="ru-RU"/>
        </w:rPr>
        <w:t xml:space="preserve"> Как это сделать? </w:t>
      </w:r>
      <w:proofErr w:type="gramStart"/>
      <w:r w:rsidRPr="00730DD1">
        <w:rPr>
          <w:rFonts w:ascii="Times New Roman" w:eastAsia="Arial Unicode MS" w:hAnsi="Times New Roman" w:cs="Times New Roman"/>
          <w:sz w:val="24"/>
          <w:szCs w:val="24"/>
          <w:lang w:eastAsia="ru-RU"/>
        </w:rPr>
        <w:t>Что должно получиться в результате?);</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способах саморегуляции собственных действий (специальные упражнения на расслабление мышц, упражнение на дыхание, </w:t>
      </w:r>
      <w:proofErr w:type="spellStart"/>
      <w:r w:rsidRPr="00730DD1">
        <w:rPr>
          <w:rFonts w:ascii="Times New Roman" w:eastAsia="Arial Unicode MS" w:hAnsi="Times New Roman" w:cs="Times New Roman"/>
          <w:sz w:val="24"/>
          <w:szCs w:val="24"/>
          <w:lang w:eastAsia="ru-RU"/>
        </w:rPr>
        <w:t>медита¬тивные</w:t>
      </w:r>
      <w:proofErr w:type="spellEnd"/>
      <w:r w:rsidRPr="00730DD1">
        <w:rPr>
          <w:rFonts w:ascii="Times New Roman" w:eastAsia="Arial Unicode MS" w:hAnsi="Times New Roman" w:cs="Times New Roman"/>
          <w:sz w:val="24"/>
          <w:szCs w:val="24"/>
          <w:lang w:eastAsia="ru-RU"/>
        </w:rPr>
        <w:t xml:space="preserve"> упражнения, аутогенная тренировка).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самостоятельной постановки целей, проверки эффективности </w:t>
      </w:r>
      <w:proofErr w:type="spellStart"/>
      <w:r w:rsidRPr="00730DD1">
        <w:rPr>
          <w:rFonts w:ascii="Times New Roman" w:eastAsia="Arial Unicode MS" w:hAnsi="Times New Roman" w:cs="Times New Roman"/>
          <w:sz w:val="24"/>
          <w:szCs w:val="24"/>
          <w:lang w:eastAsia="ru-RU"/>
        </w:rPr>
        <w:t>вы¬бранных</w:t>
      </w:r>
      <w:proofErr w:type="spellEnd"/>
      <w:r w:rsidRPr="00730DD1">
        <w:rPr>
          <w:rFonts w:ascii="Times New Roman" w:eastAsia="Arial Unicode MS" w:hAnsi="Times New Roman" w:cs="Times New Roman"/>
          <w:sz w:val="24"/>
          <w:szCs w:val="24"/>
          <w:lang w:eastAsia="ru-RU"/>
        </w:rPr>
        <w:t xml:space="preserve"> средств их достижения на основе учёта предыдущих ошибок;</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предвидения конечного результата своих действий и поступков; </w:t>
      </w:r>
      <w:proofErr w:type="spellStart"/>
      <w:r w:rsidRPr="00730DD1">
        <w:rPr>
          <w:rFonts w:ascii="Times New Roman" w:eastAsia="Arial Unicode MS" w:hAnsi="Times New Roman" w:cs="Times New Roman"/>
          <w:sz w:val="24"/>
          <w:szCs w:val="24"/>
          <w:lang w:eastAsia="ru-RU"/>
        </w:rPr>
        <w:t>ис¬правления</w:t>
      </w:r>
      <w:proofErr w:type="spellEnd"/>
      <w:r w:rsidRPr="00730DD1">
        <w:rPr>
          <w:rFonts w:ascii="Times New Roman" w:eastAsia="Arial Unicode MS" w:hAnsi="Times New Roman" w:cs="Times New Roman"/>
          <w:sz w:val="24"/>
          <w:szCs w:val="24"/>
          <w:lang w:eastAsia="ru-RU"/>
        </w:rPr>
        <w:t xml:space="preserve"> ошибок с учётом приобретённого личного опыта (например, прошлых аналогичных ситуаций);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ответственности за сказанные слова, обещания, взятые на себя обязательства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правильного реагирования в стрессовых ситуациях (не </w:t>
      </w:r>
      <w:proofErr w:type="spellStart"/>
      <w:r w:rsidRPr="00730DD1">
        <w:rPr>
          <w:rFonts w:ascii="Times New Roman" w:eastAsia="Arial Unicode MS" w:hAnsi="Times New Roman" w:cs="Times New Roman"/>
          <w:sz w:val="24"/>
          <w:szCs w:val="24"/>
          <w:lang w:eastAsia="ru-RU"/>
        </w:rPr>
        <w:t>расстраи¬ваться</w:t>
      </w:r>
      <w:proofErr w:type="spellEnd"/>
      <w:r w:rsidRPr="00730DD1">
        <w:rPr>
          <w:rFonts w:ascii="Times New Roman" w:eastAsia="Arial Unicode MS" w:hAnsi="Times New Roman" w:cs="Times New Roman"/>
          <w:sz w:val="24"/>
          <w:szCs w:val="24"/>
          <w:lang w:eastAsia="ru-RU"/>
        </w:rPr>
        <w:t xml:space="preserve">, не плакать, не падать духом, если проиграл или что-то не </w:t>
      </w:r>
      <w:proofErr w:type="spellStart"/>
      <w:r w:rsidRPr="00730DD1">
        <w:rPr>
          <w:rFonts w:ascii="Times New Roman" w:eastAsia="Arial Unicode MS" w:hAnsi="Times New Roman" w:cs="Times New Roman"/>
          <w:sz w:val="24"/>
          <w:szCs w:val="24"/>
          <w:lang w:eastAsia="ru-RU"/>
        </w:rPr>
        <w:t>получи¬лось</w:t>
      </w:r>
      <w:proofErr w:type="spellEnd"/>
      <w:r w:rsidRPr="00730DD1">
        <w:rPr>
          <w:rFonts w:ascii="Times New Roman" w:eastAsia="Arial Unicode MS" w:hAnsi="Times New Roman" w:cs="Times New Roman"/>
          <w:sz w:val="24"/>
          <w:szCs w:val="24"/>
          <w:lang w:eastAsia="ru-RU"/>
        </w:rPr>
        <w:t xml:space="preserve">, говорить «нет» в случае неприемлемого предложения, </w:t>
      </w:r>
      <w:proofErr w:type="spellStart"/>
      <w:r w:rsidRPr="00730DD1">
        <w:rPr>
          <w:rFonts w:ascii="Times New Roman" w:eastAsia="Arial Unicode MS" w:hAnsi="Times New Roman" w:cs="Times New Roman"/>
          <w:sz w:val="24"/>
          <w:szCs w:val="24"/>
          <w:lang w:eastAsia="ru-RU"/>
        </w:rPr>
        <w:t>справлять¬ся</w:t>
      </w:r>
      <w:proofErr w:type="spellEnd"/>
      <w:r w:rsidRPr="00730DD1">
        <w:rPr>
          <w:rFonts w:ascii="Times New Roman" w:eastAsia="Arial Unicode MS" w:hAnsi="Times New Roman" w:cs="Times New Roman"/>
          <w:sz w:val="24"/>
          <w:szCs w:val="24"/>
          <w:lang w:eastAsia="ru-RU"/>
        </w:rPr>
        <w:t xml:space="preserve"> с ситуацией игнорирования, когда не замечают и не хотят принимать в игру, уметь самому себя чем-то занять и таким образом отвлечься от обидной ситуации);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адекватного реагирования на проявление агрессии (проявлять терпимость и дружелюбие к ребёнку, который «не такой, как все», </w:t>
      </w:r>
      <w:proofErr w:type="spellStart"/>
      <w:proofErr w:type="gramStart"/>
      <w:r w:rsidRPr="00730DD1">
        <w:rPr>
          <w:rFonts w:ascii="Times New Roman" w:eastAsia="Arial Unicode MS" w:hAnsi="Times New Roman" w:cs="Times New Roman"/>
          <w:sz w:val="24"/>
          <w:szCs w:val="24"/>
          <w:lang w:eastAsia="ru-RU"/>
        </w:rPr>
        <w:t>на¬пример</w:t>
      </w:r>
      <w:proofErr w:type="spellEnd"/>
      <w:proofErr w:type="gramEnd"/>
      <w:r w:rsidRPr="00730DD1">
        <w:rPr>
          <w:rFonts w:ascii="Times New Roman" w:eastAsia="Arial Unicode MS" w:hAnsi="Times New Roman" w:cs="Times New Roman"/>
          <w:sz w:val="24"/>
          <w:szCs w:val="24"/>
          <w:lang w:eastAsia="ru-RU"/>
        </w:rPr>
        <w:t xml:space="preserve"> с физическими недостатками), учитывать последствия своего агрессивного поведения, принимать последствия своего выбора (не </w:t>
      </w:r>
      <w:proofErr w:type="spellStart"/>
      <w:r w:rsidRPr="00730DD1">
        <w:rPr>
          <w:rFonts w:ascii="Times New Roman" w:eastAsia="Arial Unicode MS" w:hAnsi="Times New Roman" w:cs="Times New Roman"/>
          <w:sz w:val="24"/>
          <w:szCs w:val="24"/>
          <w:lang w:eastAsia="ru-RU"/>
        </w:rPr>
        <w:t>жа¬ловаться</w:t>
      </w:r>
      <w:proofErr w:type="spellEnd"/>
      <w:r w:rsidRPr="00730DD1">
        <w:rPr>
          <w:rFonts w:ascii="Times New Roman" w:eastAsia="Arial Unicode MS" w:hAnsi="Times New Roman" w:cs="Times New Roman"/>
          <w:sz w:val="24"/>
          <w:szCs w:val="24"/>
          <w:lang w:eastAsia="ru-RU"/>
        </w:rPr>
        <w:t xml:space="preserve"> на последствия своего негативного поведения), адекватно </w:t>
      </w:r>
      <w:proofErr w:type="spellStart"/>
      <w:r w:rsidRPr="00730DD1">
        <w:rPr>
          <w:rFonts w:ascii="Times New Roman" w:eastAsia="Arial Unicode MS" w:hAnsi="Times New Roman" w:cs="Times New Roman"/>
          <w:sz w:val="24"/>
          <w:szCs w:val="24"/>
          <w:lang w:eastAsia="ru-RU"/>
        </w:rPr>
        <w:t>реа¬гировать</w:t>
      </w:r>
      <w:proofErr w:type="spellEnd"/>
      <w:r w:rsidRPr="00730DD1">
        <w:rPr>
          <w:rFonts w:ascii="Times New Roman" w:eastAsia="Arial Unicode MS" w:hAnsi="Times New Roman" w:cs="Times New Roman"/>
          <w:sz w:val="24"/>
          <w:szCs w:val="24"/>
          <w:lang w:eastAsia="ru-RU"/>
        </w:rPr>
        <w:t xml:space="preserve"> на обвинения (можно защитить себя, но в то же время признать свою неправоту);</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направления своего внимания на мышечные ощущения, </w:t>
      </w:r>
      <w:proofErr w:type="spellStart"/>
      <w:r w:rsidRPr="00730DD1">
        <w:rPr>
          <w:rFonts w:ascii="Times New Roman" w:eastAsia="Arial Unicode MS" w:hAnsi="Times New Roman" w:cs="Times New Roman"/>
          <w:sz w:val="24"/>
          <w:szCs w:val="24"/>
          <w:lang w:eastAsia="ru-RU"/>
        </w:rPr>
        <w:t>движе¬ния</w:t>
      </w:r>
      <w:proofErr w:type="spellEnd"/>
      <w:r w:rsidRPr="00730DD1">
        <w:rPr>
          <w:rFonts w:ascii="Times New Roman" w:eastAsia="Arial Unicode MS" w:hAnsi="Times New Roman" w:cs="Times New Roman"/>
          <w:sz w:val="24"/>
          <w:szCs w:val="24"/>
          <w:lang w:eastAsia="ru-RU"/>
        </w:rPr>
        <w:t xml:space="preserve">, сопровождающие собственные эмоции и эмоции, которые </w:t>
      </w:r>
      <w:proofErr w:type="spellStart"/>
      <w:r w:rsidRPr="00730DD1">
        <w:rPr>
          <w:rFonts w:ascii="Times New Roman" w:eastAsia="Arial Unicode MS" w:hAnsi="Times New Roman" w:cs="Times New Roman"/>
          <w:sz w:val="24"/>
          <w:szCs w:val="24"/>
          <w:lang w:eastAsia="ru-RU"/>
        </w:rPr>
        <w:t>испыты¬вают</w:t>
      </w:r>
      <w:proofErr w:type="spellEnd"/>
      <w:r w:rsidRPr="00730DD1">
        <w:rPr>
          <w:rFonts w:ascii="Times New Roman" w:eastAsia="Arial Unicode MS" w:hAnsi="Times New Roman" w:cs="Times New Roman"/>
          <w:sz w:val="24"/>
          <w:szCs w:val="24"/>
          <w:lang w:eastAsia="ru-RU"/>
        </w:rPr>
        <w:t xml:space="preserve"> окружающие;</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выполнения специальных упражнений, направленных на развитие саморегуляции (упражнения на расслабление мышц, упражнение на </w:t>
      </w:r>
      <w:proofErr w:type="spellStart"/>
      <w:r w:rsidRPr="00730DD1">
        <w:rPr>
          <w:rFonts w:ascii="Times New Roman" w:eastAsia="Arial Unicode MS" w:hAnsi="Times New Roman" w:cs="Times New Roman"/>
          <w:sz w:val="24"/>
          <w:szCs w:val="24"/>
          <w:lang w:eastAsia="ru-RU"/>
        </w:rPr>
        <w:t>ды¬хание</w:t>
      </w:r>
      <w:proofErr w:type="spellEnd"/>
      <w:r w:rsidRPr="00730DD1">
        <w:rPr>
          <w:rFonts w:ascii="Times New Roman" w:eastAsia="Arial Unicode MS" w:hAnsi="Times New Roman" w:cs="Times New Roman"/>
          <w:sz w:val="24"/>
          <w:szCs w:val="24"/>
          <w:lang w:eastAsia="ru-RU"/>
        </w:rPr>
        <w:t>, медитативные упражнения, аутогенная тренировка);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положительной самооценки на основе выделения собственных </w:t>
      </w:r>
      <w:proofErr w:type="spellStart"/>
      <w:r w:rsidRPr="00730DD1">
        <w:rPr>
          <w:rFonts w:ascii="Times New Roman" w:eastAsia="Arial Unicode MS" w:hAnsi="Times New Roman" w:cs="Times New Roman"/>
          <w:sz w:val="24"/>
          <w:szCs w:val="24"/>
          <w:lang w:eastAsia="ru-RU"/>
        </w:rPr>
        <w:t>осо¬бенностей</w:t>
      </w:r>
      <w:proofErr w:type="spellEnd"/>
      <w:r w:rsidRPr="00730DD1">
        <w:rPr>
          <w:rFonts w:ascii="Times New Roman" w:eastAsia="Arial Unicode MS" w:hAnsi="Times New Roman" w:cs="Times New Roman"/>
          <w:sz w:val="24"/>
          <w:szCs w:val="24"/>
          <w:lang w:eastAsia="ru-RU"/>
        </w:rPr>
        <w:t xml:space="preserve">, достоинств («Я хорошо рисую»), возможностей («У меня </w:t>
      </w:r>
      <w:proofErr w:type="spellStart"/>
      <w:r w:rsidRPr="00730DD1">
        <w:rPr>
          <w:rFonts w:ascii="Times New Roman" w:eastAsia="Arial Unicode MS" w:hAnsi="Times New Roman" w:cs="Times New Roman"/>
          <w:sz w:val="24"/>
          <w:szCs w:val="24"/>
          <w:lang w:eastAsia="ru-RU"/>
        </w:rPr>
        <w:t>хо¬роший</w:t>
      </w:r>
      <w:proofErr w:type="spellEnd"/>
      <w:r w:rsidRPr="00730DD1">
        <w:rPr>
          <w:rFonts w:ascii="Times New Roman" w:eastAsia="Arial Unicode MS" w:hAnsi="Times New Roman" w:cs="Times New Roman"/>
          <w:sz w:val="24"/>
          <w:szCs w:val="24"/>
          <w:lang w:eastAsia="ru-RU"/>
        </w:rPr>
        <w:t xml:space="preserve"> голос — я смогу учиться пению») и перспектив в собственном </w:t>
      </w:r>
      <w:proofErr w:type="spellStart"/>
      <w:r w:rsidRPr="00730DD1">
        <w:rPr>
          <w:rFonts w:ascii="Times New Roman" w:eastAsia="Arial Unicode MS" w:hAnsi="Times New Roman" w:cs="Times New Roman"/>
          <w:sz w:val="24"/>
          <w:szCs w:val="24"/>
          <w:lang w:eastAsia="ru-RU"/>
        </w:rPr>
        <w:t>раз¬витии</w:t>
      </w:r>
      <w:proofErr w:type="spellEnd"/>
      <w:r w:rsidRPr="00730DD1">
        <w:rPr>
          <w:rFonts w:ascii="Times New Roman" w:eastAsia="Arial Unicode MS" w:hAnsi="Times New Roman" w:cs="Times New Roman"/>
          <w:sz w:val="24"/>
          <w:szCs w:val="24"/>
          <w:lang w:eastAsia="ru-RU"/>
        </w:rPr>
        <w:t xml:space="preserve"> («Скоро буду школьником»);</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регуляции собственных чувств (самостоятельно справляться со своим гневом, не переносить его на невиновного, не реагировать на гнев другого человека или противостоять гневу, не давать себя в обиду, </w:t>
      </w:r>
      <w:proofErr w:type="spellStart"/>
      <w:r w:rsidRPr="00730DD1">
        <w:rPr>
          <w:rFonts w:ascii="Times New Roman" w:eastAsia="Arial Unicode MS" w:hAnsi="Times New Roman" w:cs="Times New Roman"/>
          <w:sz w:val="24"/>
          <w:szCs w:val="24"/>
          <w:lang w:eastAsia="ru-RU"/>
        </w:rPr>
        <w:t>справ¬ляться</w:t>
      </w:r>
      <w:proofErr w:type="spellEnd"/>
      <w:r w:rsidRPr="00730DD1">
        <w:rPr>
          <w:rFonts w:ascii="Times New Roman" w:eastAsia="Arial Unicode MS" w:hAnsi="Times New Roman" w:cs="Times New Roman"/>
          <w:sz w:val="24"/>
          <w:szCs w:val="24"/>
          <w:lang w:eastAsia="ru-RU"/>
        </w:rPr>
        <w:t xml:space="preserve"> со страхами, проявлять храбрость, переживать печаль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Развитие социального и эмоционального интеллекта, </w:t>
      </w:r>
      <w:proofErr w:type="spellStart"/>
      <w:r w:rsidRPr="00730DD1">
        <w:rPr>
          <w:rFonts w:ascii="Times New Roman" w:eastAsia="Arial Unicode MS" w:hAnsi="Times New Roman" w:cs="Times New Roman"/>
          <w:sz w:val="24"/>
          <w:szCs w:val="24"/>
          <w:lang w:eastAsia="ru-RU"/>
        </w:rPr>
        <w:t>эмоциональ¬ной</w:t>
      </w:r>
      <w:proofErr w:type="spellEnd"/>
      <w:r w:rsidRPr="00730DD1">
        <w:rPr>
          <w:rFonts w:ascii="Times New Roman" w:eastAsia="Arial Unicode MS" w:hAnsi="Times New Roman" w:cs="Times New Roman"/>
          <w:sz w:val="24"/>
          <w:szCs w:val="24"/>
          <w:lang w:eastAsia="ru-RU"/>
        </w:rPr>
        <w:t xml:space="preserve"> отзывчивости, сопереживания</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разнообразии и красоте слов и фраз речевого этикета («Позвольте вас попросить о.»</w:t>
      </w:r>
      <w:proofErr w:type="gramStart"/>
      <w:r w:rsidRPr="00730DD1">
        <w:rPr>
          <w:rFonts w:ascii="Times New Roman" w:eastAsia="Arial Unicode MS" w:hAnsi="Times New Roman" w:cs="Times New Roman"/>
          <w:sz w:val="24"/>
          <w:szCs w:val="24"/>
          <w:lang w:eastAsia="ru-RU"/>
        </w:rPr>
        <w:t xml:space="preserve"> ,</w:t>
      </w:r>
      <w:proofErr w:type="gramEnd"/>
      <w:r w:rsidRPr="00730DD1">
        <w:rPr>
          <w:rFonts w:ascii="Times New Roman" w:eastAsia="Arial Unicode MS" w:hAnsi="Times New Roman" w:cs="Times New Roman"/>
          <w:sz w:val="24"/>
          <w:szCs w:val="24"/>
          <w:lang w:eastAsia="ru-RU"/>
        </w:rPr>
        <w:t xml:space="preserve"> «Не могли бы вы.», «Окажите любезность.», «</w:t>
      </w:r>
      <w:proofErr w:type="spellStart"/>
      <w:r w:rsidRPr="00730DD1">
        <w:rPr>
          <w:rFonts w:ascii="Times New Roman" w:eastAsia="Arial Unicode MS" w:hAnsi="Times New Roman" w:cs="Times New Roman"/>
          <w:sz w:val="24"/>
          <w:szCs w:val="24"/>
          <w:lang w:eastAsia="ru-RU"/>
        </w:rPr>
        <w:t>На¬верное</w:t>
      </w:r>
      <w:proofErr w:type="spellEnd"/>
      <w:r w:rsidRPr="00730DD1">
        <w:rPr>
          <w:rFonts w:ascii="Times New Roman" w:eastAsia="Arial Unicode MS" w:hAnsi="Times New Roman" w:cs="Times New Roman"/>
          <w:sz w:val="24"/>
          <w:szCs w:val="24"/>
          <w:lang w:eastAsia="ru-RU"/>
        </w:rPr>
        <w:t xml:space="preserve">, я неправ, но.», «Позвольте, я.», «Благодарю», «Искренне </w:t>
      </w:r>
      <w:proofErr w:type="spellStart"/>
      <w:r w:rsidRPr="00730DD1">
        <w:rPr>
          <w:rFonts w:ascii="Times New Roman" w:eastAsia="Arial Unicode MS" w:hAnsi="Times New Roman" w:cs="Times New Roman"/>
          <w:sz w:val="24"/>
          <w:szCs w:val="24"/>
          <w:lang w:eastAsia="ru-RU"/>
        </w:rPr>
        <w:t>про¬шу</w:t>
      </w:r>
      <w:proofErr w:type="spellEnd"/>
      <w:r w:rsidRPr="00730DD1">
        <w:rPr>
          <w:rFonts w:ascii="Times New Roman" w:eastAsia="Arial Unicode MS" w:hAnsi="Times New Roman" w:cs="Times New Roman"/>
          <w:sz w:val="24"/>
          <w:szCs w:val="24"/>
          <w:lang w:eastAsia="ru-RU"/>
        </w:rPr>
        <w:t xml:space="preserve"> у вас прощения за ...»);</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 комплиментах взрослым и детям;</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формах вежливого выражения отказа («Мне бы не хотелось, </w:t>
      </w:r>
      <w:proofErr w:type="spellStart"/>
      <w:r w:rsidRPr="00730DD1">
        <w:rPr>
          <w:rFonts w:ascii="Times New Roman" w:eastAsia="Arial Unicode MS" w:hAnsi="Times New Roman" w:cs="Times New Roman"/>
          <w:sz w:val="24"/>
          <w:szCs w:val="24"/>
          <w:lang w:eastAsia="ru-RU"/>
        </w:rPr>
        <w:t>что¬бы</w:t>
      </w:r>
      <w:proofErr w:type="spellEnd"/>
      <w:proofErr w:type="gramStart"/>
      <w:r w:rsidRPr="00730DD1">
        <w:rPr>
          <w:rFonts w:ascii="Times New Roman" w:eastAsia="Arial Unicode MS" w:hAnsi="Times New Roman" w:cs="Times New Roman"/>
          <w:sz w:val="24"/>
          <w:szCs w:val="24"/>
          <w:lang w:eastAsia="ru-RU"/>
        </w:rPr>
        <w:t>.», «</w:t>
      </w:r>
      <w:proofErr w:type="gramEnd"/>
      <w:r w:rsidRPr="00730DD1">
        <w:rPr>
          <w:rFonts w:ascii="Times New Roman" w:eastAsia="Arial Unicode MS" w:hAnsi="Times New Roman" w:cs="Times New Roman"/>
          <w:sz w:val="24"/>
          <w:szCs w:val="24"/>
          <w:lang w:eastAsia="ru-RU"/>
        </w:rPr>
        <w:t>Прости, я не могу», « Я не хочу этого делать, потому что.»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произнесения и принятия комплиментов (красиво высказываться, соглашаться с приятными словами, не смущаться, не зазнаваться); </w:t>
      </w:r>
      <w:proofErr w:type="spellStart"/>
      <w:r w:rsidRPr="00730DD1">
        <w:rPr>
          <w:rFonts w:ascii="Times New Roman" w:eastAsia="Arial Unicode MS" w:hAnsi="Times New Roman" w:cs="Times New Roman"/>
          <w:sz w:val="24"/>
          <w:szCs w:val="24"/>
          <w:lang w:eastAsia="ru-RU"/>
        </w:rPr>
        <w:t>при¬несения</w:t>
      </w:r>
      <w:proofErr w:type="spellEnd"/>
      <w:r w:rsidRPr="00730DD1">
        <w:rPr>
          <w:rFonts w:ascii="Times New Roman" w:eastAsia="Arial Unicode MS" w:hAnsi="Times New Roman" w:cs="Times New Roman"/>
          <w:sz w:val="24"/>
          <w:szCs w:val="24"/>
          <w:lang w:eastAsia="ru-RU"/>
        </w:rPr>
        <w:t xml:space="preserve"> извинений (когда не прав, искренне просить прощения);</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произвольного направления внимания на собственные </w:t>
      </w:r>
      <w:proofErr w:type="spellStart"/>
      <w:r w:rsidRPr="00730DD1">
        <w:rPr>
          <w:rFonts w:ascii="Times New Roman" w:eastAsia="Arial Unicode MS" w:hAnsi="Times New Roman" w:cs="Times New Roman"/>
          <w:sz w:val="24"/>
          <w:szCs w:val="24"/>
          <w:lang w:eastAsia="ru-RU"/>
        </w:rPr>
        <w:t>эмоциональ¬ные</w:t>
      </w:r>
      <w:proofErr w:type="spellEnd"/>
      <w:r w:rsidRPr="00730DD1">
        <w:rPr>
          <w:rFonts w:ascii="Times New Roman" w:eastAsia="Arial Unicode MS" w:hAnsi="Times New Roman" w:cs="Times New Roman"/>
          <w:sz w:val="24"/>
          <w:szCs w:val="24"/>
          <w:lang w:eastAsia="ru-RU"/>
        </w:rPr>
        <w:t xml:space="preserve"> ощущения, различения и сравнения эмоциональных ощущений, определение их характера (приятно, неприятно, беспокойно, страшно и т. п.);</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произвольного и подражательного воспроизведения или </w:t>
      </w:r>
      <w:proofErr w:type="spellStart"/>
      <w:r w:rsidRPr="00730DD1">
        <w:rPr>
          <w:rFonts w:ascii="Times New Roman" w:eastAsia="Arial Unicode MS" w:hAnsi="Times New Roman" w:cs="Times New Roman"/>
          <w:sz w:val="24"/>
          <w:szCs w:val="24"/>
          <w:lang w:eastAsia="ru-RU"/>
        </w:rPr>
        <w:t>демон¬страции</w:t>
      </w:r>
      <w:proofErr w:type="spellEnd"/>
      <w:r w:rsidRPr="00730DD1">
        <w:rPr>
          <w:rFonts w:ascii="Times New Roman" w:eastAsia="Arial Unicode MS" w:hAnsi="Times New Roman" w:cs="Times New Roman"/>
          <w:sz w:val="24"/>
          <w:szCs w:val="24"/>
          <w:lang w:eastAsia="ru-RU"/>
        </w:rPr>
        <w:t xml:space="preserve"> эмоций по заданному образцу;</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в практике общения эмоционального отношения к окружающей действительности, сочувствия, сопереживания, </w:t>
      </w:r>
      <w:proofErr w:type="spellStart"/>
      <w:r w:rsidRPr="00730DD1">
        <w:rPr>
          <w:rFonts w:ascii="Times New Roman" w:eastAsia="Arial Unicode MS" w:hAnsi="Times New Roman" w:cs="Times New Roman"/>
          <w:sz w:val="24"/>
          <w:szCs w:val="24"/>
          <w:lang w:eastAsia="ru-RU"/>
        </w:rPr>
        <w:t>сорадов</w:t>
      </w:r>
      <w:proofErr w:type="gramStart"/>
      <w:r w:rsidRPr="00730DD1">
        <w:rPr>
          <w:rFonts w:ascii="Times New Roman" w:eastAsia="Arial Unicode MS" w:hAnsi="Times New Roman" w:cs="Times New Roman"/>
          <w:sz w:val="24"/>
          <w:szCs w:val="24"/>
          <w:lang w:eastAsia="ru-RU"/>
        </w:rPr>
        <w:t>а</w:t>
      </w:r>
      <w:proofErr w:type="spellEnd"/>
      <w:r w:rsidRPr="00730DD1">
        <w:rPr>
          <w:rFonts w:ascii="Times New Roman" w:eastAsia="Arial Unicode MS" w:hAnsi="Times New Roman" w:cs="Times New Roman"/>
          <w:sz w:val="24"/>
          <w:szCs w:val="24"/>
          <w:lang w:eastAsia="ru-RU"/>
        </w:rPr>
        <w:t>-</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ния</w:t>
      </w:r>
      <w:proofErr w:type="spellEnd"/>
      <w:r w:rsidRPr="00730DD1">
        <w:rPr>
          <w:rFonts w:ascii="Times New Roman" w:eastAsia="Arial Unicode MS" w:hAnsi="Times New Roman" w:cs="Times New Roman"/>
          <w:sz w:val="24"/>
          <w:szCs w:val="24"/>
          <w:lang w:eastAsia="ru-RU"/>
        </w:rPr>
        <w:t xml:space="preserve">; использования в процессе речевого общения слов, передающих </w:t>
      </w:r>
      <w:proofErr w:type="spellStart"/>
      <w:r w:rsidRPr="00730DD1">
        <w:rPr>
          <w:rFonts w:ascii="Times New Roman" w:eastAsia="Arial Unicode MS" w:hAnsi="Times New Roman" w:cs="Times New Roman"/>
          <w:sz w:val="24"/>
          <w:szCs w:val="24"/>
          <w:lang w:eastAsia="ru-RU"/>
        </w:rPr>
        <w:t>эмо¬ции</w:t>
      </w:r>
      <w:proofErr w:type="spellEnd"/>
      <w:r w:rsidRPr="00730DD1">
        <w:rPr>
          <w:rFonts w:ascii="Times New Roman" w:eastAsia="Arial Unicode MS" w:hAnsi="Times New Roman" w:cs="Times New Roman"/>
          <w:sz w:val="24"/>
          <w:szCs w:val="24"/>
          <w:lang w:eastAsia="ru-RU"/>
        </w:rPr>
        <w:t>, настроение и состояние людей.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Формирование готовности к совместной деятельности со </w:t>
      </w:r>
      <w:proofErr w:type="spellStart"/>
      <w:r w:rsidRPr="00730DD1">
        <w:rPr>
          <w:rFonts w:ascii="Times New Roman" w:eastAsia="Arial Unicode MS" w:hAnsi="Times New Roman" w:cs="Times New Roman"/>
          <w:sz w:val="24"/>
          <w:szCs w:val="24"/>
          <w:lang w:eastAsia="ru-RU"/>
        </w:rPr>
        <w:t>сверстни¬ками</w:t>
      </w:r>
      <w:proofErr w:type="spell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о разнообразии форм и способов конструктивного взаимодействия и разрешения конфликтов (вежливо приглашать сверстника к </w:t>
      </w:r>
      <w:proofErr w:type="spellStart"/>
      <w:r w:rsidRPr="00730DD1">
        <w:rPr>
          <w:rFonts w:ascii="Times New Roman" w:eastAsia="Arial Unicode MS" w:hAnsi="Times New Roman" w:cs="Times New Roman"/>
          <w:sz w:val="24"/>
          <w:szCs w:val="24"/>
          <w:lang w:eastAsia="ru-RU"/>
        </w:rPr>
        <w:t>деятель¬ности</w:t>
      </w:r>
      <w:proofErr w:type="spellEnd"/>
      <w:r w:rsidRPr="00730DD1">
        <w:rPr>
          <w:rFonts w:ascii="Times New Roman" w:eastAsia="Arial Unicode MS" w:hAnsi="Times New Roman" w:cs="Times New Roman"/>
          <w:sz w:val="24"/>
          <w:szCs w:val="24"/>
          <w:lang w:eastAsia="ru-RU"/>
        </w:rPr>
        <w:t xml:space="preserve">, не мешать друг другу, не обижать; замечать, если сверстнику нужна помощь, и оказывать её словом и делом; поддерживать, </w:t>
      </w:r>
      <w:proofErr w:type="spellStart"/>
      <w:r w:rsidRPr="00730DD1">
        <w:rPr>
          <w:rFonts w:ascii="Times New Roman" w:eastAsia="Arial Unicode MS" w:hAnsi="Times New Roman" w:cs="Times New Roman"/>
          <w:sz w:val="24"/>
          <w:szCs w:val="24"/>
          <w:lang w:eastAsia="ru-RU"/>
        </w:rPr>
        <w:t>подба-дривать</w:t>
      </w:r>
      <w:proofErr w:type="spellEnd"/>
      <w:r w:rsidRPr="00730DD1">
        <w:rPr>
          <w:rFonts w:ascii="Times New Roman" w:eastAsia="Arial Unicode MS" w:hAnsi="Times New Roman" w:cs="Times New Roman"/>
          <w:sz w:val="24"/>
          <w:szCs w:val="24"/>
          <w:lang w:eastAsia="ru-RU"/>
        </w:rPr>
        <w:t xml:space="preserve"> друг друга, соблюдать правила, при необходимости </w:t>
      </w:r>
      <w:proofErr w:type="spellStart"/>
      <w:r w:rsidRPr="00730DD1">
        <w:rPr>
          <w:rFonts w:ascii="Times New Roman" w:eastAsia="Arial Unicode MS" w:hAnsi="Times New Roman" w:cs="Times New Roman"/>
          <w:sz w:val="24"/>
          <w:szCs w:val="24"/>
          <w:lang w:eastAsia="ru-RU"/>
        </w:rPr>
        <w:t>обменивать¬ся</w:t>
      </w:r>
      <w:proofErr w:type="spellEnd"/>
      <w:r w:rsidRPr="00730DD1">
        <w:rPr>
          <w:rFonts w:ascii="Times New Roman" w:eastAsia="Arial Unicode MS" w:hAnsi="Times New Roman" w:cs="Times New Roman"/>
          <w:sz w:val="24"/>
          <w:szCs w:val="24"/>
          <w:lang w:eastAsia="ru-RU"/>
        </w:rPr>
        <w:t xml:space="preserve"> игрушками и предметами, вежливо разговаривать; не кричать, не расстраиваться и не плакать, если что-то не получается;</w:t>
      </w:r>
      <w:proofErr w:type="gramEnd"/>
      <w:r w:rsidRPr="00730DD1">
        <w:rPr>
          <w:rFonts w:ascii="Times New Roman" w:eastAsia="Arial Unicode MS" w:hAnsi="Times New Roman" w:cs="Times New Roman"/>
          <w:sz w:val="24"/>
          <w:szCs w:val="24"/>
          <w:lang w:eastAsia="ru-RU"/>
        </w:rPr>
        <w:t xml:space="preserve"> ждать, если это необходимо, своей очереди, по возможности уступать сверстнику, </w:t>
      </w:r>
      <w:proofErr w:type="spellStart"/>
      <w:r w:rsidRPr="00730DD1">
        <w:rPr>
          <w:rFonts w:ascii="Times New Roman" w:eastAsia="Arial Unicode MS" w:hAnsi="Times New Roman" w:cs="Times New Roman"/>
          <w:sz w:val="24"/>
          <w:szCs w:val="24"/>
          <w:lang w:eastAsia="ru-RU"/>
        </w:rPr>
        <w:t>спра¬ведливо</w:t>
      </w:r>
      <w:proofErr w:type="spellEnd"/>
      <w:r w:rsidRPr="00730DD1">
        <w:rPr>
          <w:rFonts w:ascii="Times New Roman" w:eastAsia="Arial Unicode MS" w:hAnsi="Times New Roman" w:cs="Times New Roman"/>
          <w:sz w:val="24"/>
          <w:szCs w:val="24"/>
          <w:lang w:eastAsia="ru-RU"/>
        </w:rPr>
        <w:t xml:space="preserve"> распределять роли в игре, справедливо оценивать процесс и </w:t>
      </w:r>
      <w:proofErr w:type="spellStart"/>
      <w:r w:rsidRPr="00730DD1">
        <w:rPr>
          <w:rFonts w:ascii="Times New Roman" w:eastAsia="Arial Unicode MS" w:hAnsi="Times New Roman" w:cs="Times New Roman"/>
          <w:sz w:val="24"/>
          <w:szCs w:val="24"/>
          <w:lang w:eastAsia="ru-RU"/>
        </w:rPr>
        <w:t>ре¬зультат</w:t>
      </w:r>
      <w:proofErr w:type="spellEnd"/>
      <w:r w:rsidRPr="00730DD1">
        <w:rPr>
          <w:rFonts w:ascii="Times New Roman" w:eastAsia="Arial Unicode MS" w:hAnsi="Times New Roman" w:cs="Times New Roman"/>
          <w:sz w:val="24"/>
          <w:szCs w:val="24"/>
          <w:lang w:eastAsia="ru-RU"/>
        </w:rPr>
        <w:t xml:space="preserve"> деятельности партнёра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зависимости результата совместной деятельности от общих </w:t>
      </w:r>
      <w:proofErr w:type="spellStart"/>
      <w:r w:rsidRPr="00730DD1">
        <w:rPr>
          <w:rFonts w:ascii="Times New Roman" w:eastAsia="Arial Unicode MS" w:hAnsi="Times New Roman" w:cs="Times New Roman"/>
          <w:sz w:val="24"/>
          <w:szCs w:val="24"/>
          <w:lang w:eastAsia="ru-RU"/>
        </w:rPr>
        <w:t>уси¬лий</w:t>
      </w:r>
      <w:proofErr w:type="spellEnd"/>
      <w:r w:rsidRPr="00730DD1">
        <w:rPr>
          <w:rFonts w:ascii="Times New Roman" w:eastAsia="Arial Unicode MS" w:hAnsi="Times New Roman" w:cs="Times New Roman"/>
          <w:sz w:val="24"/>
          <w:szCs w:val="24"/>
          <w:lang w:eastAsia="ru-RU"/>
        </w:rPr>
        <w:t xml:space="preserve"> партнёров по деятельности, о причинах и следствиях действий, </w:t>
      </w:r>
      <w:proofErr w:type="spellStart"/>
      <w:r w:rsidRPr="00730DD1">
        <w:rPr>
          <w:rFonts w:ascii="Times New Roman" w:eastAsia="Arial Unicode MS" w:hAnsi="Times New Roman" w:cs="Times New Roman"/>
          <w:sz w:val="24"/>
          <w:szCs w:val="24"/>
          <w:lang w:eastAsia="ru-RU"/>
        </w:rPr>
        <w:t>по¬ступков</w:t>
      </w:r>
      <w:proofErr w:type="spellEnd"/>
      <w:r w:rsidRPr="00730DD1">
        <w:rPr>
          <w:rFonts w:ascii="Times New Roman" w:eastAsia="Arial Unicode MS" w:hAnsi="Times New Roman" w:cs="Times New Roman"/>
          <w:sz w:val="24"/>
          <w:szCs w:val="24"/>
          <w:lang w:eastAsia="ru-RU"/>
        </w:rPr>
        <w:t>, поведения, отношения.</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проявления интереса к процессу и результату совместной со </w:t>
      </w:r>
      <w:proofErr w:type="spellStart"/>
      <w:r w:rsidRPr="00730DD1">
        <w:rPr>
          <w:rFonts w:ascii="Times New Roman" w:eastAsia="Arial Unicode MS" w:hAnsi="Times New Roman" w:cs="Times New Roman"/>
          <w:sz w:val="24"/>
          <w:szCs w:val="24"/>
          <w:lang w:eastAsia="ru-RU"/>
        </w:rPr>
        <w:t>свер¬стниками</w:t>
      </w:r>
      <w:proofErr w:type="spellEnd"/>
      <w:r w:rsidRPr="00730DD1">
        <w:rPr>
          <w:rFonts w:ascii="Times New Roman" w:eastAsia="Arial Unicode MS" w:hAnsi="Times New Roman" w:cs="Times New Roman"/>
          <w:sz w:val="24"/>
          <w:szCs w:val="24"/>
          <w:lang w:eastAsia="ru-RU"/>
        </w:rPr>
        <w:t xml:space="preserve"> и взрослыми деятельности;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объединения со сверстниками в совместной деятельности в </w:t>
      </w:r>
      <w:proofErr w:type="spellStart"/>
      <w:r w:rsidRPr="00730DD1">
        <w:rPr>
          <w:rFonts w:ascii="Times New Roman" w:eastAsia="Arial Unicode MS" w:hAnsi="Times New Roman" w:cs="Times New Roman"/>
          <w:sz w:val="24"/>
          <w:szCs w:val="24"/>
          <w:lang w:eastAsia="ru-RU"/>
        </w:rPr>
        <w:t>соответ¬ствии</w:t>
      </w:r>
      <w:proofErr w:type="spellEnd"/>
      <w:r w:rsidRPr="00730DD1">
        <w:rPr>
          <w:rFonts w:ascii="Times New Roman" w:eastAsia="Arial Unicode MS" w:hAnsi="Times New Roman" w:cs="Times New Roman"/>
          <w:sz w:val="24"/>
          <w:szCs w:val="24"/>
          <w:lang w:eastAsia="ru-RU"/>
        </w:rPr>
        <w:t xml:space="preserve"> с их интересами;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доведения какого-либо занятия, совместной деятельности до конца (не бросать дело </w:t>
      </w:r>
      <w:proofErr w:type="gramStart"/>
      <w:r w:rsidRPr="00730DD1">
        <w:rPr>
          <w:rFonts w:ascii="Times New Roman" w:eastAsia="Arial Unicode MS" w:hAnsi="Times New Roman" w:cs="Times New Roman"/>
          <w:sz w:val="24"/>
          <w:szCs w:val="24"/>
          <w:lang w:eastAsia="ru-RU"/>
        </w:rPr>
        <w:t>незаконченным</w:t>
      </w:r>
      <w:proofErr w:type="gramEnd"/>
      <w:r w:rsidRPr="00730DD1">
        <w:rPr>
          <w:rFonts w:ascii="Times New Roman" w:eastAsia="Arial Unicode MS" w:hAnsi="Times New Roman" w:cs="Times New Roman"/>
          <w:sz w:val="24"/>
          <w:szCs w:val="24"/>
          <w:lang w:eastAsia="ru-RU"/>
        </w:rPr>
        <w:t xml:space="preserve">, предлагать помощь партнёру, замечая, когда он в ней нуждается, сосредоточиваться на своём занятии, не </w:t>
      </w:r>
      <w:proofErr w:type="spellStart"/>
      <w:r w:rsidRPr="00730DD1">
        <w:rPr>
          <w:rFonts w:ascii="Times New Roman" w:eastAsia="Arial Unicode MS" w:hAnsi="Times New Roman" w:cs="Times New Roman"/>
          <w:sz w:val="24"/>
          <w:szCs w:val="24"/>
          <w:lang w:eastAsia="ru-RU"/>
        </w:rPr>
        <w:t>от¬влекаясь</w:t>
      </w:r>
      <w:proofErr w:type="spellEnd"/>
      <w:r w:rsidRPr="00730DD1">
        <w:rPr>
          <w:rFonts w:ascii="Times New Roman" w:eastAsia="Arial Unicode MS" w:hAnsi="Times New Roman" w:cs="Times New Roman"/>
          <w:sz w:val="24"/>
          <w:szCs w:val="24"/>
          <w:lang w:eastAsia="ru-RU"/>
        </w:rPr>
        <w:t xml:space="preserve"> на шум и оклики, исправлять недостатки в работе, улучшая её результат);</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планирования и достижения общего результата совместных </w:t>
      </w:r>
      <w:proofErr w:type="spellStart"/>
      <w:r w:rsidRPr="00730DD1">
        <w:rPr>
          <w:rFonts w:ascii="Times New Roman" w:eastAsia="Arial Unicode MS" w:hAnsi="Times New Roman" w:cs="Times New Roman"/>
          <w:sz w:val="24"/>
          <w:szCs w:val="24"/>
          <w:lang w:eastAsia="ru-RU"/>
        </w:rPr>
        <w:t>дей¬ствий</w:t>
      </w:r>
      <w:proofErr w:type="spellEnd"/>
      <w:r w:rsidRPr="00730DD1">
        <w:rPr>
          <w:rFonts w:ascii="Times New Roman" w:eastAsia="Arial Unicode MS" w:hAnsi="Times New Roman" w:cs="Times New Roman"/>
          <w:sz w:val="24"/>
          <w:szCs w:val="24"/>
          <w:lang w:eastAsia="ru-RU"/>
        </w:rPr>
        <w:t xml:space="preserve"> в коллективных видах деятельности;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конструктивного взаимодействия со сверстниками в играх и </w:t>
      </w:r>
      <w:proofErr w:type="spellStart"/>
      <w:r w:rsidRPr="00730DD1">
        <w:rPr>
          <w:rFonts w:ascii="Times New Roman" w:eastAsia="Arial Unicode MS" w:hAnsi="Times New Roman" w:cs="Times New Roman"/>
          <w:sz w:val="24"/>
          <w:szCs w:val="24"/>
          <w:lang w:eastAsia="ru-RU"/>
        </w:rPr>
        <w:t>дру¬гих</w:t>
      </w:r>
      <w:proofErr w:type="spellEnd"/>
      <w:r w:rsidRPr="00730DD1">
        <w:rPr>
          <w:rFonts w:ascii="Times New Roman" w:eastAsia="Arial Unicode MS" w:hAnsi="Times New Roman" w:cs="Times New Roman"/>
          <w:sz w:val="24"/>
          <w:szCs w:val="24"/>
          <w:lang w:eastAsia="ru-RU"/>
        </w:rPr>
        <w:t xml:space="preserve"> видах деятельности (пригласить к совместной деятельности, </w:t>
      </w:r>
      <w:proofErr w:type="spellStart"/>
      <w:r w:rsidRPr="00730DD1">
        <w:rPr>
          <w:rFonts w:ascii="Times New Roman" w:eastAsia="Arial Unicode MS" w:hAnsi="Times New Roman" w:cs="Times New Roman"/>
          <w:sz w:val="24"/>
          <w:szCs w:val="24"/>
          <w:lang w:eastAsia="ru-RU"/>
        </w:rPr>
        <w:t>сооб¬щить</w:t>
      </w:r>
      <w:proofErr w:type="spellEnd"/>
      <w:r w:rsidRPr="00730DD1">
        <w:rPr>
          <w:rFonts w:ascii="Times New Roman" w:eastAsia="Arial Unicode MS" w:hAnsi="Times New Roman" w:cs="Times New Roman"/>
          <w:sz w:val="24"/>
          <w:szCs w:val="24"/>
          <w:lang w:eastAsia="ru-RU"/>
        </w:rPr>
        <w:t xml:space="preserve"> сверстникам о своём замысле и согласовать его с ними, отобрать необходимые средства, совместно выполнять необходимые действия, со-</w:t>
      </w:r>
      <w:proofErr w:type="spellStart"/>
      <w:r w:rsidRPr="00730DD1">
        <w:rPr>
          <w:rFonts w:ascii="Times New Roman" w:eastAsia="Arial Unicode MS" w:hAnsi="Times New Roman" w:cs="Times New Roman"/>
          <w:sz w:val="24"/>
          <w:szCs w:val="24"/>
          <w:lang w:eastAsia="ru-RU"/>
        </w:rPr>
        <w:t>блюдать</w:t>
      </w:r>
      <w:proofErr w:type="spellEnd"/>
      <w:r w:rsidRPr="00730DD1">
        <w:rPr>
          <w:rFonts w:ascii="Times New Roman" w:eastAsia="Arial Unicode MS" w:hAnsi="Times New Roman" w:cs="Times New Roman"/>
          <w:sz w:val="24"/>
          <w:szCs w:val="24"/>
          <w:lang w:eastAsia="ru-RU"/>
        </w:rPr>
        <w:t xml:space="preserve">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w:t>
      </w:r>
      <w:proofErr w:type="spellStart"/>
      <w:r w:rsidRPr="00730DD1">
        <w:rPr>
          <w:rFonts w:ascii="Times New Roman" w:eastAsia="Arial Unicode MS" w:hAnsi="Times New Roman" w:cs="Times New Roman"/>
          <w:sz w:val="24"/>
          <w:szCs w:val="24"/>
          <w:lang w:eastAsia="ru-RU"/>
        </w:rPr>
        <w:t>резуль¬тата</w:t>
      </w:r>
      <w:proofErr w:type="spellEnd"/>
      <w:r w:rsidRPr="00730DD1">
        <w:rPr>
          <w:rFonts w:ascii="Times New Roman" w:eastAsia="Arial Unicode MS" w:hAnsi="Times New Roman" w:cs="Times New Roman"/>
          <w:sz w:val="24"/>
          <w:szCs w:val="24"/>
          <w:lang w:eastAsia="ru-RU"/>
        </w:rPr>
        <w:t>, справедливо оценивать действия и результаты этих</w:t>
      </w:r>
      <w:proofErr w:type="gramEnd"/>
      <w:r w:rsidRPr="00730DD1">
        <w:rPr>
          <w:rFonts w:ascii="Times New Roman" w:eastAsia="Arial Unicode MS" w:hAnsi="Times New Roman" w:cs="Times New Roman"/>
          <w:sz w:val="24"/>
          <w:szCs w:val="24"/>
          <w:lang w:eastAsia="ru-RU"/>
        </w:rPr>
        <w:t xml:space="preserve"> </w:t>
      </w:r>
      <w:proofErr w:type="gramStart"/>
      <w:r w:rsidRPr="00730DD1">
        <w:rPr>
          <w:rFonts w:ascii="Times New Roman" w:eastAsia="Arial Unicode MS" w:hAnsi="Times New Roman" w:cs="Times New Roman"/>
          <w:sz w:val="24"/>
          <w:szCs w:val="24"/>
          <w:lang w:eastAsia="ru-RU"/>
        </w:rPr>
        <w:t>действий, как собственные, так и партнёров по деятельности и др.).</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Формирование уважительного отношения и чувства принадлежности к своей семье и к сообществу детей и взрослых в образовательной </w:t>
      </w:r>
      <w:proofErr w:type="spellStart"/>
      <w:r w:rsidRPr="00730DD1">
        <w:rPr>
          <w:rFonts w:ascii="Times New Roman" w:eastAsia="Arial Unicode MS" w:hAnsi="Times New Roman" w:cs="Times New Roman"/>
          <w:sz w:val="24"/>
          <w:szCs w:val="24"/>
          <w:lang w:eastAsia="ru-RU"/>
        </w:rPr>
        <w:t>органи¬зации</w:t>
      </w:r>
      <w:proofErr w:type="spell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 и элементарных знаний: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собственной принадлежности к семье, о своей родословной, о </w:t>
      </w:r>
      <w:proofErr w:type="spellStart"/>
      <w:r w:rsidRPr="00730DD1">
        <w:rPr>
          <w:rFonts w:ascii="Times New Roman" w:eastAsia="Arial Unicode MS" w:hAnsi="Times New Roman" w:cs="Times New Roman"/>
          <w:sz w:val="24"/>
          <w:szCs w:val="24"/>
          <w:lang w:eastAsia="ru-RU"/>
        </w:rPr>
        <w:t>род¬ственниках</w:t>
      </w:r>
      <w:proofErr w:type="spellEnd"/>
      <w:r w:rsidRPr="00730DD1">
        <w:rPr>
          <w:rFonts w:ascii="Times New Roman" w:eastAsia="Arial Unicode MS" w:hAnsi="Times New Roman" w:cs="Times New Roman"/>
          <w:sz w:val="24"/>
          <w:szCs w:val="24"/>
          <w:lang w:eastAsia="ru-RU"/>
        </w:rPr>
        <w:t>, об их судьбах, интересных случаях из их жизни;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составе семьи, своей принадлежности к ней, некоторых </w:t>
      </w:r>
      <w:proofErr w:type="spellStart"/>
      <w:r w:rsidRPr="00730DD1">
        <w:rPr>
          <w:rFonts w:ascii="Times New Roman" w:eastAsia="Arial Unicode MS" w:hAnsi="Times New Roman" w:cs="Times New Roman"/>
          <w:sz w:val="24"/>
          <w:szCs w:val="24"/>
          <w:lang w:eastAsia="ru-RU"/>
        </w:rPr>
        <w:t>родствен¬ных</w:t>
      </w:r>
      <w:proofErr w:type="spellEnd"/>
      <w:r w:rsidRPr="00730DD1">
        <w:rPr>
          <w:rFonts w:ascii="Times New Roman" w:eastAsia="Arial Unicode MS" w:hAnsi="Times New Roman" w:cs="Times New Roman"/>
          <w:sz w:val="24"/>
          <w:szCs w:val="24"/>
          <w:lang w:eastAsia="ru-RU"/>
        </w:rPr>
        <w:t xml:space="preserve"> связях (например, свекровь — невестка, тёща — зять), о </w:t>
      </w:r>
      <w:proofErr w:type="spellStart"/>
      <w:r w:rsidRPr="00730DD1">
        <w:rPr>
          <w:rFonts w:ascii="Times New Roman" w:eastAsia="Arial Unicode MS" w:hAnsi="Times New Roman" w:cs="Times New Roman"/>
          <w:sz w:val="24"/>
          <w:szCs w:val="24"/>
          <w:lang w:eastAsia="ru-RU"/>
        </w:rPr>
        <w:t>професси¬ях</w:t>
      </w:r>
      <w:proofErr w:type="spellEnd"/>
      <w:r w:rsidRPr="00730DD1">
        <w:rPr>
          <w:rFonts w:ascii="Times New Roman" w:eastAsia="Arial Unicode MS" w:hAnsi="Times New Roman" w:cs="Times New Roman"/>
          <w:sz w:val="24"/>
          <w:szCs w:val="24"/>
          <w:lang w:eastAsia="ru-RU"/>
        </w:rPr>
        <w:t xml:space="preserve">, интересах и занятиях родителей и родственников, об именах и </w:t>
      </w:r>
      <w:proofErr w:type="spellStart"/>
      <w:r w:rsidRPr="00730DD1">
        <w:rPr>
          <w:rFonts w:ascii="Times New Roman" w:eastAsia="Arial Unicode MS" w:hAnsi="Times New Roman" w:cs="Times New Roman"/>
          <w:sz w:val="24"/>
          <w:szCs w:val="24"/>
          <w:lang w:eastAsia="ru-RU"/>
        </w:rPr>
        <w:t>отче¬ствах</w:t>
      </w:r>
      <w:proofErr w:type="spellEnd"/>
      <w:r w:rsidRPr="00730DD1">
        <w:rPr>
          <w:rFonts w:ascii="Times New Roman" w:eastAsia="Arial Unicode MS" w:hAnsi="Times New Roman" w:cs="Times New Roman"/>
          <w:sz w:val="24"/>
          <w:szCs w:val="24"/>
          <w:lang w:eastAsia="ru-RU"/>
        </w:rPr>
        <w:t xml:space="preserve"> родителей, ближайших родственников; о функциях людей разного пола и возраста в семье;</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гендерных отношениях и взаимосвязях в </w:t>
      </w:r>
      <w:proofErr w:type="gramStart"/>
      <w:r w:rsidRPr="00730DD1">
        <w:rPr>
          <w:rFonts w:ascii="Times New Roman" w:eastAsia="Arial Unicode MS" w:hAnsi="Times New Roman" w:cs="Times New Roman"/>
          <w:sz w:val="24"/>
          <w:szCs w:val="24"/>
          <w:lang w:eastAsia="ru-RU"/>
        </w:rPr>
        <w:t>семье</w:t>
      </w:r>
      <w:proofErr w:type="gramEnd"/>
      <w:r w:rsidRPr="00730DD1">
        <w:rPr>
          <w:rFonts w:ascii="Times New Roman" w:eastAsia="Arial Unicode MS" w:hAnsi="Times New Roman" w:cs="Times New Roman"/>
          <w:sz w:val="24"/>
          <w:szCs w:val="24"/>
          <w:lang w:eastAsia="ru-RU"/>
        </w:rPr>
        <w:t xml:space="preserve"> как между </w:t>
      </w:r>
      <w:proofErr w:type="spellStart"/>
      <w:r w:rsidRPr="00730DD1">
        <w:rPr>
          <w:rFonts w:ascii="Times New Roman" w:eastAsia="Arial Unicode MS" w:hAnsi="Times New Roman" w:cs="Times New Roman"/>
          <w:sz w:val="24"/>
          <w:szCs w:val="24"/>
          <w:lang w:eastAsia="ru-RU"/>
        </w:rPr>
        <w:t>деть¬ми</w:t>
      </w:r>
      <w:proofErr w:type="spellEnd"/>
      <w:r w:rsidRPr="00730DD1">
        <w:rPr>
          <w:rFonts w:ascii="Times New Roman" w:eastAsia="Arial Unicode MS" w:hAnsi="Times New Roman" w:cs="Times New Roman"/>
          <w:sz w:val="24"/>
          <w:szCs w:val="24"/>
          <w:lang w:eastAsia="ru-RU"/>
        </w:rPr>
        <w:t xml:space="preserve">, так и между взрослыми («Когда я женюсь, то буду мужем, а для </w:t>
      </w:r>
      <w:proofErr w:type="spellStart"/>
      <w:r w:rsidRPr="00730DD1">
        <w:rPr>
          <w:rFonts w:ascii="Times New Roman" w:eastAsia="Arial Unicode MS" w:hAnsi="Times New Roman" w:cs="Times New Roman"/>
          <w:sz w:val="24"/>
          <w:szCs w:val="24"/>
          <w:lang w:eastAsia="ru-RU"/>
        </w:rPr>
        <w:t>сво¬их</w:t>
      </w:r>
      <w:proofErr w:type="spellEnd"/>
      <w:r w:rsidRPr="00730DD1">
        <w:rPr>
          <w:rFonts w:ascii="Times New Roman" w:eastAsia="Arial Unicode MS" w:hAnsi="Times New Roman" w:cs="Times New Roman"/>
          <w:sz w:val="24"/>
          <w:szCs w:val="24"/>
          <w:lang w:eastAsia="ru-RU"/>
        </w:rPr>
        <w:t xml:space="preserve"> детей — отцом»);</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своей принадлежности к членам группы детского сада, о фамилии, имени, отчестве заведующей детским садом, об адресе детского сада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составления вместе с родителями и воспитателем генеалогического древа (начиная с дедушек и бабушек), рассматривания семейных </w:t>
      </w:r>
      <w:proofErr w:type="spellStart"/>
      <w:r w:rsidRPr="00730DD1">
        <w:rPr>
          <w:rFonts w:ascii="Times New Roman" w:eastAsia="Arial Unicode MS" w:hAnsi="Times New Roman" w:cs="Times New Roman"/>
          <w:sz w:val="24"/>
          <w:szCs w:val="24"/>
          <w:lang w:eastAsia="ru-RU"/>
        </w:rPr>
        <w:t>альбо¬мов</w:t>
      </w:r>
      <w:proofErr w:type="spellEnd"/>
      <w:r w:rsidRPr="00730DD1">
        <w:rPr>
          <w:rFonts w:ascii="Times New Roman" w:eastAsia="Arial Unicode MS" w:hAnsi="Times New Roman" w:cs="Times New Roman"/>
          <w:sz w:val="24"/>
          <w:szCs w:val="24"/>
          <w:lang w:eastAsia="ru-RU"/>
        </w:rPr>
        <w:t xml:space="preserve"> с фотографиями, почётных грамот и наград родственников, их </w:t>
      </w:r>
      <w:proofErr w:type="spellStart"/>
      <w:r w:rsidRPr="00730DD1">
        <w:rPr>
          <w:rFonts w:ascii="Times New Roman" w:eastAsia="Arial Unicode MS" w:hAnsi="Times New Roman" w:cs="Times New Roman"/>
          <w:sz w:val="24"/>
          <w:szCs w:val="24"/>
          <w:lang w:eastAsia="ru-RU"/>
        </w:rPr>
        <w:t>кол¬лекций</w:t>
      </w:r>
      <w:proofErr w:type="spellEnd"/>
      <w:r w:rsidRPr="00730DD1">
        <w:rPr>
          <w:rFonts w:ascii="Times New Roman" w:eastAsia="Arial Unicode MS" w:hAnsi="Times New Roman" w:cs="Times New Roman"/>
          <w:sz w:val="24"/>
          <w:szCs w:val="24"/>
          <w:lang w:eastAsia="ru-RU"/>
        </w:rPr>
        <w:t xml:space="preserve">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установления взаимосвязей между различными мужскими и </w:t>
      </w:r>
      <w:proofErr w:type="spellStart"/>
      <w:r w:rsidRPr="00730DD1">
        <w:rPr>
          <w:rFonts w:ascii="Times New Roman" w:eastAsia="Arial Unicode MS" w:hAnsi="Times New Roman" w:cs="Times New Roman"/>
          <w:sz w:val="24"/>
          <w:szCs w:val="24"/>
          <w:lang w:eastAsia="ru-RU"/>
        </w:rPr>
        <w:t>жен¬скими</w:t>
      </w:r>
      <w:proofErr w:type="spellEnd"/>
      <w:r w:rsidRPr="00730DD1">
        <w:rPr>
          <w:rFonts w:ascii="Times New Roman" w:eastAsia="Arial Unicode MS" w:hAnsi="Times New Roman" w:cs="Times New Roman"/>
          <w:sz w:val="24"/>
          <w:szCs w:val="24"/>
          <w:lang w:eastAsia="ru-RU"/>
        </w:rPr>
        <w:t xml:space="preserve"> проявлениями, эмоциональными реакциями, правилами и </w:t>
      </w:r>
      <w:proofErr w:type="spellStart"/>
      <w:r w:rsidRPr="00730DD1">
        <w:rPr>
          <w:rFonts w:ascii="Times New Roman" w:eastAsia="Arial Unicode MS" w:hAnsi="Times New Roman" w:cs="Times New Roman"/>
          <w:sz w:val="24"/>
          <w:szCs w:val="24"/>
          <w:lang w:eastAsia="ru-RU"/>
        </w:rPr>
        <w:t>нор¬мами</w:t>
      </w:r>
      <w:proofErr w:type="spellEnd"/>
      <w:r w:rsidRPr="00730DD1">
        <w:rPr>
          <w:rFonts w:ascii="Times New Roman" w:eastAsia="Arial Unicode MS" w:hAnsi="Times New Roman" w:cs="Times New Roman"/>
          <w:sz w:val="24"/>
          <w:szCs w:val="24"/>
          <w:lang w:eastAsia="ru-RU"/>
        </w:rPr>
        <w:t xml:space="preserve"> поведения;</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участия в выполнении некоторых семейных обязанностей, </w:t>
      </w:r>
      <w:proofErr w:type="spellStart"/>
      <w:r w:rsidRPr="00730DD1">
        <w:rPr>
          <w:rFonts w:ascii="Times New Roman" w:eastAsia="Arial Unicode MS" w:hAnsi="Times New Roman" w:cs="Times New Roman"/>
          <w:sz w:val="24"/>
          <w:szCs w:val="24"/>
          <w:lang w:eastAsia="ru-RU"/>
        </w:rPr>
        <w:t>семей¬ных</w:t>
      </w:r>
      <w:proofErr w:type="spellEnd"/>
      <w:r w:rsidRPr="00730DD1">
        <w:rPr>
          <w:rFonts w:ascii="Times New Roman" w:eastAsia="Arial Unicode MS" w:hAnsi="Times New Roman" w:cs="Times New Roman"/>
          <w:sz w:val="24"/>
          <w:szCs w:val="24"/>
          <w:lang w:eastAsia="ru-RU"/>
        </w:rPr>
        <w:t xml:space="preserve"> традициях и праздниках;</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поздравления родителей и родственников с днём рождения и </w:t>
      </w:r>
      <w:proofErr w:type="spellStart"/>
      <w:r w:rsidRPr="00730DD1">
        <w:rPr>
          <w:rFonts w:ascii="Times New Roman" w:eastAsia="Arial Unicode MS" w:hAnsi="Times New Roman" w:cs="Times New Roman"/>
          <w:sz w:val="24"/>
          <w:szCs w:val="24"/>
          <w:lang w:eastAsia="ru-RU"/>
        </w:rPr>
        <w:t>други¬ми</w:t>
      </w:r>
      <w:proofErr w:type="spellEnd"/>
      <w:r w:rsidRPr="00730DD1">
        <w:rPr>
          <w:rFonts w:ascii="Times New Roman" w:eastAsia="Arial Unicode MS" w:hAnsi="Times New Roman" w:cs="Times New Roman"/>
          <w:sz w:val="24"/>
          <w:szCs w:val="24"/>
          <w:lang w:eastAsia="ru-RU"/>
        </w:rPr>
        <w:t xml:space="preserve"> праздниками;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внимательного и заботливого отношения к работникам и </w:t>
      </w:r>
      <w:proofErr w:type="spellStart"/>
      <w:r w:rsidRPr="00730DD1">
        <w:rPr>
          <w:rFonts w:ascii="Times New Roman" w:eastAsia="Arial Unicode MS" w:hAnsi="Times New Roman" w:cs="Times New Roman"/>
          <w:sz w:val="24"/>
          <w:szCs w:val="24"/>
          <w:lang w:eastAsia="ru-RU"/>
        </w:rPr>
        <w:t>воспитан¬никам</w:t>
      </w:r>
      <w:proofErr w:type="spellEnd"/>
      <w:r w:rsidRPr="00730DD1">
        <w:rPr>
          <w:rFonts w:ascii="Times New Roman" w:eastAsia="Arial Unicode MS" w:hAnsi="Times New Roman" w:cs="Times New Roman"/>
          <w:sz w:val="24"/>
          <w:szCs w:val="24"/>
          <w:lang w:eastAsia="ru-RU"/>
        </w:rPr>
        <w:t xml:space="preserve"> детского сада;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чувства гордости за успехи и достижения педагогов и воспитанников детского сада.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Формирование позитивных установок к различным видам труда и творчества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различных видах труда взрослых, связанных с удовлетворением потребностей людей, общества и государства (цели и содержание вида </w:t>
      </w:r>
      <w:proofErr w:type="spellStart"/>
      <w:r w:rsidRPr="00730DD1">
        <w:rPr>
          <w:rFonts w:ascii="Times New Roman" w:eastAsia="Arial Unicode MS" w:hAnsi="Times New Roman" w:cs="Times New Roman"/>
          <w:sz w:val="24"/>
          <w:szCs w:val="24"/>
          <w:lang w:eastAsia="ru-RU"/>
        </w:rPr>
        <w:t>тру¬да</w:t>
      </w:r>
      <w:proofErr w:type="spellEnd"/>
      <w:r w:rsidRPr="00730DD1">
        <w:rPr>
          <w:rFonts w:ascii="Times New Roman" w:eastAsia="Arial Unicode MS" w:hAnsi="Times New Roman" w:cs="Times New Roman"/>
          <w:sz w:val="24"/>
          <w:szCs w:val="24"/>
          <w:lang w:eastAsia="ru-RU"/>
        </w:rPr>
        <w:t xml:space="preserve">, некоторые трудовые процессы, результаты, их личностная, </w:t>
      </w:r>
      <w:proofErr w:type="spellStart"/>
      <w:r w:rsidRPr="00730DD1">
        <w:rPr>
          <w:rFonts w:ascii="Times New Roman" w:eastAsia="Arial Unicode MS" w:hAnsi="Times New Roman" w:cs="Times New Roman"/>
          <w:sz w:val="24"/>
          <w:szCs w:val="24"/>
          <w:lang w:eastAsia="ru-RU"/>
        </w:rPr>
        <w:t>социаль¬ная</w:t>
      </w:r>
      <w:proofErr w:type="spellEnd"/>
      <w:r w:rsidRPr="00730DD1">
        <w:rPr>
          <w:rFonts w:ascii="Times New Roman" w:eastAsia="Arial Unicode MS" w:hAnsi="Times New Roman" w:cs="Times New Roman"/>
          <w:sz w:val="24"/>
          <w:szCs w:val="24"/>
          <w:lang w:eastAsia="ru-RU"/>
        </w:rPr>
        <w:t xml:space="preserve"> и государственная значимость, представления о труде как </w:t>
      </w:r>
      <w:proofErr w:type="spellStart"/>
      <w:r w:rsidRPr="00730DD1">
        <w:rPr>
          <w:rFonts w:ascii="Times New Roman" w:eastAsia="Arial Unicode MS" w:hAnsi="Times New Roman" w:cs="Times New Roman"/>
          <w:sz w:val="24"/>
          <w:szCs w:val="24"/>
          <w:lang w:eastAsia="ru-RU"/>
        </w:rPr>
        <w:t>экономиче¬ской</w:t>
      </w:r>
      <w:proofErr w:type="spellEnd"/>
      <w:r w:rsidRPr="00730DD1">
        <w:rPr>
          <w:rFonts w:ascii="Times New Roman" w:eastAsia="Arial Unicode MS" w:hAnsi="Times New Roman" w:cs="Times New Roman"/>
          <w:sz w:val="24"/>
          <w:szCs w:val="24"/>
          <w:lang w:eastAsia="ru-RU"/>
        </w:rPr>
        <w:t xml:space="preserve"> категории), в том числе о современных профессиях, существующих в мире (менеджер, модельер, оператор, банковский служащий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соблюдении правил безопасности в соответствии со спецификой разнообразных видов трудовой деятельности.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осознанного и самостоятельного выполнения процессов </w:t>
      </w:r>
      <w:proofErr w:type="spellStart"/>
      <w:r w:rsidRPr="00730DD1">
        <w:rPr>
          <w:rFonts w:ascii="Times New Roman" w:eastAsia="Arial Unicode MS" w:hAnsi="Times New Roman" w:cs="Times New Roman"/>
          <w:sz w:val="24"/>
          <w:szCs w:val="24"/>
          <w:lang w:eastAsia="ru-RU"/>
        </w:rPr>
        <w:t>самообслу¬живания</w:t>
      </w:r>
      <w:proofErr w:type="spellEnd"/>
      <w:r w:rsidRPr="00730DD1">
        <w:rPr>
          <w:rFonts w:ascii="Times New Roman" w:eastAsia="Arial Unicode MS" w:hAnsi="Times New Roman" w:cs="Times New Roman"/>
          <w:sz w:val="24"/>
          <w:szCs w:val="24"/>
          <w:lang w:eastAsia="ru-RU"/>
        </w:rPr>
        <w:t xml:space="preserve">, хозяйственно-бытового труда, контроля качества их </w:t>
      </w:r>
      <w:proofErr w:type="spellStart"/>
      <w:r w:rsidRPr="00730DD1">
        <w:rPr>
          <w:rFonts w:ascii="Times New Roman" w:eastAsia="Arial Unicode MS" w:hAnsi="Times New Roman" w:cs="Times New Roman"/>
          <w:sz w:val="24"/>
          <w:szCs w:val="24"/>
          <w:lang w:eastAsia="ru-RU"/>
        </w:rPr>
        <w:t>результа</w:t>
      </w:r>
      <w:proofErr w:type="spellEnd"/>
      <w:r w:rsidRPr="00730DD1">
        <w:rPr>
          <w:rFonts w:ascii="Times New Roman" w:eastAsia="Arial Unicode MS" w:hAnsi="Times New Roman" w:cs="Times New Roman"/>
          <w:sz w:val="24"/>
          <w:szCs w:val="24"/>
          <w:lang w:eastAsia="ru-RU"/>
        </w:rPr>
        <w:t>-</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spellStart"/>
      <w:proofErr w:type="gramStart"/>
      <w:r w:rsidRPr="00730DD1">
        <w:rPr>
          <w:rFonts w:ascii="Times New Roman" w:eastAsia="Arial Unicode MS" w:hAnsi="Times New Roman" w:cs="Times New Roman"/>
          <w:sz w:val="24"/>
          <w:szCs w:val="24"/>
          <w:lang w:eastAsia="ru-RU"/>
        </w:rPr>
        <w:t>тов</w:t>
      </w:r>
      <w:proofErr w:type="spellEnd"/>
      <w:proofErr w:type="gramEnd"/>
      <w:r w:rsidRPr="00730DD1">
        <w:rPr>
          <w:rFonts w:ascii="Times New Roman" w:eastAsia="Arial Unicode MS" w:hAnsi="Times New Roman" w:cs="Times New Roman"/>
          <w:sz w:val="24"/>
          <w:szCs w:val="24"/>
          <w:lang w:eastAsia="ru-RU"/>
        </w:rPr>
        <w:t>, нахождения наиболее эффективных способов действий (адекватно своим особенностям);</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активного участия в сезонных видах работ в природе (на участке детского сада, в уголке природы);</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проявлений бережного отношения к результатам труда, в том числе собственного, как ценности, желания</w:t>
      </w:r>
      <w:r w:rsidR="00A4792D">
        <w:rPr>
          <w:rFonts w:ascii="Times New Roman" w:eastAsia="Arial Unicode MS" w:hAnsi="Times New Roman" w:cs="Times New Roman"/>
          <w:sz w:val="24"/>
          <w:szCs w:val="24"/>
          <w:lang w:eastAsia="ru-RU"/>
        </w:rPr>
        <w:t xml:space="preserve"> трудиться самостоятельно и уча</w:t>
      </w:r>
      <w:r w:rsidRPr="00730DD1">
        <w:rPr>
          <w:rFonts w:ascii="Times New Roman" w:eastAsia="Arial Unicode MS" w:hAnsi="Times New Roman" w:cs="Times New Roman"/>
          <w:sz w:val="24"/>
          <w:szCs w:val="24"/>
          <w:lang w:eastAsia="ru-RU"/>
        </w:rPr>
        <w:t>ствовать в труде взрослых, положите</w:t>
      </w:r>
      <w:r w:rsidR="00A4792D">
        <w:rPr>
          <w:rFonts w:ascii="Times New Roman" w:eastAsia="Arial Unicode MS" w:hAnsi="Times New Roman" w:cs="Times New Roman"/>
          <w:sz w:val="24"/>
          <w:szCs w:val="24"/>
          <w:lang w:eastAsia="ru-RU"/>
        </w:rPr>
        <w:t>льного отношения к трудовым под</w:t>
      </w:r>
      <w:r w:rsidRPr="00730DD1">
        <w:rPr>
          <w:rFonts w:ascii="Times New Roman" w:eastAsia="Arial Unicode MS" w:hAnsi="Times New Roman" w:cs="Times New Roman"/>
          <w:sz w:val="24"/>
          <w:szCs w:val="24"/>
          <w:lang w:eastAsia="ru-RU"/>
        </w:rPr>
        <w:t>вигам, поступкам, трудовой деятельн</w:t>
      </w:r>
      <w:r w:rsidR="00A4792D">
        <w:rPr>
          <w:rFonts w:ascii="Times New Roman" w:eastAsia="Arial Unicode MS" w:hAnsi="Times New Roman" w:cs="Times New Roman"/>
          <w:sz w:val="24"/>
          <w:szCs w:val="24"/>
          <w:lang w:eastAsia="ru-RU"/>
        </w:rPr>
        <w:t>ости героев произведений художе</w:t>
      </w:r>
      <w:r w:rsidRPr="00730DD1">
        <w:rPr>
          <w:rFonts w:ascii="Times New Roman" w:eastAsia="Arial Unicode MS" w:hAnsi="Times New Roman" w:cs="Times New Roman"/>
          <w:sz w:val="24"/>
          <w:szCs w:val="24"/>
          <w:lang w:eastAsia="ru-RU"/>
        </w:rPr>
        <w:t>ственной литературы;</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вычленения и осознания труда как особой деятельности, составляющей основу жизни человека.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Формирование основ безопасного поведения в быту, социуме, </w:t>
      </w:r>
      <w:proofErr w:type="spellStart"/>
      <w:r w:rsidRPr="00730DD1">
        <w:rPr>
          <w:rFonts w:ascii="Times New Roman" w:eastAsia="Arial Unicode MS" w:hAnsi="Times New Roman" w:cs="Times New Roman"/>
          <w:sz w:val="24"/>
          <w:szCs w:val="24"/>
          <w:lang w:eastAsia="ru-RU"/>
        </w:rPr>
        <w:t>при¬роде</w:t>
      </w:r>
      <w:proofErr w:type="spell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Обеспечение развития первичных представлений:</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способах поведения в станда</w:t>
      </w:r>
      <w:r w:rsidR="00A4792D">
        <w:rPr>
          <w:rFonts w:ascii="Times New Roman" w:eastAsia="Arial Unicode MS" w:hAnsi="Times New Roman" w:cs="Times New Roman"/>
          <w:sz w:val="24"/>
          <w:szCs w:val="24"/>
          <w:lang w:eastAsia="ru-RU"/>
        </w:rPr>
        <w:t>ртных и нестандартных (непредви</w:t>
      </w:r>
      <w:r w:rsidRPr="00730DD1">
        <w:rPr>
          <w:rFonts w:ascii="Times New Roman" w:eastAsia="Arial Unicode MS" w:hAnsi="Times New Roman" w:cs="Times New Roman"/>
          <w:sz w:val="24"/>
          <w:szCs w:val="24"/>
          <w:lang w:eastAsia="ru-RU"/>
        </w:rPr>
        <w:t>денных) опасных ситуациях;</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некоторых способах безопасного поведения в современной </w:t>
      </w:r>
      <w:proofErr w:type="spellStart"/>
      <w:r w:rsidRPr="00730DD1">
        <w:rPr>
          <w:rFonts w:ascii="Times New Roman" w:eastAsia="Arial Unicode MS" w:hAnsi="Times New Roman" w:cs="Times New Roman"/>
          <w:sz w:val="24"/>
          <w:szCs w:val="24"/>
          <w:lang w:eastAsia="ru-RU"/>
        </w:rPr>
        <w:t>ин¬формационной</w:t>
      </w:r>
      <w:proofErr w:type="spellEnd"/>
      <w:r w:rsidRPr="00730DD1">
        <w:rPr>
          <w:rFonts w:ascii="Times New Roman" w:eastAsia="Arial Unicode MS" w:hAnsi="Times New Roman" w:cs="Times New Roman"/>
          <w:sz w:val="24"/>
          <w:szCs w:val="24"/>
          <w:lang w:eastAsia="ru-RU"/>
        </w:rPr>
        <w:t xml:space="preserve"> среде (включать телевизор для просмотра конкретной программы, согласовывая выбор программы и продолжительность </w:t>
      </w:r>
      <w:proofErr w:type="spellStart"/>
      <w:r w:rsidRPr="00730DD1">
        <w:rPr>
          <w:rFonts w:ascii="Times New Roman" w:eastAsia="Arial Unicode MS" w:hAnsi="Times New Roman" w:cs="Times New Roman"/>
          <w:sz w:val="24"/>
          <w:szCs w:val="24"/>
          <w:lang w:eastAsia="ru-RU"/>
        </w:rPr>
        <w:t>про¬смотра</w:t>
      </w:r>
      <w:proofErr w:type="spellEnd"/>
      <w:r w:rsidRPr="00730DD1">
        <w:rPr>
          <w:rFonts w:ascii="Times New Roman" w:eastAsia="Arial Unicode MS" w:hAnsi="Times New Roman" w:cs="Times New Roman"/>
          <w:sz w:val="24"/>
          <w:szCs w:val="24"/>
          <w:lang w:eastAsia="ru-RU"/>
        </w:rPr>
        <w:t xml:space="preserve">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включать компьютер для конкретного занятия, со-держание и продолжительность которого согласовывать со взрослым);</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о жизненно важных для людей потребностях и необходимых для их удовлетворения природных (водных, почвенных, растительных, </w:t>
      </w:r>
      <w:proofErr w:type="spellStart"/>
      <w:r w:rsidRPr="00730DD1">
        <w:rPr>
          <w:rFonts w:ascii="Times New Roman" w:eastAsia="Arial Unicode MS" w:hAnsi="Times New Roman" w:cs="Times New Roman"/>
          <w:sz w:val="24"/>
          <w:szCs w:val="24"/>
          <w:lang w:eastAsia="ru-RU"/>
        </w:rPr>
        <w:t>ми¬неральных</w:t>
      </w:r>
      <w:proofErr w:type="spellEnd"/>
      <w:r w:rsidRPr="00730DD1">
        <w:rPr>
          <w:rFonts w:ascii="Times New Roman" w:eastAsia="Arial Unicode MS" w:hAnsi="Times New Roman" w:cs="Times New Roman"/>
          <w:sz w:val="24"/>
          <w:szCs w:val="24"/>
          <w:lang w:eastAsia="ru-RU"/>
        </w:rPr>
        <w:t xml:space="preserve">, 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 к ним (выключать свет при </w:t>
      </w:r>
      <w:proofErr w:type="spellStart"/>
      <w:r w:rsidRPr="00730DD1">
        <w:rPr>
          <w:rFonts w:ascii="Times New Roman" w:eastAsia="Arial Unicode MS" w:hAnsi="Times New Roman" w:cs="Times New Roman"/>
          <w:sz w:val="24"/>
          <w:szCs w:val="24"/>
          <w:lang w:eastAsia="ru-RU"/>
        </w:rPr>
        <w:t>выхо¬де</w:t>
      </w:r>
      <w:proofErr w:type="spellEnd"/>
      <w:r w:rsidRPr="00730DD1">
        <w:rPr>
          <w:rFonts w:ascii="Times New Roman" w:eastAsia="Arial Unicode MS" w:hAnsi="Times New Roman" w:cs="Times New Roman"/>
          <w:sz w:val="24"/>
          <w:szCs w:val="24"/>
          <w:lang w:eastAsia="ru-RU"/>
        </w:rPr>
        <w:t xml:space="preserve"> из помещения; выключать электроприборы (телевизор, компьютер), если уже не пользуешься ими;</w:t>
      </w:r>
      <w:proofErr w:type="gramEnd"/>
      <w:r w:rsidRPr="00730DD1">
        <w:rPr>
          <w:rFonts w:ascii="Times New Roman" w:eastAsia="Arial Unicode MS" w:hAnsi="Times New Roman" w:cs="Times New Roman"/>
          <w:sz w:val="24"/>
          <w:szCs w:val="24"/>
          <w:lang w:eastAsia="ru-RU"/>
        </w:rPr>
        <w:t xml:space="preserve"> закрывать кран сразу после пользования водой; закрывать за собой двери и оконные рамы для сохранения тепла; экономно расходовать бумагу для собственных нужд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о некоторых источниках опасности для окружающего мира </w:t>
      </w:r>
      <w:proofErr w:type="spellStart"/>
      <w:r w:rsidRPr="00730DD1">
        <w:rPr>
          <w:rFonts w:ascii="Times New Roman" w:eastAsia="Arial Unicode MS" w:hAnsi="Times New Roman" w:cs="Times New Roman"/>
          <w:sz w:val="24"/>
          <w:szCs w:val="24"/>
          <w:lang w:eastAsia="ru-RU"/>
        </w:rPr>
        <w:t>приро¬ды</w:t>
      </w:r>
      <w:proofErr w:type="spellEnd"/>
      <w:r w:rsidRPr="00730DD1">
        <w:rPr>
          <w:rFonts w:ascii="Times New Roman" w:eastAsia="Arial Unicode MS" w:hAnsi="Times New Roman" w:cs="Times New Roman"/>
          <w:sz w:val="24"/>
          <w:szCs w:val="24"/>
          <w:lang w:eastAsia="ru-RU"/>
        </w:rPr>
        <w:t xml:space="preserve"> (транспорт, неосторожные действия человека, деятельность людей, катастрофы, опасные природные явления (гроза, наводнение, сильный ветер, крепкий мороз, землетрясение, извержение вулканов));</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некоторых видах опасных для окружающего мира природы </w:t>
      </w:r>
      <w:proofErr w:type="spellStart"/>
      <w:r w:rsidRPr="00730DD1">
        <w:rPr>
          <w:rFonts w:ascii="Times New Roman" w:eastAsia="Arial Unicode MS" w:hAnsi="Times New Roman" w:cs="Times New Roman"/>
          <w:sz w:val="24"/>
          <w:szCs w:val="24"/>
          <w:lang w:eastAsia="ru-RU"/>
        </w:rPr>
        <w:t>си¬туаций</w:t>
      </w:r>
      <w:proofErr w:type="spellEnd"/>
      <w:r w:rsidRPr="00730DD1">
        <w:rPr>
          <w:rFonts w:ascii="Times New Roman" w:eastAsia="Arial Unicode MS" w:hAnsi="Times New Roman" w:cs="Times New Roman"/>
          <w:sz w:val="24"/>
          <w:szCs w:val="24"/>
          <w:lang w:eastAsia="ru-RU"/>
        </w:rPr>
        <w:t xml:space="preserve"> (загрязнение воздуха, воды, вырубка деревьев, лесные пожары, осушение водоёмов);</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правилах безопасного для окружающего мира природы </w:t>
      </w:r>
      <w:proofErr w:type="spellStart"/>
      <w:r w:rsidRPr="00730DD1">
        <w:rPr>
          <w:rFonts w:ascii="Times New Roman" w:eastAsia="Arial Unicode MS" w:hAnsi="Times New Roman" w:cs="Times New Roman"/>
          <w:sz w:val="24"/>
          <w:szCs w:val="24"/>
          <w:lang w:eastAsia="ru-RU"/>
        </w:rPr>
        <w:t>поведе¬ния</w:t>
      </w:r>
      <w:proofErr w:type="spellEnd"/>
      <w:r w:rsidRPr="00730DD1">
        <w:rPr>
          <w:rFonts w:ascii="Times New Roman" w:eastAsia="Arial Unicode MS" w:hAnsi="Times New Roman" w:cs="Times New Roman"/>
          <w:sz w:val="24"/>
          <w:szCs w:val="24"/>
          <w:lang w:eastAsia="ru-RU"/>
        </w:rPr>
        <w:t xml:space="preserve"> (не ходить по клумбам, газонам, не рвать растения, листья и ветки деревьев и кустарников; не распугивать птиц; не засорять водоёмы и </w:t>
      </w:r>
      <w:proofErr w:type="spellStart"/>
      <w:r w:rsidRPr="00730DD1">
        <w:rPr>
          <w:rFonts w:ascii="Times New Roman" w:eastAsia="Arial Unicode MS" w:hAnsi="Times New Roman" w:cs="Times New Roman"/>
          <w:sz w:val="24"/>
          <w:szCs w:val="24"/>
          <w:lang w:eastAsia="ru-RU"/>
        </w:rPr>
        <w:t>по¬чву</w:t>
      </w:r>
      <w:proofErr w:type="spellEnd"/>
      <w:r w:rsidRPr="00730DD1">
        <w:rPr>
          <w:rFonts w:ascii="Times New Roman" w:eastAsia="Arial Unicode MS" w:hAnsi="Times New Roman" w:cs="Times New Roman"/>
          <w:sz w:val="24"/>
          <w:szCs w:val="24"/>
          <w:lang w:eastAsia="ru-RU"/>
        </w:rPr>
        <w:t>; пользоваться огнём в специально оборудованном месте; тщательно заливать место костра водой перед уходом и др.).</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Создание условий для приобретения опыта:</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lastRenderedPageBreak/>
        <w:t>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roofErr w:type="gramEnd"/>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 случае необходимости самостоятельного обращения в службу </w:t>
      </w:r>
      <w:proofErr w:type="spellStart"/>
      <w:r w:rsidRPr="00730DD1">
        <w:rPr>
          <w:rFonts w:ascii="Times New Roman" w:eastAsia="Arial Unicode MS" w:hAnsi="Times New Roman" w:cs="Times New Roman"/>
          <w:sz w:val="24"/>
          <w:szCs w:val="24"/>
          <w:lang w:eastAsia="ru-RU"/>
        </w:rPr>
        <w:t>спа¬сения</w:t>
      </w:r>
      <w:proofErr w:type="spellEnd"/>
      <w:r w:rsidRPr="00730DD1">
        <w:rPr>
          <w:rFonts w:ascii="Times New Roman" w:eastAsia="Arial Unicode MS" w:hAnsi="Times New Roman" w:cs="Times New Roman"/>
          <w:sz w:val="24"/>
          <w:szCs w:val="24"/>
          <w:lang w:eastAsia="ru-RU"/>
        </w:rPr>
        <w:t xml:space="preserve"> (набрать номер 01 и попросить о помощи);</w:t>
      </w:r>
    </w:p>
    <w:p w:rsidR="00E6557E" w:rsidRPr="00730DD1"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др.);</w:t>
      </w:r>
    </w:p>
    <w:p w:rsidR="00E6557E" w:rsidRDefault="00E6557E"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соблюдения некоторых способов безопасного поведения в современной информационной среде (включать телевизор для просмотра конкретной программы и др.).</w:t>
      </w:r>
    </w:p>
    <w:p w:rsidR="00490AEB" w:rsidRPr="00730DD1" w:rsidRDefault="00490AEB" w:rsidP="00490AEB">
      <w:pPr>
        <w:tabs>
          <w:tab w:val="left" w:pos="542"/>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12" w:name="bookmark28"/>
      <w:r w:rsidRPr="00730DD1">
        <w:rPr>
          <w:rFonts w:ascii="Times New Roman" w:eastAsia="Arial Unicode MS" w:hAnsi="Times New Roman" w:cs="Times New Roman"/>
          <w:b/>
          <w:bCs/>
          <w:sz w:val="24"/>
          <w:szCs w:val="24"/>
          <w:lang w:eastAsia="ru-RU"/>
        </w:rPr>
        <w:t>Познавательное развитие</w:t>
      </w:r>
      <w:bookmarkEnd w:id="12"/>
    </w:p>
    <w:p w:rsidR="00490AEB" w:rsidRPr="00730DD1" w:rsidRDefault="00490AEB"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w:t>
      </w:r>
      <w:r w:rsidRPr="00730DD1">
        <w:rPr>
          <w:rFonts w:ascii="Times New Roman" w:eastAsia="Arial Unicode MS" w:hAnsi="Times New Roman" w:cs="Times New Roman"/>
          <w:sz w:val="24"/>
          <w:szCs w:val="24"/>
          <w:lang w:eastAsia="ru-RU"/>
        </w:rPr>
        <w:softHyphen/>
        <w:t>зей и зависимостей способствуют дальнейшему успешному интеллекту</w:t>
      </w:r>
      <w:r w:rsidRPr="00730DD1">
        <w:rPr>
          <w:rFonts w:ascii="Times New Roman" w:eastAsia="Arial Unicode MS" w:hAnsi="Times New Roman" w:cs="Times New Roman"/>
          <w:sz w:val="24"/>
          <w:szCs w:val="24"/>
          <w:lang w:eastAsia="ru-RU"/>
        </w:rPr>
        <w:softHyphen/>
        <w:t>альному и личностному развитию ребёнка.</w:t>
      </w: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При реализации образовательной области «Познавательное разви</w:t>
      </w:r>
      <w:r w:rsidRPr="00730DD1">
        <w:rPr>
          <w:rFonts w:ascii="Times New Roman" w:eastAsia="Arial Unicode MS" w:hAnsi="Times New Roman" w:cs="Times New Roman"/>
          <w:sz w:val="24"/>
          <w:szCs w:val="24"/>
          <w:lang w:eastAsia="ru-RU"/>
        </w:rPr>
        <w:softHyphen/>
        <w:t>тие» необходимо учитывать следующее:</w:t>
      </w:r>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познавательные возможности ребёнка определяются уровнем раз</w:t>
      </w:r>
      <w:r w:rsidRPr="00730DD1">
        <w:rPr>
          <w:rFonts w:ascii="Times New Roman" w:eastAsia="Arial Unicode MS" w:hAnsi="Times New Roman" w:cs="Times New Roman"/>
          <w:sz w:val="24"/>
          <w:szCs w:val="24"/>
          <w:lang w:eastAsia="ru-RU"/>
        </w:rPr>
        <w:softHyphen/>
        <w:t>вития психических процессов (восприятия, мышления, воображения, памяти, внимания и речи);</w:t>
      </w:r>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значительное место в реализации области занимают разнообраз</w:t>
      </w:r>
      <w:r w:rsidRPr="00730DD1">
        <w:rPr>
          <w:rFonts w:ascii="Times New Roman" w:eastAsia="Arial Unicode MS" w:hAnsi="Times New Roman" w:cs="Times New Roman"/>
          <w:sz w:val="24"/>
          <w:szCs w:val="24"/>
          <w:lang w:eastAsia="ru-RU"/>
        </w:rPr>
        <w:softHyphen/>
        <w:t>ные формы работы с детьми, обеспечивающие развитие познавательной активности и самостоятельности, любознательности и инициативности каждого ребёнка;</w:t>
      </w:r>
    </w:p>
    <w:p w:rsidR="00490AEB" w:rsidRPr="00490AEB" w:rsidRDefault="00027335" w:rsidP="00730DD1">
      <w:pPr>
        <w:keepNext/>
        <w:keepLines/>
        <w:numPr>
          <w:ilvl w:val="0"/>
          <w:numId w:val="5"/>
        </w:numPr>
        <w:tabs>
          <w:tab w:val="left" w:pos="538"/>
        </w:tabs>
        <w:spacing w:after="0" w:line="360" w:lineRule="auto"/>
        <w:ind w:firstLine="709"/>
        <w:jc w:val="both"/>
        <w:outlineLvl w:val="2"/>
        <w:rPr>
          <w:rFonts w:ascii="Times New Roman" w:eastAsia="Arial Unicode MS" w:hAnsi="Times New Roman" w:cs="Times New Roman"/>
          <w:b/>
          <w:bCs/>
          <w:sz w:val="24"/>
          <w:szCs w:val="24"/>
          <w:lang w:eastAsia="ru-RU"/>
        </w:rPr>
      </w:pPr>
      <w:r w:rsidRPr="00490AEB">
        <w:rPr>
          <w:rFonts w:ascii="Times New Roman" w:eastAsia="Arial Unicode MS" w:hAnsi="Times New Roman" w:cs="Times New Roman"/>
          <w:sz w:val="24"/>
          <w:szCs w:val="24"/>
          <w:lang w:eastAsia="ru-RU"/>
        </w:rPr>
        <w:t>формирование целостной картины мира на основе развивающихся у ребёнка первичных представлений и познавательных действий обеспечи</w:t>
      </w:r>
      <w:r w:rsidRPr="00490AEB">
        <w:rPr>
          <w:rFonts w:ascii="Times New Roman" w:eastAsia="Arial Unicode MS" w:hAnsi="Times New Roman" w:cs="Times New Roman"/>
          <w:sz w:val="24"/>
          <w:szCs w:val="24"/>
          <w:lang w:eastAsia="ru-RU"/>
        </w:rPr>
        <w:softHyphen/>
        <w:t>вается в результате интеграции со всеми образовательными областями.</w:t>
      </w:r>
      <w:bookmarkStart w:id="13" w:name="bookmark29"/>
    </w:p>
    <w:p w:rsidR="00490AEB" w:rsidRDefault="00490AEB" w:rsidP="00490AEB">
      <w:pPr>
        <w:keepNext/>
        <w:keepLines/>
        <w:tabs>
          <w:tab w:val="left" w:pos="538"/>
        </w:tabs>
        <w:spacing w:after="0" w:line="360" w:lineRule="auto"/>
        <w:ind w:left="709"/>
        <w:jc w:val="both"/>
        <w:outlineLvl w:val="2"/>
        <w:rPr>
          <w:rFonts w:ascii="Times New Roman" w:eastAsia="Arial Unicode MS" w:hAnsi="Times New Roman" w:cs="Times New Roman"/>
          <w:b/>
          <w:bCs/>
          <w:sz w:val="24"/>
          <w:szCs w:val="24"/>
          <w:lang w:eastAsia="ru-RU"/>
        </w:rPr>
      </w:pPr>
    </w:p>
    <w:p w:rsidR="00027335" w:rsidRPr="00490AEB" w:rsidRDefault="00027335" w:rsidP="00490AEB">
      <w:pPr>
        <w:keepNext/>
        <w:keepLines/>
        <w:tabs>
          <w:tab w:val="left" w:pos="538"/>
        </w:tabs>
        <w:spacing w:after="0" w:line="360" w:lineRule="auto"/>
        <w:ind w:left="709"/>
        <w:jc w:val="both"/>
        <w:outlineLvl w:val="2"/>
        <w:rPr>
          <w:rFonts w:ascii="Times New Roman" w:eastAsia="Arial Unicode MS" w:hAnsi="Times New Roman" w:cs="Times New Roman"/>
          <w:b/>
          <w:bCs/>
          <w:sz w:val="24"/>
          <w:szCs w:val="24"/>
          <w:lang w:eastAsia="ru-RU"/>
        </w:rPr>
      </w:pPr>
      <w:r w:rsidRPr="00490AEB">
        <w:rPr>
          <w:rFonts w:ascii="Times New Roman" w:eastAsia="Arial Unicode MS" w:hAnsi="Times New Roman" w:cs="Times New Roman"/>
          <w:b/>
          <w:bCs/>
          <w:sz w:val="24"/>
          <w:szCs w:val="24"/>
          <w:lang w:eastAsia="ru-RU"/>
        </w:rPr>
        <w:t>3—4 года</w:t>
      </w:r>
      <w:bookmarkEnd w:id="13"/>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интересов детей, любознательности и познавательной мо</w:t>
      </w:r>
      <w:r w:rsidRPr="00730DD1">
        <w:rPr>
          <w:rFonts w:ascii="Times New Roman" w:eastAsia="Arial Unicode MS" w:hAnsi="Times New Roman" w:cs="Times New Roman"/>
          <w:b/>
          <w:bCs/>
          <w:sz w:val="24"/>
          <w:szCs w:val="24"/>
          <w:lang w:eastAsia="ru-RU"/>
        </w:rPr>
        <w:softHyphen/>
        <w:t>тивации</w:t>
      </w:r>
      <w:proofErr w:type="gramStart"/>
      <w:r w:rsidRPr="00730DD1">
        <w:rPr>
          <w:rFonts w:ascii="Times New Roman" w:eastAsia="Arial Unicode MS" w:hAnsi="Times New Roman" w:cs="Times New Roman"/>
          <w:b/>
          <w:bCs/>
          <w:sz w:val="24"/>
          <w:szCs w:val="24"/>
          <w:vertAlign w:val="superscript"/>
          <w:lang w:eastAsia="ru-RU"/>
        </w:rPr>
        <w:t>1</w:t>
      </w:r>
      <w:proofErr w:type="gramEnd"/>
      <w:r w:rsidRPr="00730DD1">
        <w:rPr>
          <w:rFonts w:ascii="Times New Roman" w:eastAsia="Arial Unicode MS" w:hAnsi="Times New Roman" w:cs="Times New Roman"/>
          <w:b/>
          <w:bCs/>
          <w:sz w:val="24"/>
          <w:szCs w:val="24"/>
          <w:lang w:eastAsia="ru-RU"/>
        </w:rPr>
        <w:t>.</w:t>
      </w:r>
    </w:p>
    <w:p w:rsidR="00027335" w:rsidRDefault="00027335"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b/>
          <w:bCs/>
          <w:sz w:val="24"/>
          <w:szCs w:val="24"/>
          <w:lang w:eastAsia="ru-RU"/>
        </w:rPr>
        <w:lastRenderedPageBreak/>
        <w:t>Формирование первичных представлений о себе, других людях, объ</w:t>
      </w:r>
      <w:r w:rsidRPr="00730DD1">
        <w:rPr>
          <w:rFonts w:ascii="Times New Roman" w:eastAsia="Arial Unicode MS" w:hAnsi="Times New Roman" w:cs="Times New Roman"/>
          <w:b/>
          <w:bCs/>
          <w:sz w:val="24"/>
          <w:szCs w:val="24"/>
          <w:lang w:eastAsia="ru-RU"/>
        </w:rPr>
        <w:softHyphen/>
        <w:t>ектах окружающего мира, о свойствах и отношениях объектов окружа</w:t>
      </w:r>
      <w:r w:rsidRPr="00730DD1">
        <w:rPr>
          <w:rFonts w:ascii="Times New Roman" w:eastAsia="Arial Unicode MS" w:hAnsi="Times New Roman" w:cs="Times New Roman"/>
          <w:b/>
          <w:bCs/>
          <w:sz w:val="24"/>
          <w:szCs w:val="24"/>
          <w:lang w:eastAsia="ru-RU"/>
        </w:rPr>
        <w:softHyphen/>
        <w:t>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w:t>
      </w:r>
      <w:r w:rsidRPr="00730DD1">
        <w:rPr>
          <w:rFonts w:ascii="Times New Roman" w:eastAsia="Arial Unicode MS" w:hAnsi="Times New Roman" w:cs="Times New Roman"/>
          <w:b/>
          <w:bCs/>
          <w:sz w:val="24"/>
          <w:szCs w:val="24"/>
          <w:lang w:eastAsia="ru-RU"/>
        </w:rPr>
        <w:softHyphen/>
        <w:t>ставлений о социокультурных ценностях нашего народа, об отечествен</w:t>
      </w:r>
      <w:r w:rsidRPr="00730DD1">
        <w:rPr>
          <w:rFonts w:ascii="Times New Roman" w:eastAsia="Arial Unicode MS" w:hAnsi="Times New Roman" w:cs="Times New Roman"/>
          <w:b/>
          <w:bCs/>
          <w:sz w:val="24"/>
          <w:szCs w:val="24"/>
          <w:lang w:eastAsia="ru-RU"/>
        </w:rPr>
        <w:softHyphen/>
        <w:t>ных традициях и праздниках, о планете Земля как</w:t>
      </w:r>
      <w:proofErr w:type="gramEnd"/>
      <w:r w:rsidRPr="00730DD1">
        <w:rPr>
          <w:rFonts w:ascii="Times New Roman" w:eastAsia="Arial Unicode MS" w:hAnsi="Times New Roman" w:cs="Times New Roman"/>
          <w:b/>
          <w:bCs/>
          <w:sz w:val="24"/>
          <w:szCs w:val="24"/>
          <w:lang w:eastAsia="ru-RU"/>
        </w:rPr>
        <w:t xml:space="preserve"> </w:t>
      </w:r>
      <w:proofErr w:type="gramStart"/>
      <w:r w:rsidRPr="00730DD1">
        <w:rPr>
          <w:rFonts w:ascii="Times New Roman" w:eastAsia="Arial Unicode MS" w:hAnsi="Times New Roman" w:cs="Times New Roman"/>
          <w:b/>
          <w:bCs/>
          <w:sz w:val="24"/>
          <w:szCs w:val="24"/>
          <w:lang w:eastAsia="ru-RU"/>
        </w:rPr>
        <w:t>общем</w:t>
      </w:r>
      <w:proofErr w:type="gramEnd"/>
      <w:r w:rsidRPr="00730DD1">
        <w:rPr>
          <w:rFonts w:ascii="Times New Roman" w:eastAsia="Arial Unicode MS" w:hAnsi="Times New Roman" w:cs="Times New Roman"/>
          <w:b/>
          <w:bCs/>
          <w:sz w:val="24"/>
          <w:szCs w:val="24"/>
          <w:lang w:eastAsia="ru-RU"/>
        </w:rPr>
        <w:t xml:space="preserve"> доме людей, об особенностях её природы, многообразии стран и народов мира,</w:t>
      </w:r>
      <w:r w:rsidRPr="00730DD1">
        <w:rPr>
          <w:rFonts w:ascii="Times New Roman" w:eastAsia="Arial Unicode MS" w:hAnsi="Times New Roman" w:cs="Times New Roman"/>
          <w:sz w:val="24"/>
          <w:szCs w:val="24"/>
          <w:lang w:eastAsia="ru-RU"/>
        </w:rPr>
        <w:t xml:space="preserve"> в том числе:</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основных свойствах предметов и разновидностях цвета, формы, величины, пространства на основе чувственного опыта;</w:t>
      </w:r>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времени и пространстве (утро, день, вечер, ночь, сначала, потом, раньше; высокий, низкий, впереди, сзади, рядом), движении и покое (перемещение в пространстве предметов, изменения в неживой приро</w:t>
      </w:r>
      <w:r w:rsidRPr="00730DD1">
        <w:rPr>
          <w:rFonts w:ascii="Times New Roman" w:eastAsia="Arial Unicode MS" w:hAnsi="Times New Roman" w:cs="Times New Roman"/>
          <w:sz w:val="24"/>
          <w:szCs w:val="24"/>
          <w:lang w:eastAsia="ru-RU"/>
        </w:rPr>
        <w:softHyphen/>
        <w:t>де), о звуке, ритме, темпе (музыкальные и шумовые звуки; ускоренный, замедленный ритм; быстрый, медленный темп), о свойствах материалов (гладкий, шершавый, толстый, тонкий, мягкий, пластичный, прочный);</w:t>
      </w:r>
      <w:proofErr w:type="gramEnd"/>
    </w:p>
    <w:p w:rsidR="00027335" w:rsidRPr="00730DD1" w:rsidRDefault="00027335" w:rsidP="00730DD1">
      <w:pPr>
        <w:spacing w:after="0" w:line="360" w:lineRule="auto"/>
        <w:ind w:firstLine="709"/>
        <w:rPr>
          <w:rFonts w:ascii="Times New Roman" w:eastAsia="Arial Unicode MS" w:hAnsi="Times New Roman" w:cs="Times New Roman"/>
          <w:sz w:val="24"/>
          <w:szCs w:val="24"/>
          <w:lang w:eastAsia="ru-RU"/>
        </w:rPr>
      </w:pP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предметном содержании мира (природы и человека) на основе ближайшего непосредственного окружения, в том числе на основе эмо</w:t>
      </w:r>
      <w:r w:rsidRPr="00730DD1">
        <w:rPr>
          <w:rFonts w:ascii="Times New Roman" w:eastAsia="Arial Unicode MS" w:hAnsi="Times New Roman" w:cs="Times New Roman"/>
          <w:sz w:val="24"/>
          <w:szCs w:val="24"/>
          <w:lang w:eastAsia="ru-RU"/>
        </w:rPr>
        <w:softHyphen/>
        <w:t>ционального постижения действительности;</w:t>
      </w:r>
    </w:p>
    <w:p w:rsidR="00027335" w:rsidRPr="00730DD1" w:rsidRDefault="00027335"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равенстве — неравенстве групп предметов, целом и его частях (часть принадлежит целому, а целое состоит из частей) и их преобразова</w:t>
      </w:r>
      <w:r w:rsidRPr="00730DD1">
        <w:rPr>
          <w:rFonts w:ascii="Times New Roman" w:eastAsia="Arial Unicode MS" w:hAnsi="Times New Roman" w:cs="Times New Roman"/>
          <w:sz w:val="24"/>
          <w:szCs w:val="24"/>
          <w:lang w:eastAsia="ru-RU"/>
        </w:rPr>
        <w:softHyphen/>
        <w:t>нии (часть можно выделить из целого, из частей можно составить целое, например</w:t>
      </w:r>
      <w:proofErr w:type="gramStart"/>
      <w:r w:rsidRPr="00730DD1">
        <w:rPr>
          <w:rFonts w:ascii="Times New Roman" w:eastAsia="Arial Unicode MS" w:hAnsi="Times New Roman" w:cs="Times New Roman"/>
          <w:sz w:val="24"/>
          <w:szCs w:val="24"/>
          <w:lang w:eastAsia="ru-RU"/>
        </w:rPr>
        <w:t>,</w:t>
      </w:r>
      <w:proofErr w:type="gramEnd"/>
      <w:r w:rsidRPr="00730DD1">
        <w:rPr>
          <w:rFonts w:ascii="Times New Roman" w:eastAsia="Arial Unicode MS" w:hAnsi="Times New Roman" w:cs="Times New Roman"/>
          <w:sz w:val="24"/>
          <w:szCs w:val="24"/>
          <w:lang w:eastAsia="ru-RU"/>
        </w:rPr>
        <w:t xml:space="preserve"> апельсин делится на дольки, а из долек можно снова соста</w:t>
      </w:r>
      <w:r w:rsidRPr="00730DD1">
        <w:rPr>
          <w:rFonts w:ascii="Times New Roman" w:eastAsia="Arial Unicode MS" w:hAnsi="Times New Roman" w:cs="Times New Roman"/>
          <w:sz w:val="24"/>
          <w:szCs w:val="24"/>
          <w:lang w:eastAsia="ru-RU"/>
        </w:rPr>
        <w:softHyphen/>
        <w:t>вить целый апельсин);</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замысле и последовательности выполнения действий для его реа</w:t>
      </w:r>
      <w:r w:rsidRPr="00730DD1">
        <w:rPr>
          <w:rFonts w:ascii="Times New Roman" w:eastAsia="Arial Unicode MS" w:hAnsi="Times New Roman" w:cs="Times New Roman"/>
          <w:sz w:val="24"/>
          <w:szCs w:val="24"/>
          <w:lang w:eastAsia="ru-RU"/>
        </w:rPr>
        <w:softHyphen/>
        <w:t>лизации;</w:t>
      </w:r>
    </w:p>
    <w:p w:rsidR="00027335" w:rsidRPr="00730DD1" w:rsidRDefault="00027335"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личных данных (имя, возраст в годах), о собственной принадлеж</w:t>
      </w:r>
      <w:r w:rsidRPr="00730DD1">
        <w:rPr>
          <w:rFonts w:ascii="Times New Roman" w:eastAsia="Arial Unicode MS" w:hAnsi="Times New Roman" w:cs="Times New Roman"/>
          <w:sz w:val="24"/>
          <w:szCs w:val="24"/>
          <w:lang w:eastAsia="ru-RU"/>
        </w:rPr>
        <w:softHyphen/>
        <w:t>ности к членам своей семьи и группы детского сада;</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составе своей семьи (папа, мама, бабушка, дедушка, братья, с</w:t>
      </w:r>
      <w:proofErr w:type="gramStart"/>
      <w:r w:rsidRPr="00730DD1">
        <w:rPr>
          <w:rFonts w:ascii="Times New Roman" w:eastAsia="Arial Unicode MS" w:hAnsi="Times New Roman" w:cs="Times New Roman"/>
          <w:sz w:val="24"/>
          <w:szCs w:val="24"/>
          <w:lang w:eastAsia="ru-RU"/>
        </w:rPr>
        <w:t>ё-</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стры</w:t>
      </w:r>
      <w:proofErr w:type="spellEnd"/>
      <w:r w:rsidRPr="00730DD1">
        <w:rPr>
          <w:rFonts w:ascii="Times New Roman" w:eastAsia="Arial Unicode MS" w:hAnsi="Times New Roman" w:cs="Times New Roman"/>
          <w:sz w:val="24"/>
          <w:szCs w:val="24"/>
          <w:lang w:eastAsia="ru-RU"/>
        </w:rPr>
        <w:t>), именах её членов, способах проявления заботы членов семьи друг о друге;</w:t>
      </w:r>
    </w:p>
    <w:p w:rsidR="00027335" w:rsidRPr="00730DD1" w:rsidRDefault="00027335"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названиях города (села) и страны, в которых мы живём;</w:t>
      </w:r>
    </w:p>
    <w:p w:rsidR="00027335" w:rsidRDefault="00027335"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наиболее ярких, повторяющихся праздниках (событиях).</w:t>
      </w:r>
    </w:p>
    <w:p w:rsidR="00817EBA" w:rsidRPr="00730DD1" w:rsidRDefault="00817EBA" w:rsidP="00817EBA">
      <w:pPr>
        <w:tabs>
          <w:tab w:val="left" w:pos="1286"/>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познавательных действий, становление сознания</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выделения отдельных признаков предметов, нахождения сходства предметов по признакам; сравнения предметов контрастных и одинако</w:t>
      </w:r>
      <w:r w:rsidRPr="00730DD1">
        <w:rPr>
          <w:rFonts w:ascii="Times New Roman" w:eastAsia="Arial Unicode MS" w:hAnsi="Times New Roman" w:cs="Times New Roman"/>
          <w:sz w:val="24"/>
          <w:szCs w:val="24"/>
          <w:lang w:eastAsia="ru-RU"/>
        </w:rPr>
        <w:softHyphen/>
        <w:t>вых размеров, указания на результаты такого сравнения; моделирова</w:t>
      </w:r>
      <w:r w:rsidRPr="00730DD1">
        <w:rPr>
          <w:rFonts w:ascii="Times New Roman" w:eastAsia="Arial Unicode MS" w:hAnsi="Times New Roman" w:cs="Times New Roman"/>
          <w:sz w:val="24"/>
          <w:szCs w:val="24"/>
          <w:lang w:eastAsia="ru-RU"/>
        </w:rPr>
        <w:softHyphen/>
        <w:t>ния (календарь природы и погоды);</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распознавания некоторых представителей животного и раститель</w:t>
      </w:r>
      <w:r w:rsidRPr="00730DD1">
        <w:rPr>
          <w:rFonts w:ascii="Times New Roman" w:eastAsia="Arial Unicode MS" w:hAnsi="Times New Roman" w:cs="Times New Roman"/>
          <w:sz w:val="24"/>
          <w:szCs w:val="24"/>
          <w:lang w:eastAsia="ru-RU"/>
        </w:rPr>
        <w:softHyphen/>
        <w:t>ного мира (деревья, кустарники, травы);</w:t>
      </w:r>
    </w:p>
    <w:p w:rsidR="00027335" w:rsidRPr="00730DD1" w:rsidRDefault="00027335"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установления взаимосвязи действий и результата соизмерения;</w:t>
      </w:r>
    </w:p>
    <w:p w:rsidR="00027335" w:rsidRPr="00730DD1" w:rsidRDefault="00027335"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установления взаимно-однозначного соответствия;</w:t>
      </w:r>
    </w:p>
    <w:p w:rsidR="00027335" w:rsidRPr="00730DD1" w:rsidRDefault="00027335"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освоения приёмов обследования формы осязательно-двигательным и зрительным путём, различения и называния формы;</w:t>
      </w:r>
    </w:p>
    <w:p w:rsidR="00027335" w:rsidRPr="00730DD1" w:rsidRDefault="00027335"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ориентирования относительно своего тела и в направлении от себя;</w:t>
      </w:r>
    </w:p>
    <w:p w:rsidR="00027335" w:rsidRPr="00730DD1" w:rsidRDefault="00027335"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различения и называния частей суток и времён года, выделения их элементарных признаков;</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живого, заинтересованного участия в элементарной познавательн</w:t>
      </w:r>
      <w:proofErr w:type="gramStart"/>
      <w:r w:rsidRPr="00730DD1">
        <w:rPr>
          <w:rFonts w:ascii="Times New Roman" w:eastAsia="Arial Unicode MS" w:hAnsi="Times New Roman" w:cs="Times New Roman"/>
          <w:sz w:val="24"/>
          <w:szCs w:val="24"/>
          <w:lang w:eastAsia="ru-RU"/>
        </w:rPr>
        <w:t>о-</w:t>
      </w:r>
      <w:proofErr w:type="gramEnd"/>
      <w:r w:rsidRPr="00730DD1">
        <w:rPr>
          <w:rFonts w:ascii="Times New Roman" w:eastAsia="Arial Unicode MS" w:hAnsi="Times New Roman" w:cs="Times New Roman"/>
          <w:sz w:val="24"/>
          <w:szCs w:val="24"/>
          <w:lang w:eastAsia="ru-RU"/>
        </w:rPr>
        <w:t xml:space="preserve"> исследовательской деятельности (детском экспериментировании, в том числе с элементарными действиями по преобразованию объектов, на</w:t>
      </w:r>
      <w:r w:rsidRPr="00730DD1">
        <w:rPr>
          <w:rFonts w:ascii="Times New Roman" w:eastAsia="Arial Unicode MS" w:hAnsi="Times New Roman" w:cs="Times New Roman"/>
          <w:sz w:val="24"/>
          <w:szCs w:val="24"/>
          <w:lang w:eastAsia="ru-RU"/>
        </w:rPr>
        <w:softHyphen/>
        <w:t>блюдении, проблемной ситуации);</w:t>
      </w:r>
    </w:p>
    <w:p w:rsidR="00027335" w:rsidRDefault="00027335"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народных и общественных праздниках.</w:t>
      </w:r>
    </w:p>
    <w:p w:rsidR="00817EBA" w:rsidRPr="00730DD1" w:rsidRDefault="00817EBA" w:rsidP="00817EBA">
      <w:pPr>
        <w:tabs>
          <w:tab w:val="left" w:pos="1286"/>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воображения и творческой активности</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воплощения несложных игровых образов и принятия на себя образа воображаемой роли в игре (прыгает весёлый зайчик, осторожно крадётся хитрая лиса и др.) и проявления творческой активности в игре (исполь</w:t>
      </w:r>
      <w:r w:rsidRPr="00730DD1">
        <w:rPr>
          <w:rFonts w:ascii="Times New Roman" w:eastAsia="Arial Unicode MS" w:hAnsi="Times New Roman" w:cs="Times New Roman"/>
          <w:sz w:val="24"/>
          <w:szCs w:val="24"/>
          <w:lang w:eastAsia="ru-RU"/>
        </w:rPr>
        <w:softHyphen/>
        <w:t>зования по-новому предметов и придания им разнообразных вообража</w:t>
      </w:r>
      <w:r w:rsidRPr="00730DD1">
        <w:rPr>
          <w:rFonts w:ascii="Times New Roman" w:eastAsia="Arial Unicode MS" w:hAnsi="Times New Roman" w:cs="Times New Roman"/>
          <w:sz w:val="24"/>
          <w:szCs w:val="24"/>
          <w:lang w:eastAsia="ru-RU"/>
        </w:rPr>
        <w:softHyphen/>
        <w:t>емых функций, разыгрывания несложных игровых сюжетов, например семья, детский сад, магазин, поликлиника);</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интереса к познавательно-исследовательской деятель</w:t>
      </w:r>
      <w:r w:rsidRPr="00730DD1">
        <w:rPr>
          <w:rFonts w:ascii="Times New Roman" w:eastAsia="Arial Unicode MS" w:hAnsi="Times New Roman" w:cs="Times New Roman"/>
          <w:sz w:val="24"/>
          <w:szCs w:val="24"/>
          <w:lang w:eastAsia="ru-RU"/>
        </w:rPr>
        <w:softHyphen/>
        <w:t>ности (выявление свойств объектов неживой и живой природы), осу</w:t>
      </w:r>
      <w:r w:rsidRPr="00730DD1">
        <w:rPr>
          <w:rFonts w:ascii="Times New Roman" w:eastAsia="Arial Unicode MS" w:hAnsi="Times New Roman" w:cs="Times New Roman"/>
          <w:sz w:val="24"/>
          <w:szCs w:val="24"/>
          <w:lang w:eastAsia="ru-RU"/>
        </w:rPr>
        <w:softHyphen/>
        <w:t>ществления поисковых действий по выявлению влияния условий жизни</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на развитие растений и животных и творческой активности в проектной деятельности, экспериментировании (поиске возможных вариантов ре</w:t>
      </w:r>
      <w:r w:rsidRPr="00730DD1">
        <w:rPr>
          <w:rFonts w:ascii="Times New Roman" w:eastAsia="Arial Unicode MS" w:hAnsi="Times New Roman" w:cs="Times New Roman"/>
          <w:sz w:val="24"/>
          <w:szCs w:val="24"/>
          <w:lang w:eastAsia="ru-RU"/>
        </w:rPr>
        <w:softHyphen/>
        <w:t>шения проблемы, сборе материала), в ходе поисковых действий;</w:t>
      </w:r>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отражения в рисунках, аппликации, лепке новых образов (божья коровка) или известных предметов и явлений с некоторыми новыми при</w:t>
      </w:r>
      <w:r w:rsidRPr="00730DD1">
        <w:rPr>
          <w:rFonts w:ascii="Times New Roman" w:eastAsia="Arial Unicode MS" w:hAnsi="Times New Roman" w:cs="Times New Roman"/>
          <w:sz w:val="24"/>
          <w:szCs w:val="24"/>
          <w:lang w:eastAsia="ru-RU"/>
        </w:rPr>
        <w:softHyphen/>
        <w:t xml:space="preserve">знаками, </w:t>
      </w:r>
      <w:r w:rsidRPr="00730DD1">
        <w:rPr>
          <w:rFonts w:ascii="Times New Roman" w:eastAsia="Arial Unicode MS" w:hAnsi="Times New Roman" w:cs="Times New Roman"/>
          <w:sz w:val="24"/>
          <w:szCs w:val="24"/>
          <w:lang w:eastAsia="ru-RU"/>
        </w:rPr>
        <w:lastRenderedPageBreak/>
        <w:t>характеристиками, элементами (солнышко смеётся, цветоч</w:t>
      </w:r>
      <w:r w:rsidRPr="00730DD1">
        <w:rPr>
          <w:rFonts w:ascii="Times New Roman" w:eastAsia="Arial Unicode MS" w:hAnsi="Times New Roman" w:cs="Times New Roman"/>
          <w:sz w:val="24"/>
          <w:szCs w:val="24"/>
          <w:lang w:eastAsia="ru-RU"/>
        </w:rPr>
        <w:softHyphen/>
        <w:t>ная поляна), проявления творческой активности в рисовании, лепке и др. (самостоятельного выбора изобразительных и пластических матери</w:t>
      </w:r>
      <w:r w:rsidRPr="00730DD1">
        <w:rPr>
          <w:rFonts w:ascii="Times New Roman" w:eastAsia="Arial Unicode MS" w:hAnsi="Times New Roman" w:cs="Times New Roman"/>
          <w:sz w:val="24"/>
          <w:szCs w:val="24"/>
          <w:lang w:eastAsia="ru-RU"/>
        </w:rPr>
        <w:softHyphen/>
        <w:t>алов, цветов, их изменения, фона, формы листа бумаги и др.), экспери</w:t>
      </w:r>
      <w:r w:rsidRPr="00730DD1">
        <w:rPr>
          <w:rFonts w:ascii="Times New Roman" w:eastAsia="Arial Unicode MS" w:hAnsi="Times New Roman" w:cs="Times New Roman"/>
          <w:sz w:val="24"/>
          <w:szCs w:val="24"/>
          <w:lang w:eastAsia="ru-RU"/>
        </w:rPr>
        <w:softHyphen/>
        <w:t>ментирования с изобразительными материалами;</w:t>
      </w:r>
      <w:proofErr w:type="gramEnd"/>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возведения простых конструкций (гараж, дом, шкаф) и их преобразования (высокие, низкие дома), проявления твор</w:t>
      </w:r>
      <w:r w:rsidRPr="00730DD1">
        <w:rPr>
          <w:rFonts w:ascii="Times New Roman" w:eastAsia="Arial Unicode MS" w:hAnsi="Times New Roman" w:cs="Times New Roman"/>
          <w:sz w:val="24"/>
          <w:szCs w:val="24"/>
          <w:lang w:eastAsia="ru-RU"/>
        </w:rPr>
        <w:softHyphen/>
        <w:t>ческой активности в процессе воплощения различных вариантов кон</w:t>
      </w:r>
      <w:r w:rsidRPr="00730DD1">
        <w:rPr>
          <w:rFonts w:ascii="Times New Roman" w:eastAsia="Arial Unicode MS" w:hAnsi="Times New Roman" w:cs="Times New Roman"/>
          <w:sz w:val="24"/>
          <w:szCs w:val="24"/>
          <w:lang w:eastAsia="ru-RU"/>
        </w:rPr>
        <w:softHyphen/>
        <w:t>струкций;</w:t>
      </w:r>
    </w:p>
    <w:p w:rsidR="00027335"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формирования (импровизации) простейших музыкальных образов в музыкальных играх и танцах в процессе совместной деятельности пе</w:t>
      </w:r>
      <w:r w:rsidRPr="00730DD1">
        <w:rPr>
          <w:rFonts w:ascii="Times New Roman" w:eastAsia="Arial Unicode MS" w:hAnsi="Times New Roman" w:cs="Times New Roman"/>
          <w:sz w:val="24"/>
          <w:szCs w:val="24"/>
          <w:lang w:eastAsia="ru-RU"/>
        </w:rPr>
        <w:softHyphen/>
        <w:t>дагога и детей, проявления творческой активности в процессе исполне</w:t>
      </w:r>
      <w:r w:rsidRPr="00730DD1">
        <w:rPr>
          <w:rFonts w:ascii="Times New Roman" w:eastAsia="Arial Unicode MS" w:hAnsi="Times New Roman" w:cs="Times New Roman"/>
          <w:sz w:val="24"/>
          <w:szCs w:val="24"/>
          <w:lang w:eastAsia="ru-RU"/>
        </w:rPr>
        <w:softHyphen/>
        <w:t>ния музыкально-</w:t>
      </w:r>
      <w:proofErr w:type="gramStart"/>
      <w:r w:rsidRPr="00730DD1">
        <w:rPr>
          <w:rFonts w:ascii="Times New Roman" w:eastAsia="Arial Unicode MS" w:hAnsi="Times New Roman" w:cs="Times New Roman"/>
          <w:sz w:val="24"/>
          <w:szCs w:val="24"/>
          <w:lang w:eastAsia="ru-RU"/>
        </w:rPr>
        <w:t>ритмических движений</w:t>
      </w:r>
      <w:proofErr w:type="gramEnd"/>
      <w:r w:rsidRPr="00730DD1">
        <w:rPr>
          <w:rFonts w:ascii="Times New Roman" w:eastAsia="Arial Unicode MS" w:hAnsi="Times New Roman" w:cs="Times New Roman"/>
          <w:sz w:val="24"/>
          <w:szCs w:val="24"/>
          <w:lang w:eastAsia="ru-RU"/>
        </w:rPr>
        <w:t>, играх на шумовых музыкаль</w:t>
      </w:r>
      <w:r w:rsidRPr="00730DD1">
        <w:rPr>
          <w:rFonts w:ascii="Times New Roman" w:eastAsia="Arial Unicode MS" w:hAnsi="Times New Roman" w:cs="Times New Roman"/>
          <w:sz w:val="24"/>
          <w:szCs w:val="24"/>
          <w:lang w:eastAsia="ru-RU"/>
        </w:rPr>
        <w:softHyphen/>
        <w:t>ных инструментах, в экспериментировании со звуками.</w:t>
      </w:r>
    </w:p>
    <w:p w:rsidR="00817EBA" w:rsidRPr="00730DD1" w:rsidRDefault="00817EBA" w:rsidP="00817EBA">
      <w:pPr>
        <w:tabs>
          <w:tab w:val="left" w:pos="542"/>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14" w:name="bookmark30"/>
      <w:r w:rsidRPr="00730DD1">
        <w:rPr>
          <w:rFonts w:ascii="Times New Roman" w:eastAsia="Arial Unicode MS" w:hAnsi="Times New Roman" w:cs="Times New Roman"/>
          <w:b/>
          <w:bCs/>
          <w:sz w:val="24"/>
          <w:szCs w:val="24"/>
          <w:lang w:eastAsia="ru-RU"/>
        </w:rPr>
        <w:t>4—5 лет</w:t>
      </w:r>
      <w:bookmarkEnd w:id="14"/>
    </w:p>
    <w:p w:rsidR="00817EBA" w:rsidRPr="00730DD1" w:rsidRDefault="00817EBA"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b/>
          <w:bCs/>
          <w:sz w:val="24"/>
          <w:szCs w:val="24"/>
          <w:lang w:eastAsia="ru-RU"/>
        </w:rPr>
        <w:t>Формирование первичных представлений о себе, других людях, объ</w:t>
      </w:r>
      <w:r w:rsidRPr="00730DD1">
        <w:rPr>
          <w:rFonts w:ascii="Times New Roman" w:eastAsia="Arial Unicode MS" w:hAnsi="Times New Roman" w:cs="Times New Roman"/>
          <w:b/>
          <w:bCs/>
          <w:sz w:val="24"/>
          <w:szCs w:val="24"/>
          <w:lang w:eastAsia="ru-RU"/>
        </w:rPr>
        <w:softHyphen/>
        <w:t>ектах окружающего мира, о свойствах и отношениях объектов окружа</w:t>
      </w:r>
      <w:r w:rsidRPr="00730DD1">
        <w:rPr>
          <w:rFonts w:ascii="Times New Roman" w:eastAsia="Arial Unicode MS" w:hAnsi="Times New Roman" w:cs="Times New Roman"/>
          <w:b/>
          <w:bCs/>
          <w:sz w:val="24"/>
          <w:szCs w:val="24"/>
          <w:lang w:eastAsia="ru-RU"/>
        </w:rPr>
        <w:softHyphen/>
        <w:t>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w:t>
      </w:r>
      <w:r w:rsidRPr="00730DD1">
        <w:rPr>
          <w:rFonts w:ascii="Times New Roman" w:eastAsia="Arial Unicode MS" w:hAnsi="Times New Roman" w:cs="Times New Roman"/>
          <w:b/>
          <w:bCs/>
          <w:sz w:val="24"/>
          <w:szCs w:val="24"/>
          <w:lang w:eastAsia="ru-RU"/>
        </w:rPr>
        <w:softHyphen/>
        <w:t>ставлений о социокультурных ценностях нашего народа, об отечествен</w:t>
      </w:r>
      <w:r w:rsidRPr="00730DD1">
        <w:rPr>
          <w:rFonts w:ascii="Times New Roman" w:eastAsia="Arial Unicode MS" w:hAnsi="Times New Roman" w:cs="Times New Roman"/>
          <w:b/>
          <w:bCs/>
          <w:sz w:val="24"/>
          <w:szCs w:val="24"/>
          <w:lang w:eastAsia="ru-RU"/>
        </w:rPr>
        <w:softHyphen/>
        <w:t>ных традициях и праздниках, о планете Земля как</w:t>
      </w:r>
      <w:proofErr w:type="gramEnd"/>
      <w:r w:rsidRPr="00730DD1">
        <w:rPr>
          <w:rFonts w:ascii="Times New Roman" w:eastAsia="Arial Unicode MS" w:hAnsi="Times New Roman" w:cs="Times New Roman"/>
          <w:b/>
          <w:bCs/>
          <w:sz w:val="24"/>
          <w:szCs w:val="24"/>
          <w:lang w:eastAsia="ru-RU"/>
        </w:rPr>
        <w:t xml:space="preserve"> </w:t>
      </w:r>
      <w:proofErr w:type="gramStart"/>
      <w:r w:rsidRPr="00730DD1">
        <w:rPr>
          <w:rFonts w:ascii="Times New Roman" w:eastAsia="Arial Unicode MS" w:hAnsi="Times New Roman" w:cs="Times New Roman"/>
          <w:b/>
          <w:bCs/>
          <w:sz w:val="24"/>
          <w:szCs w:val="24"/>
          <w:lang w:eastAsia="ru-RU"/>
        </w:rPr>
        <w:t>общем</w:t>
      </w:r>
      <w:proofErr w:type="gramEnd"/>
      <w:r w:rsidRPr="00730DD1">
        <w:rPr>
          <w:rFonts w:ascii="Times New Roman" w:eastAsia="Arial Unicode MS" w:hAnsi="Times New Roman" w:cs="Times New Roman"/>
          <w:b/>
          <w:bCs/>
          <w:sz w:val="24"/>
          <w:szCs w:val="24"/>
          <w:lang w:eastAsia="ru-RU"/>
        </w:rPr>
        <w:t xml:space="preserve"> доме людей, об особенностях её природы, многообразии стран и народов мира,</w:t>
      </w:r>
      <w:r w:rsidRPr="00730DD1">
        <w:rPr>
          <w:rFonts w:ascii="Times New Roman" w:eastAsia="Arial Unicode MS" w:hAnsi="Times New Roman" w:cs="Times New Roman"/>
          <w:sz w:val="24"/>
          <w:szCs w:val="24"/>
          <w:lang w:eastAsia="ru-RU"/>
        </w:rPr>
        <w:t xml:space="preserve"> в том числе:</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предметном содержании мира (природы и человека) на основе ближайшего непосредственного окружения, а также о предметах, со</w:t>
      </w:r>
      <w:r w:rsidRPr="00730DD1">
        <w:rPr>
          <w:rFonts w:ascii="Times New Roman" w:eastAsia="Arial Unicode MS" w:hAnsi="Times New Roman" w:cs="Times New Roman"/>
          <w:sz w:val="24"/>
          <w:szCs w:val="24"/>
          <w:lang w:eastAsia="ru-RU"/>
        </w:rPr>
        <w:softHyphen/>
        <w:t>бытиях и явлениях мира (природы и человека), выходящих за пределы непосредственного восприятия (растения, дикие и домашние животные, человек; вода, воздух, свет, цвет, звук, глина, древесина, камень; раду</w:t>
      </w:r>
      <w:r w:rsidRPr="00730DD1">
        <w:rPr>
          <w:rFonts w:ascii="Times New Roman" w:eastAsia="Arial Unicode MS" w:hAnsi="Times New Roman" w:cs="Times New Roman"/>
          <w:sz w:val="24"/>
          <w:szCs w:val="24"/>
          <w:lang w:eastAsia="ru-RU"/>
        </w:rPr>
        <w:softHyphen/>
        <w:t>га, снег, гроза, дождь, ливень, туман, ветер, снегопад, метель, лёд);</w:t>
      </w:r>
      <w:proofErr w:type="gramEnd"/>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сенсорных эталонах; о свойствах предметов (величине, форме, пространственном расположении, количестве) на основе чувственного опыта; о форме и о геометрических фигурах (квадрат, прямоугольник, круг, овал, треугольник, шар, куб, цилиндр), их свойствах и особенно</w:t>
      </w:r>
      <w:r w:rsidRPr="00730DD1">
        <w:rPr>
          <w:rFonts w:ascii="Times New Roman" w:eastAsia="Arial Unicode MS" w:hAnsi="Times New Roman" w:cs="Times New Roman"/>
          <w:sz w:val="24"/>
          <w:szCs w:val="24"/>
          <w:lang w:eastAsia="ru-RU"/>
        </w:rPr>
        <w:softHyphen/>
        <w:t>стях (углы, стороны); о параметрах величины протяжённых предметов и способах их сравнения по величине;</w:t>
      </w:r>
      <w:proofErr w:type="gramEnd"/>
      <w:r w:rsidRPr="00730DD1">
        <w:rPr>
          <w:rFonts w:ascii="Times New Roman" w:eastAsia="Arial Unicode MS" w:hAnsi="Times New Roman" w:cs="Times New Roman"/>
          <w:sz w:val="24"/>
          <w:szCs w:val="24"/>
          <w:lang w:eastAsia="ru-RU"/>
        </w:rPr>
        <w:t xml:space="preserve"> о цвете (красный, </w:t>
      </w:r>
      <w:r w:rsidRPr="00730DD1">
        <w:rPr>
          <w:rFonts w:ascii="Times New Roman" w:eastAsia="Arial Unicode MS" w:hAnsi="Times New Roman" w:cs="Times New Roman"/>
          <w:sz w:val="24"/>
          <w:szCs w:val="24"/>
          <w:lang w:eastAsia="ru-RU"/>
        </w:rPr>
        <w:lastRenderedPageBreak/>
        <w:t>оранжевый, жёл</w:t>
      </w:r>
      <w:r w:rsidRPr="00730DD1">
        <w:rPr>
          <w:rFonts w:ascii="Times New Roman" w:eastAsia="Arial Unicode MS" w:hAnsi="Times New Roman" w:cs="Times New Roman"/>
          <w:sz w:val="24"/>
          <w:szCs w:val="24"/>
          <w:lang w:eastAsia="ru-RU"/>
        </w:rPr>
        <w:softHyphen/>
        <w:t>тый, зелёный, голубой, синий, фиолетовый, белый, чёрный, серый, свет</w:t>
      </w:r>
      <w:r w:rsidRPr="00730DD1">
        <w:rPr>
          <w:rFonts w:ascii="Times New Roman" w:eastAsia="Arial Unicode MS" w:hAnsi="Times New Roman" w:cs="Times New Roman"/>
          <w:sz w:val="24"/>
          <w:szCs w:val="24"/>
          <w:lang w:eastAsia="ru-RU"/>
        </w:rPr>
        <w:softHyphen/>
        <w:t>лый, тёмный);</w:t>
      </w:r>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целом и его частях (часть принадлежит целому, а целое состоит из частей), о создании фигуры из частей (мозаика, </w:t>
      </w:r>
      <w:proofErr w:type="spellStart"/>
      <w:r w:rsidRPr="00730DD1">
        <w:rPr>
          <w:rFonts w:ascii="Times New Roman" w:eastAsia="Arial Unicode MS" w:hAnsi="Times New Roman" w:cs="Times New Roman"/>
          <w:sz w:val="24"/>
          <w:szCs w:val="24"/>
          <w:lang w:eastAsia="ru-RU"/>
        </w:rPr>
        <w:t>пазлы</w:t>
      </w:r>
      <w:proofErr w:type="spellEnd"/>
      <w:r w:rsidRPr="00730DD1">
        <w:rPr>
          <w:rFonts w:ascii="Times New Roman" w:eastAsia="Arial Unicode MS" w:hAnsi="Times New Roman" w:cs="Times New Roman"/>
          <w:sz w:val="24"/>
          <w:szCs w:val="24"/>
          <w:lang w:eastAsia="ru-RU"/>
        </w:rPr>
        <w:t>); об элементарных связях и зависимостях между объектами, явлениями, событиями;</w:t>
      </w:r>
    </w:p>
    <w:p w:rsidR="00027335" w:rsidRPr="00730DD1" w:rsidRDefault="00027335"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звуке, ритме, темпе, движении и покое (музыкальные и шумовые звуки; ускоренный, замедленный ритм; быстрый, умеренный, медлен</w:t>
      </w:r>
      <w:r w:rsidRPr="00730DD1">
        <w:rPr>
          <w:rFonts w:ascii="Times New Roman" w:eastAsia="Arial Unicode MS" w:hAnsi="Times New Roman" w:cs="Times New Roman"/>
          <w:sz w:val="24"/>
          <w:szCs w:val="24"/>
          <w:lang w:eastAsia="ru-RU"/>
        </w:rPr>
        <w:softHyphen/>
        <w:t>ный темп; причины возникновения звуков; перемещение в пространстве предметов, изменения в неживой и живой природе); о времени и про-</w:t>
      </w:r>
      <w:proofErr w:type="gramEnd"/>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spacing w:after="0" w:line="360" w:lineRule="auto"/>
        <w:ind w:firstLine="709"/>
        <w:rPr>
          <w:rFonts w:ascii="Times New Roman" w:eastAsia="Arial Unicode MS" w:hAnsi="Times New Roman" w:cs="Times New Roman"/>
          <w:sz w:val="24"/>
          <w:szCs w:val="24"/>
          <w:lang w:eastAsia="ru-RU"/>
        </w:rPr>
      </w:pPr>
      <w:proofErr w:type="spellStart"/>
      <w:proofErr w:type="gramStart"/>
      <w:r w:rsidRPr="00730DD1">
        <w:rPr>
          <w:rFonts w:ascii="Times New Roman" w:eastAsia="Arial Unicode MS" w:hAnsi="Times New Roman" w:cs="Times New Roman"/>
          <w:sz w:val="24"/>
          <w:szCs w:val="24"/>
          <w:lang w:eastAsia="ru-RU"/>
        </w:rPr>
        <w:t>странстве</w:t>
      </w:r>
      <w:proofErr w:type="spellEnd"/>
      <w:r w:rsidRPr="00730DD1">
        <w:rPr>
          <w:rFonts w:ascii="Times New Roman" w:eastAsia="Arial Unicode MS" w:hAnsi="Times New Roman" w:cs="Times New Roman"/>
          <w:sz w:val="24"/>
          <w:szCs w:val="24"/>
          <w:lang w:eastAsia="ru-RU"/>
        </w:rPr>
        <w:t xml:space="preserve"> (утро, день, вечер, ночь, сегодня, вчера, завтра; высокий, низ</w:t>
      </w:r>
      <w:r w:rsidRPr="00730DD1">
        <w:rPr>
          <w:rFonts w:ascii="Times New Roman" w:eastAsia="Arial Unicode MS" w:hAnsi="Times New Roman" w:cs="Times New Roman"/>
          <w:sz w:val="24"/>
          <w:szCs w:val="24"/>
          <w:lang w:eastAsia="ru-RU"/>
        </w:rPr>
        <w:softHyphen/>
        <w:t>кий, вверх, вниз, впереди, сзади, слева, справа);</w:t>
      </w:r>
      <w:proofErr w:type="gramEnd"/>
    </w:p>
    <w:p w:rsidR="00027335" w:rsidRPr="00730DD1" w:rsidRDefault="00027335"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свойствах материалов (</w:t>
      </w:r>
      <w:proofErr w:type="gramStart"/>
      <w:r w:rsidRPr="00730DD1">
        <w:rPr>
          <w:rFonts w:ascii="Times New Roman" w:eastAsia="Arial Unicode MS" w:hAnsi="Times New Roman" w:cs="Times New Roman"/>
          <w:sz w:val="24"/>
          <w:szCs w:val="24"/>
          <w:lang w:eastAsia="ru-RU"/>
        </w:rPr>
        <w:t>гладкий</w:t>
      </w:r>
      <w:proofErr w:type="gramEnd"/>
      <w:r w:rsidRPr="00730DD1">
        <w:rPr>
          <w:rFonts w:ascii="Times New Roman" w:eastAsia="Arial Unicode MS" w:hAnsi="Times New Roman" w:cs="Times New Roman"/>
          <w:sz w:val="24"/>
          <w:szCs w:val="24"/>
          <w:lang w:eastAsia="ru-RU"/>
        </w:rPr>
        <w:t>, шероховатый, прозрачный, хрупкий, гибкий, плотный);</w:t>
      </w:r>
    </w:p>
    <w:p w:rsidR="00027335" w:rsidRPr="00730DD1" w:rsidRDefault="00027335"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замысле и планировании действий по его реализации в процессе познавательно-исследовательской, изобразительной, конструктивной, игровой деятельности;</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образовании чисел в пределах 5; о количественных отношени</w:t>
      </w:r>
      <w:r w:rsidRPr="00730DD1">
        <w:rPr>
          <w:rFonts w:ascii="Times New Roman" w:eastAsia="Arial Unicode MS" w:hAnsi="Times New Roman" w:cs="Times New Roman"/>
          <w:sz w:val="24"/>
          <w:szCs w:val="24"/>
          <w:lang w:eastAsia="ru-RU"/>
        </w:rPr>
        <w:softHyphen/>
        <w:t>ях и результатах сравнения между натуральными (последовательными) числами;</w:t>
      </w:r>
    </w:p>
    <w:p w:rsidR="00027335" w:rsidRPr="00730DD1" w:rsidRDefault="00027335" w:rsidP="00730DD1">
      <w:pPr>
        <w:numPr>
          <w:ilvl w:val="0"/>
          <w:numId w:val="5"/>
        </w:numPr>
        <w:tabs>
          <w:tab w:val="left" w:pos="126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личных данных (имя, фамилия, возраст в годах);</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семье как обо всех тех, кто живёт вместе с ребёнком, её составе (папа, мама, бабушка, дедушка, братья и сёстры, дядя, тётя и др.) и сво</w:t>
      </w:r>
      <w:r w:rsidRPr="00730DD1">
        <w:rPr>
          <w:rFonts w:ascii="Times New Roman" w:eastAsia="Arial Unicode MS" w:hAnsi="Times New Roman" w:cs="Times New Roman"/>
          <w:sz w:val="24"/>
          <w:szCs w:val="24"/>
          <w:lang w:eastAsia="ru-RU"/>
        </w:rPr>
        <w:softHyphen/>
        <w:t>ей принадлежности к её членам; об обязанностях всех членов семьи и са</w:t>
      </w:r>
      <w:r w:rsidRPr="00730DD1">
        <w:rPr>
          <w:rFonts w:ascii="Times New Roman" w:eastAsia="Arial Unicode MS" w:hAnsi="Times New Roman" w:cs="Times New Roman"/>
          <w:sz w:val="24"/>
          <w:szCs w:val="24"/>
          <w:lang w:eastAsia="ru-RU"/>
        </w:rPr>
        <w:softHyphen/>
        <w:t>мого ребёнка (убирать игрушки, помогать накрывать на стол, звонить бабушке и т. п.), о значимости и красоте семейных обычаев, традиций, праздников, об увлечениях, отдыхе разных членов семьи (мужчины и женщины отдыхают по-разному); о семейных реликвиях; о своей на</w:t>
      </w:r>
      <w:r w:rsidRPr="00730DD1">
        <w:rPr>
          <w:rFonts w:ascii="Times New Roman" w:eastAsia="Arial Unicode MS" w:hAnsi="Times New Roman" w:cs="Times New Roman"/>
          <w:sz w:val="24"/>
          <w:szCs w:val="24"/>
          <w:lang w:eastAsia="ru-RU"/>
        </w:rPr>
        <w:softHyphen/>
        <w:t>циональности, национальности родителей;</w:t>
      </w:r>
    </w:p>
    <w:p w:rsidR="00027335" w:rsidRPr="00730DD1" w:rsidRDefault="00027335"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себе как члене группы детского сада, о детском саде и его сотруд</w:t>
      </w:r>
      <w:r w:rsidRPr="00730DD1">
        <w:rPr>
          <w:rFonts w:ascii="Times New Roman" w:eastAsia="Arial Unicode MS" w:hAnsi="Times New Roman" w:cs="Times New Roman"/>
          <w:sz w:val="24"/>
          <w:szCs w:val="24"/>
          <w:lang w:eastAsia="ru-RU"/>
        </w:rPr>
        <w:softHyphen/>
        <w:t>никах;</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собственном адресе (страна, город (село), улица); названиях глав</w:t>
      </w:r>
      <w:r w:rsidRPr="00730DD1">
        <w:rPr>
          <w:rFonts w:ascii="Times New Roman" w:eastAsia="Arial Unicode MS" w:hAnsi="Times New Roman" w:cs="Times New Roman"/>
          <w:sz w:val="24"/>
          <w:szCs w:val="24"/>
          <w:lang w:eastAsia="ru-RU"/>
        </w:rPr>
        <w:softHyphen/>
        <w:t>ных улиц города (села) с его красивыми местами, достопримечательно</w:t>
      </w:r>
      <w:r w:rsidRPr="00730DD1">
        <w:rPr>
          <w:rFonts w:ascii="Times New Roman" w:eastAsia="Arial Unicode MS" w:hAnsi="Times New Roman" w:cs="Times New Roman"/>
          <w:sz w:val="24"/>
          <w:szCs w:val="24"/>
          <w:lang w:eastAsia="ru-RU"/>
        </w:rPr>
        <w:softHyphen/>
        <w:t>стями;</w:t>
      </w:r>
      <w:proofErr w:type="gramEnd"/>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столице России, её президенте и флаге государства, некоторых го</w:t>
      </w:r>
      <w:r w:rsidRPr="00730DD1">
        <w:rPr>
          <w:rFonts w:ascii="Times New Roman" w:eastAsia="Arial Unicode MS" w:hAnsi="Times New Roman" w:cs="Times New Roman"/>
          <w:sz w:val="24"/>
          <w:szCs w:val="24"/>
          <w:lang w:eastAsia="ru-RU"/>
        </w:rPr>
        <w:softHyphen/>
        <w:t>сударственных праздниках (День флага и др.);</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Российской армии, некоторых родах войск (морской флот, ракет</w:t>
      </w:r>
      <w:r w:rsidRPr="00730DD1">
        <w:rPr>
          <w:rFonts w:ascii="Times New Roman" w:eastAsia="Arial Unicode MS" w:hAnsi="Times New Roman" w:cs="Times New Roman"/>
          <w:sz w:val="24"/>
          <w:szCs w:val="24"/>
          <w:lang w:eastAsia="ru-RU"/>
        </w:rPr>
        <w:softHyphen/>
        <w:t>ные войска и т. п.), о некоторых исторических событиях; об известных людях (писателях, поэтах, художниках и др.) родного города (села), страны;</w:t>
      </w:r>
      <w:proofErr w:type="gramEnd"/>
    </w:p>
    <w:p w:rsidR="00027335" w:rsidRDefault="00027335"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 том, что, кроме России, в мире много различных стран и народов, населяющих их.</w:t>
      </w:r>
    </w:p>
    <w:p w:rsidR="00817EBA" w:rsidRPr="00730DD1" w:rsidRDefault="00817EBA" w:rsidP="00817EBA">
      <w:pPr>
        <w:tabs>
          <w:tab w:val="left" w:pos="1273"/>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познавательных действий, становление сознания</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первых индивидуальных познавательных предпочте</w:t>
      </w:r>
      <w:r w:rsidRPr="00730DD1">
        <w:rPr>
          <w:rFonts w:ascii="Times New Roman" w:eastAsia="Arial Unicode MS" w:hAnsi="Times New Roman" w:cs="Times New Roman"/>
          <w:sz w:val="24"/>
          <w:szCs w:val="24"/>
          <w:lang w:eastAsia="ru-RU"/>
        </w:rPr>
        <w:softHyphen/>
        <w:t>ний;</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накопления зрительных, слуховых, осязательных впечатлений че</w:t>
      </w:r>
      <w:r w:rsidRPr="00730DD1">
        <w:rPr>
          <w:rFonts w:ascii="Times New Roman" w:eastAsia="Arial Unicode MS" w:hAnsi="Times New Roman" w:cs="Times New Roman"/>
          <w:sz w:val="24"/>
          <w:szCs w:val="24"/>
          <w:lang w:eastAsia="ru-RU"/>
        </w:rPr>
        <w:softHyphen/>
        <w:t>рез разнообразные модели, предметы и игры;</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осуществления элементарных перцептивных (обследовательских) действий;</w:t>
      </w:r>
    </w:p>
    <w:p w:rsidR="00027335" w:rsidRPr="00730DD1" w:rsidRDefault="00027335"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различения признаков предметов и нахождения их сходства; со</w:t>
      </w:r>
      <w:r w:rsidRPr="00730DD1">
        <w:rPr>
          <w:rFonts w:ascii="Times New Roman" w:eastAsia="Arial Unicode MS" w:hAnsi="Times New Roman" w:cs="Times New Roman"/>
          <w:sz w:val="24"/>
          <w:szCs w:val="24"/>
          <w:lang w:eastAsia="ru-RU"/>
        </w:rPr>
        <w:softHyphen/>
        <w:t>отнесения предметов по признакам при выборе из нескольких параме</w:t>
      </w:r>
      <w:r w:rsidRPr="00730DD1">
        <w:rPr>
          <w:rFonts w:ascii="Times New Roman" w:eastAsia="Arial Unicode MS" w:hAnsi="Times New Roman" w:cs="Times New Roman"/>
          <w:sz w:val="24"/>
          <w:szCs w:val="24"/>
          <w:lang w:eastAsia="ru-RU"/>
        </w:rPr>
        <w:softHyphen/>
        <w:t>тров, узнавания предметов по сочетанию свойств, обобщения предметов по одному или нескольким признакам, классификации их по заданному признаку; практического применения полученных представлений о па</w:t>
      </w:r>
      <w:r w:rsidRPr="00730DD1">
        <w:rPr>
          <w:rFonts w:ascii="Times New Roman" w:eastAsia="Arial Unicode MS" w:hAnsi="Times New Roman" w:cs="Times New Roman"/>
          <w:sz w:val="24"/>
          <w:szCs w:val="24"/>
          <w:lang w:eastAsia="ru-RU"/>
        </w:rPr>
        <w:softHyphen/>
        <w:t>раметрах величины протяжённых предметов и способах их сравнения по величине; моделирования (календарь природы и погоды, схемы описа</w:t>
      </w:r>
      <w:r w:rsidRPr="00730DD1">
        <w:rPr>
          <w:rFonts w:ascii="Times New Roman" w:eastAsia="Arial Unicode MS" w:hAnsi="Times New Roman" w:cs="Times New Roman"/>
          <w:sz w:val="24"/>
          <w:szCs w:val="24"/>
          <w:lang w:eastAsia="ru-RU"/>
        </w:rPr>
        <w:softHyphen/>
        <w:t>ния фруктов, овощей, времени года, схемы дежурства), проектирования;</w:t>
      </w:r>
    </w:p>
    <w:p w:rsidR="00027335" w:rsidRPr="00730DD1" w:rsidRDefault="00027335" w:rsidP="00730DD1">
      <w:pPr>
        <w:numPr>
          <w:ilvl w:val="0"/>
          <w:numId w:val="5"/>
        </w:numPr>
        <w:tabs>
          <w:tab w:val="left" w:pos="126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образования чисел в пределах 5, элементарного счёта;</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pgSz w:w="11905" w:h="16837"/>
          <w:pgMar w:top="1134" w:right="850" w:bottom="1134" w:left="1701" w:header="0" w:footer="3" w:gutter="0"/>
          <w:cols w:space="720"/>
          <w:noEndnote/>
          <w:docGrid w:linePitch="360"/>
        </w:sectPr>
      </w:pPr>
    </w:p>
    <w:p w:rsidR="00027335" w:rsidRPr="00730DD1" w:rsidRDefault="00027335" w:rsidP="00730DD1">
      <w:pPr>
        <w:numPr>
          <w:ilvl w:val="0"/>
          <w:numId w:val="5"/>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восприятия времени через собственную деятельность, наблюдение изменений в природе;</w:t>
      </w:r>
    </w:p>
    <w:p w:rsidR="00027335" w:rsidRPr="00730DD1" w:rsidRDefault="00027335" w:rsidP="00730DD1">
      <w:pPr>
        <w:numPr>
          <w:ilvl w:val="0"/>
          <w:numId w:val="5"/>
        </w:numPr>
        <w:tabs>
          <w:tab w:val="left" w:pos="129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установления элементарных связей и зависимостей с опорой на представления о ближайшем окружении;</w:t>
      </w:r>
    </w:p>
    <w:p w:rsidR="00027335" w:rsidRPr="00730DD1" w:rsidRDefault="00027335" w:rsidP="00730DD1">
      <w:pPr>
        <w:numPr>
          <w:ilvl w:val="0"/>
          <w:numId w:val="5"/>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живого и заинтересованного участия в познавательно-исследова</w:t>
      </w:r>
      <w:r w:rsidRPr="00730DD1">
        <w:rPr>
          <w:rFonts w:ascii="Times New Roman" w:eastAsia="Arial Unicode MS" w:hAnsi="Times New Roman" w:cs="Times New Roman"/>
          <w:sz w:val="24"/>
          <w:szCs w:val="24"/>
          <w:lang w:eastAsia="ru-RU"/>
        </w:rPr>
        <w:softHyphen/>
        <w:t>тельской деятельности (детском экспериментировании с усложнением действий по преобразованию объектов, решении проблемных ситуаций, наблюдениях, коллекционировании и др.);</w:t>
      </w:r>
    </w:p>
    <w:p w:rsidR="00027335" w:rsidRDefault="00027335" w:rsidP="00730DD1">
      <w:pPr>
        <w:numPr>
          <w:ilvl w:val="0"/>
          <w:numId w:val="5"/>
        </w:numPr>
        <w:tabs>
          <w:tab w:val="left" w:pos="129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жизни своей группы и детского сада в целом (в поздравле</w:t>
      </w:r>
      <w:r w:rsidRPr="00730DD1">
        <w:rPr>
          <w:rFonts w:ascii="Times New Roman" w:eastAsia="Arial Unicode MS" w:hAnsi="Times New Roman" w:cs="Times New Roman"/>
          <w:sz w:val="24"/>
          <w:szCs w:val="24"/>
          <w:lang w:eastAsia="ru-RU"/>
        </w:rPr>
        <w:softHyphen/>
        <w:t>нии сотрудников детского сада с днём рождения, праздниками, в празд</w:t>
      </w:r>
      <w:r w:rsidRPr="00730DD1">
        <w:rPr>
          <w:rFonts w:ascii="Times New Roman" w:eastAsia="Arial Unicode MS" w:hAnsi="Times New Roman" w:cs="Times New Roman"/>
          <w:sz w:val="24"/>
          <w:szCs w:val="24"/>
          <w:lang w:eastAsia="ru-RU"/>
        </w:rPr>
        <w:softHyphen/>
        <w:t>ничном оформлении групповой комнаты и детского сада и др.).</w:t>
      </w:r>
    </w:p>
    <w:p w:rsidR="00817EBA" w:rsidRPr="00730DD1" w:rsidRDefault="00817EBA" w:rsidP="00817EBA">
      <w:pPr>
        <w:tabs>
          <w:tab w:val="left" w:pos="1298"/>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воображения и творческой активности.</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5"/>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ролевого поведения в сюжетно-ролевой игре (вести ролевые диало</w:t>
      </w:r>
      <w:r w:rsidRPr="00730DD1">
        <w:rPr>
          <w:rFonts w:ascii="Times New Roman" w:eastAsia="Arial Unicode MS" w:hAnsi="Times New Roman" w:cs="Times New Roman"/>
          <w:sz w:val="24"/>
          <w:szCs w:val="24"/>
          <w:lang w:eastAsia="ru-RU"/>
        </w:rPr>
        <w:softHyphen/>
        <w:t xml:space="preserve">ги, выполнять в ходе игры несколько ролей) и проявления творческой активности в процессе </w:t>
      </w:r>
      <w:r w:rsidRPr="00730DD1">
        <w:rPr>
          <w:rFonts w:ascii="Times New Roman" w:eastAsia="Arial Unicode MS" w:hAnsi="Times New Roman" w:cs="Times New Roman"/>
          <w:sz w:val="24"/>
          <w:szCs w:val="24"/>
          <w:lang w:eastAsia="ru-RU"/>
        </w:rPr>
        <w:lastRenderedPageBreak/>
        <w:t>создания игровой обстановки, решения сюжетн</w:t>
      </w:r>
      <w:proofErr w:type="gramStart"/>
      <w:r w:rsidRPr="00730DD1">
        <w:rPr>
          <w:rFonts w:ascii="Times New Roman" w:eastAsia="Arial Unicode MS" w:hAnsi="Times New Roman" w:cs="Times New Roman"/>
          <w:sz w:val="24"/>
          <w:szCs w:val="24"/>
          <w:lang w:eastAsia="ru-RU"/>
        </w:rPr>
        <w:t>о-</w:t>
      </w:r>
      <w:proofErr w:type="gramEnd"/>
      <w:r w:rsidRPr="00730DD1">
        <w:rPr>
          <w:rFonts w:ascii="Times New Roman" w:eastAsia="Arial Unicode MS" w:hAnsi="Times New Roman" w:cs="Times New Roman"/>
          <w:sz w:val="24"/>
          <w:szCs w:val="24"/>
          <w:lang w:eastAsia="ru-RU"/>
        </w:rPr>
        <w:t xml:space="preserve"> игровых задач, разыгрывания игровых сюжетов с несколькими игровы</w:t>
      </w:r>
      <w:r w:rsidRPr="00730DD1">
        <w:rPr>
          <w:rFonts w:ascii="Times New Roman" w:eastAsia="Arial Unicode MS" w:hAnsi="Times New Roman" w:cs="Times New Roman"/>
          <w:sz w:val="24"/>
          <w:szCs w:val="24"/>
          <w:lang w:eastAsia="ru-RU"/>
        </w:rPr>
        <w:softHyphen/>
        <w:t>ми персонажами;</w:t>
      </w:r>
    </w:p>
    <w:p w:rsidR="00027335" w:rsidRPr="00730DD1" w:rsidRDefault="00027335" w:rsidP="00730DD1">
      <w:pPr>
        <w:numPr>
          <w:ilvl w:val="0"/>
          <w:numId w:val="5"/>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сочинения рассказов; составления описательных загадок о предме</w:t>
      </w:r>
      <w:r w:rsidRPr="00730DD1">
        <w:rPr>
          <w:rFonts w:ascii="Times New Roman" w:eastAsia="Arial Unicode MS" w:hAnsi="Times New Roman" w:cs="Times New Roman"/>
          <w:sz w:val="24"/>
          <w:szCs w:val="24"/>
          <w:lang w:eastAsia="ru-RU"/>
        </w:rPr>
        <w:softHyphen/>
        <w:t>тах и явлениях живой и неживой природы;</w:t>
      </w:r>
    </w:p>
    <w:p w:rsidR="00027335" w:rsidRPr="00730DD1" w:rsidRDefault="00027335" w:rsidP="00730DD1">
      <w:pPr>
        <w:numPr>
          <w:ilvl w:val="0"/>
          <w:numId w:val="5"/>
        </w:numPr>
        <w:tabs>
          <w:tab w:val="left" w:pos="130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развития познавательно-исследовательской деятельности, выявле</w:t>
      </w:r>
      <w:r w:rsidRPr="00730DD1">
        <w:rPr>
          <w:rFonts w:ascii="Times New Roman" w:eastAsia="Arial Unicode MS" w:hAnsi="Times New Roman" w:cs="Times New Roman"/>
          <w:sz w:val="24"/>
          <w:szCs w:val="24"/>
          <w:lang w:eastAsia="ru-RU"/>
        </w:rPr>
        <w:softHyphen/>
        <w:t>ния некоторых свойств объектов неживой и живой природы (вода, воз</w:t>
      </w:r>
      <w:r w:rsidRPr="00730DD1">
        <w:rPr>
          <w:rFonts w:ascii="Times New Roman" w:eastAsia="Arial Unicode MS" w:hAnsi="Times New Roman" w:cs="Times New Roman"/>
          <w:sz w:val="24"/>
          <w:szCs w:val="24"/>
          <w:lang w:eastAsia="ru-RU"/>
        </w:rPr>
        <w:softHyphen/>
        <w:t>дух, песок, глина, камни; растения и животные), связей между условиями жизни растений и животных и их строением и развитием (влияние света на строение и развитие листа, цветка, плода; осенью птицы улетают на юг, зимой некоторые животные впадают в спячку) и творческой активности в проектной деятельности, экспериментировании (поиске возможных вари</w:t>
      </w:r>
      <w:r w:rsidRPr="00730DD1">
        <w:rPr>
          <w:rFonts w:ascii="Times New Roman" w:eastAsia="Arial Unicode MS" w:hAnsi="Times New Roman" w:cs="Times New Roman"/>
          <w:sz w:val="24"/>
          <w:szCs w:val="24"/>
          <w:lang w:eastAsia="ru-RU"/>
        </w:rPr>
        <w:softHyphen/>
        <w:t>антов решения проблемы, сборе материала), в ходе поисковых действий;</w:t>
      </w:r>
    </w:p>
    <w:p w:rsidR="00027335" w:rsidRPr="00730DD1" w:rsidRDefault="00027335" w:rsidP="00730DD1">
      <w:pPr>
        <w:numPr>
          <w:ilvl w:val="0"/>
          <w:numId w:val="5"/>
        </w:numPr>
        <w:tabs>
          <w:tab w:val="left" w:pos="130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создания в рисунках, аппликации, лепке изобразительных замыслов (овощи, цветы, животные) или известных предметов и явлений с некото</w:t>
      </w:r>
      <w:r w:rsidRPr="00730DD1">
        <w:rPr>
          <w:rFonts w:ascii="Times New Roman" w:eastAsia="Arial Unicode MS" w:hAnsi="Times New Roman" w:cs="Times New Roman"/>
          <w:sz w:val="24"/>
          <w:szCs w:val="24"/>
          <w:lang w:eastAsia="ru-RU"/>
        </w:rPr>
        <w:softHyphen/>
        <w:t>рыми новыми признаками, характеристиками, элементами; в штрихах, мазках, пластической форме видение образа и рассказывания о нём; про</w:t>
      </w:r>
      <w:r w:rsidRPr="00730DD1">
        <w:rPr>
          <w:rFonts w:ascii="Times New Roman" w:eastAsia="Arial Unicode MS" w:hAnsi="Times New Roman" w:cs="Times New Roman"/>
          <w:sz w:val="24"/>
          <w:szCs w:val="24"/>
          <w:lang w:eastAsia="ru-RU"/>
        </w:rPr>
        <w:softHyphen/>
        <w:t>явления творческой активности в рисовании, лепке, аппликации (самосто</w:t>
      </w:r>
      <w:r w:rsidRPr="00730DD1">
        <w:rPr>
          <w:rFonts w:ascii="Times New Roman" w:eastAsia="Arial Unicode MS" w:hAnsi="Times New Roman" w:cs="Times New Roman"/>
          <w:sz w:val="24"/>
          <w:szCs w:val="24"/>
          <w:lang w:eastAsia="ru-RU"/>
        </w:rPr>
        <w:softHyphen/>
        <w:t>ятельного выбора детьми цветов и оттенков красок, фона и формы листа бумаги), в экспериментировании с изобразительными материалами;</w:t>
      </w:r>
      <w:proofErr w:type="gramEnd"/>
    </w:p>
    <w:p w:rsidR="00027335" w:rsidRPr="00730DD1" w:rsidRDefault="00027335" w:rsidP="00730DD1">
      <w:pPr>
        <w:numPr>
          <w:ilvl w:val="0"/>
          <w:numId w:val="5"/>
        </w:numPr>
        <w:tabs>
          <w:tab w:val="left" w:pos="130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самостоятельного создания простых конструкций (мостик, скамей</w:t>
      </w:r>
      <w:r w:rsidRPr="00730DD1">
        <w:rPr>
          <w:rFonts w:ascii="Times New Roman" w:eastAsia="Arial Unicode MS" w:hAnsi="Times New Roman" w:cs="Times New Roman"/>
          <w:sz w:val="24"/>
          <w:szCs w:val="24"/>
          <w:lang w:eastAsia="ru-RU"/>
        </w:rPr>
        <w:softHyphen/>
        <w:t>ка, машина, дом) и вариантов их преобразования (домик для сказочных персонажей), представления этого объекта в новом пространственном положении, определения вариантов изменения формы при замене одних деталей другими, в различных взаимодействиях между собой; рассма</w:t>
      </w:r>
      <w:r w:rsidRPr="00730DD1">
        <w:rPr>
          <w:rFonts w:ascii="Times New Roman" w:eastAsia="Arial Unicode MS" w:hAnsi="Times New Roman" w:cs="Times New Roman"/>
          <w:sz w:val="24"/>
          <w:szCs w:val="24"/>
          <w:lang w:eastAsia="ru-RU"/>
        </w:rPr>
        <w:softHyphen/>
        <w:t>тривания веток, шишек, корней растений, камней с целью обнаружения в причудливой форме природного материала какого-то образа и расска</w:t>
      </w:r>
      <w:r w:rsidRPr="00730DD1">
        <w:rPr>
          <w:rFonts w:ascii="Times New Roman" w:eastAsia="Arial Unicode MS" w:hAnsi="Times New Roman" w:cs="Times New Roman"/>
          <w:sz w:val="24"/>
          <w:szCs w:val="24"/>
          <w:lang w:eastAsia="ru-RU"/>
        </w:rPr>
        <w:softHyphen/>
        <w:t>зывания о нём;</w:t>
      </w:r>
      <w:proofErr w:type="gramEnd"/>
      <w:r w:rsidRPr="00730DD1">
        <w:rPr>
          <w:rFonts w:ascii="Times New Roman" w:eastAsia="Arial Unicode MS" w:hAnsi="Times New Roman" w:cs="Times New Roman"/>
          <w:sz w:val="24"/>
          <w:szCs w:val="24"/>
          <w:lang w:eastAsia="ru-RU"/>
        </w:rPr>
        <w:t xml:space="preserve"> проявления творческой активности в скреплении дета</w:t>
      </w:r>
      <w:r w:rsidRPr="00730DD1">
        <w:rPr>
          <w:rFonts w:ascii="Times New Roman" w:eastAsia="Arial Unicode MS" w:hAnsi="Times New Roman" w:cs="Times New Roman"/>
          <w:sz w:val="24"/>
          <w:szCs w:val="24"/>
          <w:lang w:eastAsia="ru-RU"/>
        </w:rPr>
        <w:softHyphen/>
        <w:t>лей различным образом (изменении положения деталей), в эксперимен</w:t>
      </w:r>
      <w:r w:rsidRPr="00730DD1">
        <w:rPr>
          <w:rFonts w:ascii="Times New Roman" w:eastAsia="Arial Unicode MS" w:hAnsi="Times New Roman" w:cs="Times New Roman"/>
          <w:sz w:val="24"/>
          <w:szCs w:val="24"/>
          <w:lang w:eastAsia="ru-RU"/>
        </w:rPr>
        <w:softHyphen/>
        <w:t>тировании с новыми конструктивными материалами самим открывать способы крепления и создания простейших конструкций для игры; по</w:t>
      </w:r>
      <w:r w:rsidRPr="00730DD1">
        <w:rPr>
          <w:rFonts w:ascii="Times New Roman" w:eastAsia="Arial Unicode MS" w:hAnsi="Times New Roman" w:cs="Times New Roman"/>
          <w:sz w:val="24"/>
          <w:szCs w:val="24"/>
          <w:lang w:eastAsia="ru-RU"/>
        </w:rPr>
        <w:softHyphen/>
        <w:t>буждения к рассказу о результатах деятельности;</w:t>
      </w:r>
    </w:p>
    <w:p w:rsidR="00027335" w:rsidRPr="00730DD1" w:rsidRDefault="00027335" w:rsidP="00730DD1">
      <w:pPr>
        <w:numPr>
          <w:ilvl w:val="0"/>
          <w:numId w:val="5"/>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исполнительства, выбора предпочитаемого вида исполнительства, импровизации, проявления творческой активности в процессе исполнения музыки в совместной деятельности педагога и де</w:t>
      </w:r>
      <w:r w:rsidRPr="00730DD1">
        <w:rPr>
          <w:rFonts w:ascii="Times New Roman" w:eastAsia="Arial Unicode MS" w:hAnsi="Times New Roman" w:cs="Times New Roman"/>
          <w:sz w:val="24"/>
          <w:szCs w:val="24"/>
          <w:lang w:eastAsia="ru-RU"/>
        </w:rPr>
        <w:softHyphen/>
        <w:t>тей, творческих заданиях, концертах-импровизациях, экспериментиро</w:t>
      </w:r>
      <w:r w:rsidRPr="00730DD1">
        <w:rPr>
          <w:rFonts w:ascii="Times New Roman" w:eastAsia="Arial Unicode MS" w:hAnsi="Times New Roman" w:cs="Times New Roman"/>
          <w:sz w:val="24"/>
          <w:szCs w:val="24"/>
          <w:lang w:eastAsia="ru-RU"/>
        </w:rPr>
        <w:softHyphen/>
        <w:t>вании со звуками.</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type w:val="continuous"/>
          <w:pgSz w:w="11905" w:h="16837"/>
          <w:pgMar w:top="1134" w:right="850" w:bottom="1134" w:left="1701" w:header="0" w:footer="3" w:gutter="0"/>
          <w:cols w:space="720"/>
          <w:noEndnote/>
          <w:docGrid w:linePitch="360"/>
        </w:sectPr>
      </w:pPr>
    </w:p>
    <w:p w:rsidR="00817EBA" w:rsidRDefault="00817EBA"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15" w:name="bookmark31"/>
    </w:p>
    <w:p w:rsidR="00027335" w:rsidRPr="00730DD1" w:rsidRDefault="00027335"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5—6 лет</w:t>
      </w:r>
      <w:bookmarkEnd w:id="15"/>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b/>
          <w:bCs/>
          <w:sz w:val="24"/>
          <w:szCs w:val="24"/>
          <w:lang w:eastAsia="ru-RU"/>
        </w:rPr>
        <w:lastRenderedPageBreak/>
        <w:t>Формирование первичных представлений о себе, других людях, объек</w:t>
      </w:r>
      <w:r w:rsidRPr="00730DD1">
        <w:rPr>
          <w:rFonts w:ascii="Times New Roman" w:eastAsia="Arial Unicode MS" w:hAnsi="Times New Roman" w:cs="Times New Roman"/>
          <w:b/>
          <w:bCs/>
          <w:sz w:val="24"/>
          <w:szCs w:val="24"/>
          <w:lang w:eastAsia="ru-RU"/>
        </w:rPr>
        <w:softHyphen/>
        <w:t>тах окружающего мира, о свойствах и отношениях объектов окружающе</w:t>
      </w:r>
      <w:r w:rsidRPr="00730DD1">
        <w:rPr>
          <w:rFonts w:ascii="Times New Roman" w:eastAsia="Arial Unicode MS" w:hAnsi="Times New Roman" w:cs="Times New Roman"/>
          <w:b/>
          <w:bCs/>
          <w:sz w:val="24"/>
          <w:szCs w:val="24"/>
          <w:lang w:eastAsia="ru-RU"/>
        </w:rPr>
        <w:softHyphen/>
        <w:t>го мира (форме, цвете, размере, материале, звучании, ритме, темпе, коли</w:t>
      </w:r>
      <w:r w:rsidRPr="00730DD1">
        <w:rPr>
          <w:rFonts w:ascii="Times New Roman" w:eastAsia="Arial Unicode MS" w:hAnsi="Times New Roman" w:cs="Times New Roman"/>
          <w:b/>
          <w:bCs/>
          <w:sz w:val="24"/>
          <w:szCs w:val="24"/>
          <w:lang w:eastAsia="ru-RU"/>
        </w:rPr>
        <w:softHyphen/>
        <w:t>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w:t>
      </w:r>
      <w:r w:rsidRPr="00730DD1">
        <w:rPr>
          <w:rFonts w:ascii="Times New Roman" w:eastAsia="Arial Unicode MS" w:hAnsi="Times New Roman" w:cs="Times New Roman"/>
          <w:b/>
          <w:bCs/>
          <w:sz w:val="24"/>
          <w:szCs w:val="24"/>
          <w:lang w:eastAsia="ru-RU"/>
        </w:rPr>
        <w:softHyphen/>
        <w:t>ях и праздниках, о планете Земля как</w:t>
      </w:r>
      <w:proofErr w:type="gramEnd"/>
      <w:r w:rsidRPr="00730DD1">
        <w:rPr>
          <w:rFonts w:ascii="Times New Roman" w:eastAsia="Arial Unicode MS" w:hAnsi="Times New Roman" w:cs="Times New Roman"/>
          <w:b/>
          <w:bCs/>
          <w:sz w:val="24"/>
          <w:szCs w:val="24"/>
          <w:lang w:eastAsia="ru-RU"/>
        </w:rPr>
        <w:t xml:space="preserve"> </w:t>
      </w:r>
      <w:proofErr w:type="gramStart"/>
      <w:r w:rsidRPr="00730DD1">
        <w:rPr>
          <w:rFonts w:ascii="Times New Roman" w:eastAsia="Arial Unicode MS" w:hAnsi="Times New Roman" w:cs="Times New Roman"/>
          <w:b/>
          <w:bCs/>
          <w:sz w:val="24"/>
          <w:szCs w:val="24"/>
          <w:lang w:eastAsia="ru-RU"/>
        </w:rPr>
        <w:t>общем</w:t>
      </w:r>
      <w:proofErr w:type="gramEnd"/>
      <w:r w:rsidRPr="00730DD1">
        <w:rPr>
          <w:rFonts w:ascii="Times New Roman" w:eastAsia="Arial Unicode MS" w:hAnsi="Times New Roman" w:cs="Times New Roman"/>
          <w:b/>
          <w:bCs/>
          <w:sz w:val="24"/>
          <w:szCs w:val="24"/>
          <w:lang w:eastAsia="ru-RU"/>
        </w:rPr>
        <w:t xml:space="preserve"> доме людей, об особенностях её природы, многообразии стран и народов мира,</w:t>
      </w:r>
      <w:r w:rsidRPr="00730DD1">
        <w:rPr>
          <w:rFonts w:ascii="Times New Roman" w:eastAsia="Arial Unicode MS" w:hAnsi="Times New Roman" w:cs="Times New Roman"/>
          <w:sz w:val="24"/>
          <w:szCs w:val="24"/>
          <w:lang w:eastAsia="ru-RU"/>
        </w:rPr>
        <w:t xml:space="preserve"> в том числе:</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предметах, событиях и явлениях мира (природы и человека), вы</w:t>
      </w:r>
      <w:r w:rsidRPr="00730DD1">
        <w:rPr>
          <w:rFonts w:ascii="Times New Roman" w:eastAsia="Arial Unicode MS" w:hAnsi="Times New Roman" w:cs="Times New Roman"/>
          <w:sz w:val="24"/>
          <w:szCs w:val="24"/>
          <w:lang w:eastAsia="ru-RU"/>
        </w:rPr>
        <w:softHyphen/>
        <w:t>ходящих за пределы непосредственного восприятия; о живой и неживой природе (животные, растения, грибы, вода, воздух, свет, цвет, звук, гли</w:t>
      </w:r>
      <w:r w:rsidRPr="00730DD1">
        <w:rPr>
          <w:rFonts w:ascii="Times New Roman" w:eastAsia="Arial Unicode MS" w:hAnsi="Times New Roman" w:cs="Times New Roman"/>
          <w:sz w:val="24"/>
          <w:szCs w:val="24"/>
          <w:lang w:eastAsia="ru-RU"/>
        </w:rPr>
        <w:softHyphen/>
        <w:t>на, древесина, камень; радуга, снег, гроза, дождь, ливень, туман, ветер, снегопад, метель, лёд), росте и развитии животных и растений; о челове</w:t>
      </w:r>
      <w:r w:rsidRPr="00730DD1">
        <w:rPr>
          <w:rFonts w:ascii="Times New Roman" w:eastAsia="Arial Unicode MS" w:hAnsi="Times New Roman" w:cs="Times New Roman"/>
          <w:sz w:val="24"/>
          <w:szCs w:val="24"/>
          <w:lang w:eastAsia="ru-RU"/>
        </w:rPr>
        <w:softHyphen/>
        <w:t>ке как живом существе, о природоохранной деятельности человека;</w:t>
      </w:r>
      <w:proofErr w:type="gramEnd"/>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сенсорных эталонах; о свойствах предметов: цвете и его оттенках, формах, размерах, запахе, фактуре поверхности, весе (красный, оранже</w:t>
      </w:r>
      <w:r w:rsidRPr="00730DD1">
        <w:rPr>
          <w:rFonts w:ascii="Times New Roman" w:eastAsia="Arial Unicode MS" w:hAnsi="Times New Roman" w:cs="Times New Roman"/>
          <w:sz w:val="24"/>
          <w:szCs w:val="24"/>
          <w:lang w:eastAsia="ru-RU"/>
        </w:rPr>
        <w:softHyphen/>
        <w:t>вый, жёлтый, зелёный, голубой, синий, фиолетовый, белый, чёрный, се</w:t>
      </w:r>
      <w:r w:rsidRPr="00730DD1">
        <w:rPr>
          <w:rFonts w:ascii="Times New Roman" w:eastAsia="Arial Unicode MS" w:hAnsi="Times New Roman" w:cs="Times New Roman"/>
          <w:sz w:val="24"/>
          <w:szCs w:val="24"/>
          <w:lang w:eastAsia="ru-RU"/>
        </w:rPr>
        <w:softHyphen/>
        <w:t>рый, сиреневый, светло-голубой, тёмно-красный; квадрат, прямоугольник, круг, овал, треугольник, ромб, трапеция, шар, куб, цилиндр; большой, ма</w:t>
      </w:r>
      <w:r w:rsidRPr="00730DD1">
        <w:rPr>
          <w:rFonts w:ascii="Times New Roman" w:eastAsia="Arial Unicode MS" w:hAnsi="Times New Roman" w:cs="Times New Roman"/>
          <w:sz w:val="24"/>
          <w:szCs w:val="24"/>
          <w:lang w:eastAsia="ru-RU"/>
        </w:rPr>
        <w:softHyphen/>
        <w:t>ленький; шероховатый, гладкий; тяжёлый, лёгкий) на основе чувственно</w:t>
      </w:r>
      <w:r w:rsidRPr="00730DD1">
        <w:rPr>
          <w:rFonts w:ascii="Times New Roman" w:eastAsia="Arial Unicode MS" w:hAnsi="Times New Roman" w:cs="Times New Roman"/>
          <w:sz w:val="24"/>
          <w:szCs w:val="24"/>
          <w:lang w:eastAsia="ru-RU"/>
        </w:rPr>
        <w:softHyphen/>
        <w:t>го опыта; о параметрах величины и относительности признаков;</w:t>
      </w:r>
      <w:proofErr w:type="gramEnd"/>
      <w:r w:rsidRPr="00730DD1">
        <w:rPr>
          <w:rFonts w:ascii="Times New Roman" w:eastAsia="Arial Unicode MS" w:hAnsi="Times New Roman" w:cs="Times New Roman"/>
          <w:sz w:val="24"/>
          <w:szCs w:val="24"/>
          <w:lang w:eastAsia="ru-RU"/>
        </w:rPr>
        <w:t xml:space="preserve"> о форме и о геометрических фигурах, их особенностях и общих свойствах;</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о целом и его частях, о создании фигуры из частей (мозаика, </w:t>
      </w:r>
      <w:proofErr w:type="spellStart"/>
      <w:r w:rsidRPr="00730DD1">
        <w:rPr>
          <w:rFonts w:ascii="Times New Roman" w:eastAsia="Arial Unicode MS" w:hAnsi="Times New Roman" w:cs="Times New Roman"/>
          <w:sz w:val="24"/>
          <w:szCs w:val="24"/>
          <w:lang w:eastAsia="ru-RU"/>
        </w:rPr>
        <w:t>пазлы</w:t>
      </w:r>
      <w:proofErr w:type="spellEnd"/>
      <w:r w:rsidRPr="00730DD1">
        <w:rPr>
          <w:rFonts w:ascii="Times New Roman" w:eastAsia="Arial Unicode MS" w:hAnsi="Times New Roman" w:cs="Times New Roman"/>
          <w:sz w:val="24"/>
          <w:szCs w:val="24"/>
          <w:lang w:eastAsia="ru-RU"/>
        </w:rPr>
        <w:t>, игры-головоломки); об элементарных связях и зависимостях (причин</w:t>
      </w:r>
      <w:r w:rsidRPr="00730DD1">
        <w:rPr>
          <w:rFonts w:ascii="Times New Roman" w:eastAsia="Arial Unicode MS" w:hAnsi="Times New Roman" w:cs="Times New Roman"/>
          <w:sz w:val="24"/>
          <w:szCs w:val="24"/>
          <w:lang w:eastAsia="ru-RU"/>
        </w:rPr>
        <w:softHyphen/>
        <w:t xml:space="preserve">но-следственных, </w:t>
      </w:r>
      <w:proofErr w:type="spellStart"/>
      <w:r w:rsidRPr="00730DD1">
        <w:rPr>
          <w:rFonts w:ascii="Times New Roman" w:eastAsia="Arial Unicode MS" w:hAnsi="Times New Roman" w:cs="Times New Roman"/>
          <w:sz w:val="24"/>
          <w:szCs w:val="24"/>
          <w:lang w:eastAsia="ru-RU"/>
        </w:rPr>
        <w:t>родо</w:t>
      </w:r>
      <w:proofErr w:type="spellEnd"/>
      <w:r w:rsidRPr="00730DD1">
        <w:rPr>
          <w:rFonts w:ascii="Times New Roman" w:eastAsia="Arial Unicode MS" w:hAnsi="Times New Roman" w:cs="Times New Roman"/>
          <w:sz w:val="24"/>
          <w:szCs w:val="24"/>
          <w:lang w:eastAsia="ru-RU"/>
        </w:rPr>
        <w:t>-видовых, пространственных, временных) между объектами, явлениями, событиями;</w:t>
      </w:r>
      <w:proofErr w:type="gramEnd"/>
    </w:p>
    <w:p w:rsidR="00027335" w:rsidRPr="00730DD1" w:rsidRDefault="00027335"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числах до 5, образовании чисел в пределах 10, о цифрах; об отно</w:t>
      </w:r>
      <w:r w:rsidRPr="00730DD1">
        <w:rPr>
          <w:rFonts w:ascii="Times New Roman" w:eastAsia="Arial Unicode MS" w:hAnsi="Times New Roman" w:cs="Times New Roman"/>
          <w:sz w:val="24"/>
          <w:szCs w:val="24"/>
          <w:lang w:eastAsia="ru-RU"/>
        </w:rPr>
        <w:softHyphen/>
        <w:t>шениях между последовательными числами в пределах первого десятка;</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времени и пространстве (утро, день, вечер, ночь, дни недели, ме</w:t>
      </w:r>
      <w:r w:rsidRPr="00730DD1">
        <w:rPr>
          <w:rFonts w:ascii="Times New Roman" w:eastAsia="Arial Unicode MS" w:hAnsi="Times New Roman" w:cs="Times New Roman"/>
          <w:sz w:val="24"/>
          <w:szCs w:val="24"/>
          <w:lang w:eastAsia="ru-RU"/>
        </w:rPr>
        <w:softHyphen/>
        <w:t>сяцы; далеко, близко, справа, слева и др.), их относительности;</w:t>
      </w:r>
      <w:proofErr w:type="gramEnd"/>
    </w:p>
    <w:p w:rsidR="00027335" w:rsidRPr="00730DD1" w:rsidRDefault="00027335"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свойствах материалов (</w:t>
      </w:r>
      <w:proofErr w:type="gramStart"/>
      <w:r w:rsidRPr="00730DD1">
        <w:rPr>
          <w:rFonts w:ascii="Times New Roman" w:eastAsia="Arial Unicode MS" w:hAnsi="Times New Roman" w:cs="Times New Roman"/>
          <w:sz w:val="24"/>
          <w:szCs w:val="24"/>
          <w:lang w:eastAsia="ru-RU"/>
        </w:rPr>
        <w:t>гладкий</w:t>
      </w:r>
      <w:proofErr w:type="gramEnd"/>
      <w:r w:rsidRPr="00730DD1">
        <w:rPr>
          <w:rFonts w:ascii="Times New Roman" w:eastAsia="Arial Unicode MS" w:hAnsi="Times New Roman" w:cs="Times New Roman"/>
          <w:sz w:val="24"/>
          <w:szCs w:val="24"/>
          <w:lang w:eastAsia="ru-RU"/>
        </w:rPr>
        <w:t>, шероховатый, прозрачный, хрупкий, упругий, водонепроницаемый, прочный);</w:t>
      </w:r>
    </w:p>
    <w:p w:rsidR="00027335" w:rsidRPr="00730DD1" w:rsidRDefault="00027335" w:rsidP="00730DD1">
      <w:pPr>
        <w:numPr>
          <w:ilvl w:val="0"/>
          <w:numId w:val="5"/>
        </w:numPr>
        <w:tabs>
          <w:tab w:val="left" w:pos="126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замысле и целостном планировании своей деятельности;</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различных источниках информации и способах поиска и нахож</w:t>
      </w:r>
      <w:r w:rsidRPr="00730DD1">
        <w:rPr>
          <w:rFonts w:ascii="Times New Roman" w:eastAsia="Arial Unicode MS" w:hAnsi="Times New Roman" w:cs="Times New Roman"/>
          <w:sz w:val="24"/>
          <w:szCs w:val="24"/>
          <w:lang w:eastAsia="ru-RU"/>
        </w:rPr>
        <w:softHyphen/>
        <w:t>дения её;</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составе семьи, родственниках (отец, мать, бабушки и дедушки, братья и сёстры, дяди и тёти, двоюродные братья и сёстры), своей при</w:t>
      </w:r>
      <w:r w:rsidRPr="00730DD1">
        <w:rPr>
          <w:rFonts w:ascii="Times New Roman" w:eastAsia="Arial Unicode MS" w:hAnsi="Times New Roman" w:cs="Times New Roman"/>
          <w:sz w:val="24"/>
          <w:szCs w:val="24"/>
          <w:lang w:eastAsia="ru-RU"/>
        </w:rPr>
        <w:softHyphen/>
        <w:t>надлежности к семье, родственных связях и зависимостях внутри её, профессиях и занятиях родителей и родственников;</w:t>
      </w:r>
    </w:p>
    <w:p w:rsidR="00027335" w:rsidRPr="00730DD1" w:rsidRDefault="00027335" w:rsidP="00730DD1">
      <w:pPr>
        <w:numPr>
          <w:ilvl w:val="0"/>
          <w:numId w:val="5"/>
        </w:numPr>
        <w:tabs>
          <w:tab w:val="left" w:pos="126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 собственном адресе (страна, город (село), улица, дом, квартира);</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себе как члене группы детского сада, участвующем в совместных с другими детьми играх, занятиях и др.;</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родной стране, о государственных и народных праздниках, о том, что Российская Федерация (Россия) — огромная многонациональная страна; о символах государства (флаг, герб), о столице нашей Родины — Москве, о некоторых выдающихся людях страны (писатели, композито</w:t>
      </w:r>
      <w:r w:rsidRPr="00730DD1">
        <w:rPr>
          <w:rFonts w:ascii="Times New Roman" w:eastAsia="Arial Unicode MS" w:hAnsi="Times New Roman" w:cs="Times New Roman"/>
          <w:sz w:val="24"/>
          <w:szCs w:val="24"/>
          <w:lang w:eastAsia="ru-RU"/>
        </w:rPr>
        <w:softHyphen/>
        <w:t>ры и др.);</w:t>
      </w:r>
      <w:proofErr w:type="gramEnd"/>
      <w:r w:rsidRPr="00730DD1">
        <w:rPr>
          <w:rFonts w:ascii="Times New Roman" w:eastAsia="Arial Unicode MS" w:hAnsi="Times New Roman" w:cs="Times New Roman"/>
          <w:sz w:val="24"/>
          <w:szCs w:val="24"/>
          <w:lang w:eastAsia="ru-RU"/>
        </w:rPr>
        <w:t xml:space="preserve"> о Российской армии, о почётной обязанности защищать Ро</w:t>
      </w:r>
      <w:r w:rsidRPr="00730DD1">
        <w:rPr>
          <w:rFonts w:ascii="Times New Roman" w:eastAsia="Arial Unicode MS" w:hAnsi="Times New Roman" w:cs="Times New Roman"/>
          <w:sz w:val="24"/>
          <w:szCs w:val="24"/>
          <w:lang w:eastAsia="ru-RU"/>
        </w:rPr>
        <w:softHyphen/>
        <w:t>дину, охранять её спокойствие и безопасность, о воинских сражениях прадедов, дедов, отцов для защиты страны от врагов; о национальной</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type w:val="continuous"/>
          <w:pgSz w:w="11905" w:h="16837"/>
          <w:pgMar w:top="1134" w:right="850" w:bottom="1134" w:left="1701" w:header="0" w:footer="3" w:gutter="0"/>
          <w:cols w:space="720"/>
          <w:noEndnote/>
          <w:docGrid w:linePitch="360"/>
        </w:sectPr>
      </w:pP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культуре России (национальной одежде, русских народных сказках, фольклоре, произведениях культуры, народных промыслах, ремёслах);</w:t>
      </w:r>
    </w:p>
    <w:p w:rsidR="00027335" w:rsidRPr="00730DD1" w:rsidRDefault="00027335"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малой родине, о достопримечательностях, культуре, традициях и некоторых выдающихся людях родного края;</w:t>
      </w:r>
    </w:p>
    <w:p w:rsidR="00027335"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странах и государствах, далёких и близких (Украина, Белоруссия, Германия и др.) и их населении.</w:t>
      </w:r>
    </w:p>
    <w:p w:rsidR="00817EBA" w:rsidRPr="00730DD1" w:rsidRDefault="00817EBA" w:rsidP="00817EBA">
      <w:pPr>
        <w:tabs>
          <w:tab w:val="left" w:pos="542"/>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познавательных действий, становление сознания</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осуществления перцептивных (обследователь</w:t>
      </w:r>
      <w:r w:rsidRPr="00730DD1">
        <w:rPr>
          <w:rFonts w:ascii="Times New Roman" w:eastAsia="Arial Unicode MS" w:hAnsi="Times New Roman" w:cs="Times New Roman"/>
          <w:sz w:val="24"/>
          <w:szCs w:val="24"/>
          <w:lang w:eastAsia="ru-RU"/>
        </w:rPr>
        <w:softHyphen/>
        <w:t>ских) действий;</w:t>
      </w:r>
    </w:p>
    <w:p w:rsidR="00027335" w:rsidRPr="00730DD1" w:rsidRDefault="00027335"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классификации и </w:t>
      </w:r>
      <w:proofErr w:type="spellStart"/>
      <w:r w:rsidRPr="00730DD1">
        <w:rPr>
          <w:rFonts w:ascii="Times New Roman" w:eastAsia="Arial Unicode MS" w:hAnsi="Times New Roman" w:cs="Times New Roman"/>
          <w:sz w:val="24"/>
          <w:szCs w:val="24"/>
          <w:lang w:eastAsia="ru-RU"/>
        </w:rPr>
        <w:t>сериации</w:t>
      </w:r>
      <w:proofErr w:type="spellEnd"/>
      <w:r w:rsidRPr="00730DD1">
        <w:rPr>
          <w:rFonts w:ascii="Times New Roman" w:eastAsia="Arial Unicode MS" w:hAnsi="Times New Roman" w:cs="Times New Roman"/>
          <w:sz w:val="24"/>
          <w:szCs w:val="24"/>
          <w:lang w:eastAsia="ru-RU"/>
        </w:rPr>
        <w:t xml:space="preserve"> предметов по форме, цвету, величине и другим свойствам, по заданному признаку, обобщения предметов по выделенным признакам; овладения способами сравнения предметов по величине путём непосредственного соизмерения, опосредованного из</w:t>
      </w:r>
      <w:r w:rsidRPr="00730DD1">
        <w:rPr>
          <w:rFonts w:ascii="Times New Roman" w:eastAsia="Arial Unicode MS" w:hAnsi="Times New Roman" w:cs="Times New Roman"/>
          <w:sz w:val="24"/>
          <w:szCs w:val="24"/>
          <w:lang w:eastAsia="ru-RU"/>
        </w:rPr>
        <w:softHyphen/>
        <w:t>мерения, моделирования (календари природы и погоды, план комнаты, схема экскурсии), проектирования, определения результатов;</w:t>
      </w:r>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элементарного счёта; понимания закономерности построения чис</w:t>
      </w:r>
      <w:r w:rsidRPr="00730DD1">
        <w:rPr>
          <w:rFonts w:ascii="Times New Roman" w:eastAsia="Arial Unicode MS" w:hAnsi="Times New Roman" w:cs="Times New Roman"/>
          <w:sz w:val="24"/>
          <w:szCs w:val="24"/>
          <w:lang w:eastAsia="ru-RU"/>
        </w:rPr>
        <w:softHyphen/>
        <w:t>лового ряда;</w:t>
      </w:r>
    </w:p>
    <w:p w:rsidR="00027335" w:rsidRPr="00730DD1" w:rsidRDefault="00027335"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определения положения собственного тела относительно других предметов, описания маршрутов движения;</w:t>
      </w:r>
    </w:p>
    <w:p w:rsidR="00027335" w:rsidRPr="00730DD1" w:rsidRDefault="00027335"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применения временных представлений в повседневной жизнедея</w:t>
      </w:r>
      <w:r w:rsidRPr="00730DD1">
        <w:rPr>
          <w:rFonts w:ascii="Times New Roman" w:eastAsia="Arial Unicode MS" w:hAnsi="Times New Roman" w:cs="Times New Roman"/>
          <w:sz w:val="24"/>
          <w:szCs w:val="24"/>
          <w:lang w:eastAsia="ru-RU"/>
        </w:rPr>
        <w:softHyphen/>
        <w:t>тельности;</w:t>
      </w:r>
    </w:p>
    <w:p w:rsidR="00027335" w:rsidRPr="00730DD1" w:rsidRDefault="00027335"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активного участия в детском экспериментировании с усложнением действий по преобразованию объектов; самостоятельного использования форм умственного экспериментирования (например, при решении про</w:t>
      </w:r>
      <w:r w:rsidRPr="00730DD1">
        <w:rPr>
          <w:rFonts w:ascii="Times New Roman" w:eastAsia="Arial Unicode MS" w:hAnsi="Times New Roman" w:cs="Times New Roman"/>
          <w:sz w:val="24"/>
          <w:szCs w:val="24"/>
          <w:lang w:eastAsia="ru-RU"/>
        </w:rPr>
        <w:softHyphen/>
        <w:t>блемных ситуаций, анализе литературных произведений, составлении собственных высказываний и др.); освоения социального эксперименти</w:t>
      </w:r>
      <w:r w:rsidRPr="00730DD1">
        <w:rPr>
          <w:rFonts w:ascii="Times New Roman" w:eastAsia="Arial Unicode MS" w:hAnsi="Times New Roman" w:cs="Times New Roman"/>
          <w:sz w:val="24"/>
          <w:szCs w:val="24"/>
          <w:lang w:eastAsia="ru-RU"/>
        </w:rPr>
        <w:softHyphen/>
        <w:t>рования, направленного на исследование различных жизненных ситуа</w:t>
      </w:r>
      <w:r w:rsidRPr="00730DD1">
        <w:rPr>
          <w:rFonts w:ascii="Times New Roman" w:eastAsia="Arial Unicode MS" w:hAnsi="Times New Roman" w:cs="Times New Roman"/>
          <w:sz w:val="24"/>
          <w:szCs w:val="24"/>
          <w:lang w:eastAsia="ru-RU"/>
        </w:rPr>
        <w:softHyphen/>
        <w:t>ций в группе, семье и некоторых общественных местах;</w:t>
      </w:r>
    </w:p>
    <w:p w:rsidR="00027335" w:rsidRPr="00730DD1" w:rsidRDefault="00027335"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пользования личными данными (имя, фамилия, возраст в годах) в типичных ситуациях;</w:t>
      </w:r>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поиска и получения информации об окружающем мире, человеке, природе, обществе из отдельных источников;</w:t>
      </w:r>
    </w:p>
    <w:p w:rsidR="00027335" w:rsidRPr="00730DD1" w:rsidRDefault="00027335"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узнавания на карте России, её морей, озёр, рек, гор, лесов, отдель</w:t>
      </w:r>
      <w:r w:rsidRPr="00730DD1">
        <w:rPr>
          <w:rFonts w:ascii="Times New Roman" w:eastAsia="Arial Unicode MS" w:hAnsi="Times New Roman" w:cs="Times New Roman"/>
          <w:sz w:val="24"/>
          <w:szCs w:val="24"/>
          <w:lang w:eastAsia="ru-RU"/>
        </w:rPr>
        <w:softHyphen/>
        <w:t>ных городов и других стран мира;</w:t>
      </w:r>
    </w:p>
    <w:p w:rsidR="00027335" w:rsidRPr="00730DD1" w:rsidRDefault="00027335" w:rsidP="00730DD1">
      <w:pPr>
        <w:numPr>
          <w:ilvl w:val="0"/>
          <w:numId w:val="5"/>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различения разных стран, людей разных национальностей, прояв</w:t>
      </w:r>
      <w:r w:rsidRPr="00730DD1">
        <w:rPr>
          <w:rFonts w:ascii="Times New Roman" w:eastAsia="Arial Unicode MS" w:hAnsi="Times New Roman" w:cs="Times New Roman"/>
          <w:sz w:val="24"/>
          <w:szCs w:val="24"/>
          <w:lang w:eastAsia="ru-RU"/>
        </w:rPr>
        <w:softHyphen/>
        <w:t>ления толерантности к людям разных национальностей;</w:t>
      </w:r>
    </w:p>
    <w:p w:rsidR="00027335" w:rsidRPr="00730DD1"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выполнении некоторых семейных обязанностей (серви</w:t>
      </w:r>
      <w:r w:rsidRPr="00730DD1">
        <w:rPr>
          <w:rFonts w:ascii="Times New Roman" w:eastAsia="Arial Unicode MS" w:hAnsi="Times New Roman" w:cs="Times New Roman"/>
          <w:sz w:val="24"/>
          <w:szCs w:val="24"/>
          <w:lang w:eastAsia="ru-RU"/>
        </w:rPr>
        <w:softHyphen/>
        <w:t>ровать стол, кормить рыбок в аквариуме и др.) и в семейных традициях (изготовление ёлочных украшений к празднованию Нового года, подго</w:t>
      </w:r>
      <w:r w:rsidRPr="00730DD1">
        <w:rPr>
          <w:rFonts w:ascii="Times New Roman" w:eastAsia="Arial Unicode MS" w:hAnsi="Times New Roman" w:cs="Times New Roman"/>
          <w:sz w:val="24"/>
          <w:szCs w:val="24"/>
          <w:lang w:eastAsia="ru-RU"/>
        </w:rPr>
        <w:softHyphen/>
        <w:t xml:space="preserve">товка подарков </w:t>
      </w:r>
      <w:proofErr w:type="gramStart"/>
      <w:r w:rsidRPr="00730DD1">
        <w:rPr>
          <w:rFonts w:ascii="Times New Roman" w:eastAsia="Arial Unicode MS" w:hAnsi="Times New Roman" w:cs="Times New Roman"/>
          <w:sz w:val="24"/>
          <w:szCs w:val="24"/>
          <w:lang w:eastAsia="ru-RU"/>
        </w:rPr>
        <w:t>к</w:t>
      </w:r>
      <w:proofErr w:type="gramEnd"/>
      <w:r w:rsidRPr="00730DD1">
        <w:rPr>
          <w:rFonts w:ascii="Times New Roman" w:eastAsia="Arial Unicode MS" w:hAnsi="Times New Roman" w:cs="Times New Roman"/>
          <w:sz w:val="24"/>
          <w:szCs w:val="24"/>
          <w:lang w:eastAsia="ru-RU"/>
        </w:rPr>
        <w:t xml:space="preserve"> дню рождения членов семьи и др.);</w:t>
      </w:r>
    </w:p>
    <w:p w:rsidR="00027335" w:rsidRPr="00730DD1" w:rsidRDefault="00027335"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мероприятиях, организуемых в детском саду (спектакли, праздники и развлечения, выставки детских работ и др.);</w:t>
      </w:r>
    </w:p>
    <w:p w:rsidR="00027335" w:rsidRDefault="00027335" w:rsidP="00730DD1">
      <w:pPr>
        <w:numPr>
          <w:ilvl w:val="0"/>
          <w:numId w:val="5"/>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свободного ориентирования в помещении и на участке детского сада.</w:t>
      </w:r>
    </w:p>
    <w:p w:rsidR="00817EBA" w:rsidRPr="00730DD1" w:rsidRDefault="00817EBA" w:rsidP="00817EBA">
      <w:pPr>
        <w:tabs>
          <w:tab w:val="left" w:pos="542"/>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воображения и творческой активности</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5"/>
        </w:numPr>
        <w:tabs>
          <w:tab w:val="left" w:pos="538"/>
        </w:tabs>
        <w:spacing w:after="0" w:line="360" w:lineRule="auto"/>
        <w:ind w:firstLine="709"/>
        <w:jc w:val="both"/>
        <w:rPr>
          <w:rFonts w:ascii="Times New Roman" w:eastAsia="Arial Unicode MS" w:hAnsi="Times New Roman" w:cs="Times New Roman"/>
          <w:sz w:val="24"/>
          <w:szCs w:val="24"/>
          <w:lang w:eastAsia="ru-RU"/>
        </w:rPr>
        <w:sectPr w:rsidR="00027335" w:rsidRPr="00730DD1" w:rsidSect="00FF69A9">
          <w:footerReference w:type="even" r:id="rId14"/>
          <w:footerReference w:type="default" r:id="rId15"/>
          <w:pgSz w:w="11905" w:h="16837"/>
          <w:pgMar w:top="1134" w:right="850" w:bottom="1134" w:left="1701" w:header="0" w:footer="3" w:gutter="0"/>
          <w:cols w:space="720"/>
          <w:noEndnote/>
          <w:docGrid w:linePitch="360"/>
        </w:sectPr>
      </w:pPr>
      <w:r w:rsidRPr="00730DD1">
        <w:rPr>
          <w:rFonts w:ascii="Times New Roman" w:eastAsia="Arial Unicode MS" w:hAnsi="Times New Roman" w:cs="Times New Roman"/>
          <w:sz w:val="24"/>
          <w:szCs w:val="24"/>
          <w:lang w:eastAsia="ru-RU"/>
        </w:rPr>
        <w:t xml:space="preserve">освоения </w:t>
      </w:r>
      <w:proofErr w:type="spellStart"/>
      <w:r w:rsidRPr="00730DD1">
        <w:rPr>
          <w:rFonts w:ascii="Times New Roman" w:eastAsia="Arial Unicode MS" w:hAnsi="Times New Roman" w:cs="Times New Roman"/>
          <w:sz w:val="24"/>
          <w:szCs w:val="24"/>
          <w:lang w:eastAsia="ru-RU"/>
        </w:rPr>
        <w:t>сюжетосложения</w:t>
      </w:r>
      <w:proofErr w:type="spellEnd"/>
      <w:r w:rsidRPr="00730DD1">
        <w:rPr>
          <w:rFonts w:ascii="Times New Roman" w:eastAsia="Arial Unicode MS" w:hAnsi="Times New Roman" w:cs="Times New Roman"/>
          <w:sz w:val="24"/>
          <w:szCs w:val="24"/>
          <w:lang w:eastAsia="ru-RU"/>
        </w:rPr>
        <w:t xml:space="preserve"> в процессе построения новых сюжетов на основе знакомых сказок, мультипликационных фильмов; </w:t>
      </w:r>
      <w:proofErr w:type="spellStart"/>
      <w:r w:rsidRPr="00730DD1">
        <w:rPr>
          <w:rFonts w:ascii="Times New Roman" w:eastAsia="Arial Unicode MS" w:hAnsi="Times New Roman" w:cs="Times New Roman"/>
          <w:sz w:val="24"/>
          <w:szCs w:val="24"/>
          <w:lang w:eastAsia="ru-RU"/>
        </w:rPr>
        <w:t>прояв</w:t>
      </w:r>
      <w:proofErr w:type="spellEnd"/>
      <w:r w:rsidRPr="00730DD1">
        <w:rPr>
          <w:rFonts w:ascii="Times New Roman" w:eastAsia="Arial Unicode MS" w:hAnsi="Times New Roman" w:cs="Times New Roman"/>
          <w:sz w:val="24"/>
          <w:szCs w:val="24"/>
          <w:lang w:eastAsia="ru-RU"/>
        </w:rPr>
        <w:t>-</w:t>
      </w:r>
    </w:p>
    <w:p w:rsidR="00027335" w:rsidRPr="00730DD1" w:rsidRDefault="00027335" w:rsidP="00730DD1">
      <w:pPr>
        <w:spacing w:after="0" w:line="360" w:lineRule="auto"/>
        <w:ind w:firstLine="709"/>
        <w:rPr>
          <w:rFonts w:ascii="Times New Roman" w:eastAsia="Arial Unicode MS" w:hAnsi="Times New Roman" w:cs="Times New Roman"/>
          <w:sz w:val="24"/>
          <w:szCs w:val="24"/>
          <w:lang w:eastAsia="ru-RU"/>
        </w:rPr>
      </w:pPr>
      <w:proofErr w:type="spellStart"/>
      <w:r w:rsidRPr="00730DD1">
        <w:rPr>
          <w:rFonts w:ascii="Times New Roman" w:eastAsia="Arial Unicode MS" w:hAnsi="Times New Roman" w:cs="Times New Roman"/>
          <w:sz w:val="24"/>
          <w:szCs w:val="24"/>
          <w:lang w:eastAsia="ru-RU"/>
        </w:rPr>
        <w:lastRenderedPageBreak/>
        <w:t>ления</w:t>
      </w:r>
      <w:proofErr w:type="spellEnd"/>
      <w:r w:rsidRPr="00730DD1">
        <w:rPr>
          <w:rFonts w:ascii="Times New Roman" w:eastAsia="Arial Unicode MS" w:hAnsi="Times New Roman" w:cs="Times New Roman"/>
          <w:sz w:val="24"/>
          <w:szCs w:val="24"/>
          <w:lang w:eastAsia="ru-RU"/>
        </w:rPr>
        <w:t xml:space="preserve"> творческой активности в игре (внесение изменений в знакомый мультипликационный, сказочный сюжет);</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сочинения рассказов, сказок; составления описательных загадок о предметах и явлениях живой и неживой природы, экспериментирова</w:t>
      </w:r>
      <w:r w:rsidRPr="00730DD1">
        <w:rPr>
          <w:rFonts w:ascii="Times New Roman" w:eastAsia="Arial Unicode MS" w:hAnsi="Times New Roman" w:cs="Times New Roman"/>
          <w:sz w:val="24"/>
          <w:szCs w:val="24"/>
          <w:lang w:eastAsia="ru-RU"/>
        </w:rPr>
        <w:softHyphen/>
        <w:t>ния со словами, придумывания новых слов;</w:t>
      </w:r>
    </w:p>
    <w:p w:rsidR="00027335" w:rsidRPr="00730DD1" w:rsidRDefault="00027335"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развития познавательно-исследовательской деятельности (выдви</w:t>
      </w:r>
      <w:r w:rsidRPr="00730DD1">
        <w:rPr>
          <w:rFonts w:ascii="Times New Roman" w:eastAsia="Arial Unicode MS" w:hAnsi="Times New Roman" w:cs="Times New Roman"/>
          <w:sz w:val="24"/>
          <w:szCs w:val="24"/>
          <w:lang w:eastAsia="ru-RU"/>
        </w:rPr>
        <w:softHyphen/>
        <w:t>жение гипотез, определение способов проверки, достижения и обсужде</w:t>
      </w:r>
      <w:r w:rsidRPr="00730DD1">
        <w:rPr>
          <w:rFonts w:ascii="Times New Roman" w:eastAsia="Arial Unicode MS" w:hAnsi="Times New Roman" w:cs="Times New Roman"/>
          <w:sz w:val="24"/>
          <w:szCs w:val="24"/>
          <w:lang w:eastAsia="ru-RU"/>
        </w:rPr>
        <w:softHyphen/>
        <w:t>ния результатов), привлечения внимания к проблемным ситуациям (что произойдёт, если в мае пойдёт снег?), развития творческой активности в проектной деятельности (обсуждении замысла, хода его реализации), экспериментирования (поиске вариантов решения проблемы, сборе ма</w:t>
      </w:r>
      <w:r w:rsidRPr="00730DD1">
        <w:rPr>
          <w:rFonts w:ascii="Times New Roman" w:eastAsia="Arial Unicode MS" w:hAnsi="Times New Roman" w:cs="Times New Roman"/>
          <w:sz w:val="24"/>
          <w:szCs w:val="24"/>
          <w:lang w:eastAsia="ru-RU"/>
        </w:rPr>
        <w:softHyphen/>
        <w:t>териала), решения проблемных ситуаций;</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отражения в рисунках, аппликации, лепке выразительных образов (сказочных, реальных персонажей), придумывания вариантов создания изображений на одну и ту же тему, отталкиваясь от отдельных призна</w:t>
      </w:r>
      <w:r w:rsidRPr="00730DD1">
        <w:rPr>
          <w:rFonts w:ascii="Times New Roman" w:eastAsia="Arial Unicode MS" w:hAnsi="Times New Roman" w:cs="Times New Roman"/>
          <w:sz w:val="24"/>
          <w:szCs w:val="24"/>
          <w:lang w:eastAsia="ru-RU"/>
        </w:rPr>
        <w:softHyphen/>
        <w:t>ков действительности в сочетании с направленностью воображения на решение определённой творческой задачи; проявления творческой ак</w:t>
      </w:r>
      <w:r w:rsidRPr="00730DD1">
        <w:rPr>
          <w:rFonts w:ascii="Times New Roman" w:eastAsia="Arial Unicode MS" w:hAnsi="Times New Roman" w:cs="Times New Roman"/>
          <w:sz w:val="24"/>
          <w:szCs w:val="24"/>
          <w:lang w:eastAsia="ru-RU"/>
        </w:rPr>
        <w:softHyphen/>
        <w:t>тивности в процессе передачи одной и той же формы или образа в разных техниках (изображение солнца, цветка, птички в рисунке, аппликации, лепке), в экспериментировании с разнообразными изобразительными материалами;</w:t>
      </w:r>
    </w:p>
    <w:p w:rsidR="00027335" w:rsidRPr="00730DD1" w:rsidRDefault="00027335"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самостоятельного создания конструкций (здания, транспорт, мо</w:t>
      </w:r>
      <w:r w:rsidRPr="00730DD1">
        <w:rPr>
          <w:rFonts w:ascii="Times New Roman" w:eastAsia="Arial Unicode MS" w:hAnsi="Times New Roman" w:cs="Times New Roman"/>
          <w:sz w:val="24"/>
          <w:szCs w:val="24"/>
          <w:lang w:eastAsia="ru-RU"/>
        </w:rPr>
        <w:softHyphen/>
        <w:t xml:space="preserve">сты) и их преобразования (фантастические, исторические сооружения), представления объекта в </w:t>
      </w:r>
      <w:r w:rsidRPr="00730DD1">
        <w:rPr>
          <w:rFonts w:ascii="Times New Roman" w:eastAsia="Arial Unicode MS" w:hAnsi="Times New Roman" w:cs="Times New Roman"/>
          <w:sz w:val="24"/>
          <w:szCs w:val="24"/>
          <w:lang w:eastAsia="ru-RU"/>
        </w:rPr>
        <w:lastRenderedPageBreak/>
        <w:t>разных пространственных положениях, опре</w:t>
      </w:r>
      <w:r w:rsidRPr="00730DD1">
        <w:rPr>
          <w:rFonts w:ascii="Times New Roman" w:eastAsia="Arial Unicode MS" w:hAnsi="Times New Roman" w:cs="Times New Roman"/>
          <w:sz w:val="24"/>
          <w:szCs w:val="24"/>
          <w:lang w:eastAsia="ru-RU"/>
        </w:rPr>
        <w:softHyphen/>
        <w:t>деления вариантов изменения формы при замене одних деталей други</w:t>
      </w:r>
      <w:r w:rsidRPr="00730DD1">
        <w:rPr>
          <w:rFonts w:ascii="Times New Roman" w:eastAsia="Arial Unicode MS" w:hAnsi="Times New Roman" w:cs="Times New Roman"/>
          <w:sz w:val="24"/>
          <w:szCs w:val="24"/>
          <w:lang w:eastAsia="ru-RU"/>
        </w:rPr>
        <w:softHyphen/>
        <w:t>ми, в различных взаимодействиях между собой, проявления творческой активности в скреплении деталей различным образом (изменении поло</w:t>
      </w:r>
      <w:r w:rsidRPr="00730DD1">
        <w:rPr>
          <w:rFonts w:ascii="Times New Roman" w:eastAsia="Arial Unicode MS" w:hAnsi="Times New Roman" w:cs="Times New Roman"/>
          <w:sz w:val="24"/>
          <w:szCs w:val="24"/>
          <w:lang w:eastAsia="ru-RU"/>
        </w:rPr>
        <w:softHyphen/>
        <w:t>жения деталей), побуждения к активному использованию разнообраз</w:t>
      </w:r>
      <w:r w:rsidRPr="00730DD1">
        <w:rPr>
          <w:rFonts w:ascii="Times New Roman" w:eastAsia="Arial Unicode MS" w:hAnsi="Times New Roman" w:cs="Times New Roman"/>
          <w:sz w:val="24"/>
          <w:szCs w:val="24"/>
          <w:lang w:eastAsia="ru-RU"/>
        </w:rPr>
        <w:softHyphen/>
        <w:t>ных конструктивных материалов для реализации собственных целей;</w:t>
      </w:r>
      <w:proofErr w:type="gramEnd"/>
    </w:p>
    <w:p w:rsidR="00027335" w:rsidRDefault="00027335" w:rsidP="00730DD1">
      <w:pPr>
        <w:numPr>
          <w:ilvl w:val="0"/>
          <w:numId w:val="5"/>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придумывания характеров музыкальных образов и средств вырази</w:t>
      </w:r>
      <w:r w:rsidRPr="00730DD1">
        <w:rPr>
          <w:rFonts w:ascii="Times New Roman" w:eastAsia="Arial Unicode MS" w:hAnsi="Times New Roman" w:cs="Times New Roman"/>
          <w:sz w:val="24"/>
          <w:szCs w:val="24"/>
          <w:lang w:eastAsia="ru-RU"/>
        </w:rPr>
        <w:softHyphen/>
        <w:t>тельности, самостоятельного сольного исполнения, импровизации, про</w:t>
      </w:r>
      <w:r w:rsidRPr="00730DD1">
        <w:rPr>
          <w:rFonts w:ascii="Times New Roman" w:eastAsia="Arial Unicode MS" w:hAnsi="Times New Roman" w:cs="Times New Roman"/>
          <w:sz w:val="24"/>
          <w:szCs w:val="24"/>
          <w:lang w:eastAsia="ru-RU"/>
        </w:rPr>
        <w:softHyphen/>
        <w:t>явления творческой активности в процессе изменения окончания музы</w:t>
      </w:r>
      <w:r w:rsidRPr="00730DD1">
        <w:rPr>
          <w:rFonts w:ascii="Times New Roman" w:eastAsia="Arial Unicode MS" w:hAnsi="Times New Roman" w:cs="Times New Roman"/>
          <w:sz w:val="24"/>
          <w:szCs w:val="24"/>
          <w:lang w:eastAsia="ru-RU"/>
        </w:rPr>
        <w:softHyphen/>
        <w:t>кальных произведений, разворачивания игровых сюжетов по мотивам музыкальных произведений в процессе совместной деятельности педа</w:t>
      </w:r>
      <w:r w:rsidRPr="00730DD1">
        <w:rPr>
          <w:rFonts w:ascii="Times New Roman" w:eastAsia="Arial Unicode MS" w:hAnsi="Times New Roman" w:cs="Times New Roman"/>
          <w:sz w:val="24"/>
          <w:szCs w:val="24"/>
          <w:lang w:eastAsia="ru-RU"/>
        </w:rPr>
        <w:softHyphen/>
        <w:t>гога и детей, в творческих заданиях, концертах-импровизациях, музы</w:t>
      </w:r>
      <w:r w:rsidRPr="00730DD1">
        <w:rPr>
          <w:rFonts w:ascii="Times New Roman" w:eastAsia="Arial Unicode MS" w:hAnsi="Times New Roman" w:cs="Times New Roman"/>
          <w:sz w:val="24"/>
          <w:szCs w:val="24"/>
          <w:lang w:eastAsia="ru-RU"/>
        </w:rPr>
        <w:softHyphen/>
        <w:t>кальных сюжетных играх, в экспериментировании со звуками.</w:t>
      </w:r>
    </w:p>
    <w:p w:rsidR="00817EBA" w:rsidRPr="00730DD1" w:rsidRDefault="00817EBA" w:rsidP="00817EBA">
      <w:pPr>
        <w:tabs>
          <w:tab w:val="left" w:pos="1282"/>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16" w:name="bookmark32"/>
      <w:r w:rsidRPr="00730DD1">
        <w:rPr>
          <w:rFonts w:ascii="Times New Roman" w:eastAsia="Arial Unicode MS" w:hAnsi="Times New Roman" w:cs="Times New Roman"/>
          <w:b/>
          <w:bCs/>
          <w:sz w:val="24"/>
          <w:szCs w:val="24"/>
          <w:lang w:eastAsia="ru-RU"/>
        </w:rPr>
        <w:t>6—8 лет</w:t>
      </w:r>
      <w:bookmarkEnd w:id="16"/>
    </w:p>
    <w:p w:rsidR="00817EBA" w:rsidRPr="00730DD1" w:rsidRDefault="00817EBA"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b/>
          <w:bCs/>
          <w:sz w:val="24"/>
          <w:szCs w:val="24"/>
          <w:lang w:eastAsia="ru-RU"/>
        </w:rPr>
        <w:t>Формирование первичных представлений о себе, других людях, объ</w:t>
      </w:r>
      <w:r w:rsidRPr="00730DD1">
        <w:rPr>
          <w:rFonts w:ascii="Times New Roman" w:eastAsia="Arial Unicode MS" w:hAnsi="Times New Roman" w:cs="Times New Roman"/>
          <w:b/>
          <w:bCs/>
          <w:sz w:val="24"/>
          <w:szCs w:val="24"/>
          <w:lang w:eastAsia="ru-RU"/>
        </w:rPr>
        <w:softHyphen/>
        <w:t>ектах окружающего мира, о свойствах и отношениях объектов окружа</w:t>
      </w:r>
      <w:r w:rsidRPr="00730DD1">
        <w:rPr>
          <w:rFonts w:ascii="Times New Roman" w:eastAsia="Arial Unicode MS" w:hAnsi="Times New Roman" w:cs="Times New Roman"/>
          <w:b/>
          <w:bCs/>
          <w:sz w:val="24"/>
          <w:szCs w:val="24"/>
          <w:lang w:eastAsia="ru-RU"/>
        </w:rPr>
        <w:softHyphen/>
        <w:t>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w:t>
      </w:r>
      <w:r w:rsidRPr="00730DD1">
        <w:rPr>
          <w:rFonts w:ascii="Times New Roman" w:eastAsia="Arial Unicode MS" w:hAnsi="Times New Roman" w:cs="Times New Roman"/>
          <w:b/>
          <w:bCs/>
          <w:sz w:val="24"/>
          <w:szCs w:val="24"/>
          <w:lang w:eastAsia="ru-RU"/>
        </w:rPr>
        <w:softHyphen/>
        <w:t>ставлений о социокультурных ценностях нашего народа, об отечествен</w:t>
      </w:r>
      <w:r w:rsidRPr="00730DD1">
        <w:rPr>
          <w:rFonts w:ascii="Times New Roman" w:eastAsia="Arial Unicode MS" w:hAnsi="Times New Roman" w:cs="Times New Roman"/>
          <w:b/>
          <w:bCs/>
          <w:sz w:val="24"/>
          <w:szCs w:val="24"/>
          <w:lang w:eastAsia="ru-RU"/>
        </w:rPr>
        <w:softHyphen/>
        <w:t>ных традициях и праздниках, о планете Земля как</w:t>
      </w:r>
      <w:proofErr w:type="gramEnd"/>
      <w:r w:rsidRPr="00730DD1">
        <w:rPr>
          <w:rFonts w:ascii="Times New Roman" w:eastAsia="Arial Unicode MS" w:hAnsi="Times New Roman" w:cs="Times New Roman"/>
          <w:b/>
          <w:bCs/>
          <w:sz w:val="24"/>
          <w:szCs w:val="24"/>
          <w:lang w:eastAsia="ru-RU"/>
        </w:rPr>
        <w:t xml:space="preserve"> </w:t>
      </w:r>
      <w:proofErr w:type="gramStart"/>
      <w:r w:rsidRPr="00730DD1">
        <w:rPr>
          <w:rFonts w:ascii="Times New Roman" w:eastAsia="Arial Unicode MS" w:hAnsi="Times New Roman" w:cs="Times New Roman"/>
          <w:b/>
          <w:bCs/>
          <w:sz w:val="24"/>
          <w:szCs w:val="24"/>
          <w:lang w:eastAsia="ru-RU"/>
        </w:rPr>
        <w:t>общем</w:t>
      </w:r>
      <w:proofErr w:type="gramEnd"/>
      <w:r w:rsidRPr="00730DD1">
        <w:rPr>
          <w:rFonts w:ascii="Times New Roman" w:eastAsia="Arial Unicode MS" w:hAnsi="Times New Roman" w:cs="Times New Roman"/>
          <w:b/>
          <w:bCs/>
          <w:sz w:val="24"/>
          <w:szCs w:val="24"/>
          <w:lang w:eastAsia="ru-RU"/>
        </w:rPr>
        <w:t xml:space="preserve"> доме людей, об особенностях её природы, многообразии стран и народов мира,</w:t>
      </w:r>
      <w:r w:rsidRPr="00730DD1">
        <w:rPr>
          <w:rFonts w:ascii="Times New Roman" w:eastAsia="Arial Unicode MS" w:hAnsi="Times New Roman" w:cs="Times New Roman"/>
          <w:sz w:val="24"/>
          <w:szCs w:val="24"/>
          <w:lang w:eastAsia="ru-RU"/>
        </w:rPr>
        <w:t xml:space="preserve"> в том числе:</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о предметах, событиях и явлениях мира (природы, социума, че</w:t>
      </w:r>
      <w:r w:rsidRPr="00730DD1">
        <w:rPr>
          <w:rFonts w:ascii="Times New Roman" w:eastAsia="Arial Unicode MS" w:hAnsi="Times New Roman" w:cs="Times New Roman"/>
          <w:sz w:val="24"/>
          <w:szCs w:val="24"/>
          <w:lang w:eastAsia="ru-RU"/>
        </w:rPr>
        <w:softHyphen/>
        <w:t>ловека), выходящих за пределы непосредственного восприятия; о раз</w:t>
      </w:r>
      <w:r w:rsidRPr="00730DD1">
        <w:rPr>
          <w:rFonts w:ascii="Times New Roman" w:eastAsia="Arial Unicode MS" w:hAnsi="Times New Roman" w:cs="Times New Roman"/>
          <w:sz w:val="24"/>
          <w:szCs w:val="24"/>
          <w:lang w:eastAsia="ru-RU"/>
        </w:rPr>
        <w:softHyphen/>
        <w:t>нообразии форм, цветов, пропорций предметов при восприятии окру</w:t>
      </w:r>
      <w:r w:rsidRPr="00730DD1">
        <w:rPr>
          <w:rFonts w:ascii="Times New Roman" w:eastAsia="Arial Unicode MS" w:hAnsi="Times New Roman" w:cs="Times New Roman"/>
          <w:sz w:val="24"/>
          <w:szCs w:val="24"/>
          <w:lang w:eastAsia="ru-RU"/>
        </w:rPr>
        <w:softHyphen/>
        <w:t>жающего; о различных природных зонах (тундра, степь, пустыня);</w:t>
      </w:r>
      <w:proofErr w:type="gramEnd"/>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взаимодействии человека и природы; об особенностях жизнедеятель</w:t>
      </w:r>
      <w:r w:rsidRPr="00730DD1">
        <w:rPr>
          <w:rFonts w:ascii="Times New Roman" w:eastAsia="Arial Unicode MS" w:hAnsi="Times New Roman" w:cs="Times New Roman"/>
          <w:sz w:val="24"/>
          <w:szCs w:val="24"/>
          <w:lang w:eastAsia="ru-RU"/>
        </w:rPr>
        <w:softHyphen/>
        <w:t>ности животных и растений; различения многих растений (деревья, ку</w:t>
      </w:r>
      <w:r w:rsidRPr="00730DD1">
        <w:rPr>
          <w:rFonts w:ascii="Times New Roman" w:eastAsia="Arial Unicode MS" w:hAnsi="Times New Roman" w:cs="Times New Roman"/>
          <w:sz w:val="24"/>
          <w:szCs w:val="24"/>
          <w:lang w:eastAsia="ru-RU"/>
        </w:rPr>
        <w:softHyphen/>
        <w:t>старники, травы, цветы) и животных (дикие, домашние, земноводные, насекомые);</w:t>
      </w:r>
      <w:proofErr w:type="gramEnd"/>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сенсорных эталонах; об отношении части и целого; о форме и о геометрических фигурах (круг, квадрат, треугольник, прямоугольник, четырёхугольник, многоугольник), их особенностях и общих свойствах (углы, стороны);</w:t>
      </w:r>
      <w:proofErr w:type="gramEnd"/>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звуке, ритме, темпе, движении и покое, времени и пространстве</w:t>
      </w:r>
      <w:proofErr w:type="gramStart"/>
      <w:r w:rsidRPr="00730DD1">
        <w:rPr>
          <w:rFonts w:ascii="Times New Roman" w:eastAsia="Arial Unicode MS" w:hAnsi="Times New Roman" w:cs="Times New Roman"/>
          <w:sz w:val="24"/>
          <w:szCs w:val="24"/>
          <w:vertAlign w:val="superscript"/>
          <w:lang w:eastAsia="ru-RU"/>
        </w:rPr>
        <w:t>1</w:t>
      </w:r>
      <w:proofErr w:type="gramEnd"/>
      <w:r w:rsidRPr="00730DD1">
        <w:rPr>
          <w:rFonts w:ascii="Times New Roman" w:eastAsia="Arial Unicode MS" w:hAnsi="Times New Roman" w:cs="Times New Roman"/>
          <w:sz w:val="24"/>
          <w:szCs w:val="24"/>
          <w:lang w:eastAsia="ru-RU"/>
        </w:rPr>
        <w:t>;</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 свойствах материалов (</w:t>
      </w:r>
      <w:proofErr w:type="gramStart"/>
      <w:r w:rsidRPr="00730DD1">
        <w:rPr>
          <w:rFonts w:ascii="Times New Roman" w:eastAsia="Arial Unicode MS" w:hAnsi="Times New Roman" w:cs="Times New Roman"/>
          <w:sz w:val="24"/>
          <w:szCs w:val="24"/>
          <w:lang w:eastAsia="ru-RU"/>
        </w:rPr>
        <w:t>твёрдый</w:t>
      </w:r>
      <w:proofErr w:type="gramEnd"/>
      <w:r w:rsidRPr="00730DD1">
        <w:rPr>
          <w:rFonts w:ascii="Times New Roman" w:eastAsia="Arial Unicode MS" w:hAnsi="Times New Roman" w:cs="Times New Roman"/>
          <w:sz w:val="24"/>
          <w:szCs w:val="24"/>
          <w:lang w:eastAsia="ru-RU"/>
        </w:rPr>
        <w:t>, жидкий, текучий, прозрачный, плотный, горючий);</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коллекционировании предметов, правилах оформления коллек</w:t>
      </w:r>
      <w:r w:rsidRPr="00730DD1">
        <w:rPr>
          <w:rFonts w:ascii="Times New Roman" w:eastAsia="Arial Unicode MS" w:hAnsi="Times New Roman" w:cs="Times New Roman"/>
          <w:sz w:val="24"/>
          <w:szCs w:val="24"/>
          <w:lang w:eastAsia="ru-RU"/>
        </w:rPr>
        <w:softHyphen/>
        <w:t>ций, работы с ними; способах пополнения;</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числах первого десятка при наглядном их восприятии; об обра</w:t>
      </w:r>
      <w:r w:rsidRPr="00730DD1">
        <w:rPr>
          <w:rFonts w:ascii="Times New Roman" w:eastAsia="Arial Unicode MS" w:hAnsi="Times New Roman" w:cs="Times New Roman"/>
          <w:sz w:val="24"/>
          <w:szCs w:val="24"/>
          <w:lang w:eastAsia="ru-RU"/>
        </w:rPr>
        <w:softHyphen/>
        <w:t>зовании чисел второго десятка и способах их сравнения; о двузначных числительных; о равенстве — неравенстве между числами в пределах двух десятков; об арифметических действиях сложения и вычитания и их свойствах; о простых арифметических задачах;</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пространственном расположении предметов, о способах описания маршрутов движения; о времени, относительности его отдельных харак</w:t>
      </w:r>
      <w:r w:rsidRPr="00730DD1">
        <w:rPr>
          <w:rFonts w:ascii="Times New Roman" w:eastAsia="Arial Unicode MS" w:hAnsi="Times New Roman" w:cs="Times New Roman"/>
          <w:sz w:val="24"/>
          <w:szCs w:val="24"/>
          <w:lang w:eastAsia="ru-RU"/>
        </w:rPr>
        <w:softHyphen/>
        <w:t>теристик (о днях недели, месяцах года, ориентировке по календарю и др.);</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замысле и целенаправленном, целостном планировании, выстра</w:t>
      </w:r>
      <w:r w:rsidRPr="00730DD1">
        <w:rPr>
          <w:rFonts w:ascii="Times New Roman" w:eastAsia="Arial Unicode MS" w:hAnsi="Times New Roman" w:cs="Times New Roman"/>
          <w:sz w:val="24"/>
          <w:szCs w:val="24"/>
          <w:lang w:eastAsia="ru-RU"/>
        </w:rPr>
        <w:softHyphen/>
        <w:t>ивании плана до начала действий и последовательной его реализации;</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личных данных (имя, отчество, фамилия, возраст (полных лет и месяцев), дата рождения),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а также об именах и отчествах ближай</w:t>
      </w:r>
      <w:r w:rsidRPr="00730DD1">
        <w:rPr>
          <w:rFonts w:ascii="Times New Roman" w:eastAsia="Arial Unicode MS" w:hAnsi="Times New Roman" w:cs="Times New Roman"/>
          <w:sz w:val="24"/>
          <w:szCs w:val="24"/>
          <w:lang w:eastAsia="ru-RU"/>
        </w:rPr>
        <w:softHyphen/>
        <w:t>ших родственников; о функциях людей разного пола и возраста в семье;</w:t>
      </w:r>
      <w:proofErr w:type="gramEnd"/>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собственном адресе (страна, город (село), улица, дом, квартира) и номере телефона, адресах и номерах телефонов близких родственников; о своём месте в ближайшем социуме, принадлежности к той или иной группе людей (член группы детского сада, кружка, ученик музыкаль</w:t>
      </w:r>
      <w:r w:rsidRPr="00730DD1">
        <w:rPr>
          <w:rFonts w:ascii="Times New Roman" w:eastAsia="Arial Unicode MS" w:hAnsi="Times New Roman" w:cs="Times New Roman"/>
          <w:sz w:val="24"/>
          <w:szCs w:val="24"/>
          <w:lang w:eastAsia="ru-RU"/>
        </w:rPr>
        <w:softHyphen/>
        <w:t>ной школы, будущий школьник и др.); о номере и адресе детского сада; о школе и школьной жизни;</w:t>
      </w:r>
      <w:proofErr w:type="gramEnd"/>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государстве (президент, правительство, армия, полиция и др.), его символах (флаг, герб, гимн); закрепление и расширение представле</w:t>
      </w:r>
      <w:r w:rsidRPr="00730DD1">
        <w:rPr>
          <w:rFonts w:ascii="Times New Roman" w:eastAsia="Arial Unicode MS" w:hAnsi="Times New Roman" w:cs="Times New Roman"/>
          <w:sz w:val="24"/>
          <w:szCs w:val="24"/>
          <w:lang w:eastAsia="ru-RU"/>
        </w:rPr>
        <w:softHyphen/>
        <w:t>ний о столице России — Москве, о государственных праздниках, о соб</w:t>
      </w:r>
      <w:r w:rsidRPr="00730DD1">
        <w:rPr>
          <w:rFonts w:ascii="Times New Roman" w:eastAsia="Arial Unicode MS" w:hAnsi="Times New Roman" w:cs="Times New Roman"/>
          <w:sz w:val="24"/>
          <w:szCs w:val="24"/>
          <w:lang w:eastAsia="ru-RU"/>
        </w:rPr>
        <w:softHyphen/>
        <w:t>ственной принадлежности к государству;</w:t>
      </w:r>
      <w:proofErr w:type="gramEnd"/>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малой и большой родине, её природе, выдающихся личностях го</w:t>
      </w:r>
      <w:r w:rsidRPr="00730DD1">
        <w:rPr>
          <w:rFonts w:ascii="Times New Roman" w:eastAsia="Arial Unicode MS" w:hAnsi="Times New Roman" w:cs="Times New Roman"/>
          <w:sz w:val="24"/>
          <w:szCs w:val="24"/>
          <w:lang w:eastAsia="ru-RU"/>
        </w:rPr>
        <w:softHyphen/>
        <w:t>рода (села), страны (писатели, композиторы, космонавты и др.), о досто</w:t>
      </w:r>
      <w:r w:rsidRPr="00730DD1">
        <w:rPr>
          <w:rFonts w:ascii="Times New Roman" w:eastAsia="Arial Unicode MS" w:hAnsi="Times New Roman" w:cs="Times New Roman"/>
          <w:sz w:val="24"/>
          <w:szCs w:val="24"/>
          <w:lang w:eastAsia="ru-RU"/>
        </w:rPr>
        <w:softHyphen/>
        <w:t>примечательностях региона и страны проживания; о Российской армии; воспитании уважения к защитникам Отечества; о способах выражения уважения к памяти павших бойцов (возлагать цветы к обелискам, па</w:t>
      </w:r>
      <w:r w:rsidRPr="00730DD1">
        <w:rPr>
          <w:rFonts w:ascii="Times New Roman" w:eastAsia="Arial Unicode MS" w:hAnsi="Times New Roman" w:cs="Times New Roman"/>
          <w:sz w:val="24"/>
          <w:szCs w:val="24"/>
          <w:lang w:eastAsia="ru-RU"/>
        </w:rPr>
        <w:softHyphen/>
        <w:t>мятникам и др.); об общественных явлениях в стране (праздники, выбо</w:t>
      </w:r>
      <w:r w:rsidRPr="00730DD1">
        <w:rPr>
          <w:rFonts w:ascii="Times New Roman" w:eastAsia="Arial Unicode MS" w:hAnsi="Times New Roman" w:cs="Times New Roman"/>
          <w:sz w:val="24"/>
          <w:szCs w:val="24"/>
          <w:lang w:eastAsia="ru-RU"/>
        </w:rPr>
        <w:softHyphen/>
        <w:t>ры, благотворительные акции и др.);</w:t>
      </w:r>
      <w:proofErr w:type="gramEnd"/>
      <w:r w:rsidRPr="00730DD1">
        <w:rPr>
          <w:rFonts w:ascii="Times New Roman" w:eastAsia="Arial Unicode MS" w:hAnsi="Times New Roman" w:cs="Times New Roman"/>
          <w:sz w:val="24"/>
          <w:szCs w:val="24"/>
          <w:lang w:eastAsia="ru-RU"/>
        </w:rPr>
        <w:t xml:space="preserve"> о России как многонациональном государстве; о культуре народов России;</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планете Земля как общем доме, многообразии стран и государств (европейские, азиатские и др.), их особенностях, о своеобразии природы</w:t>
      </w: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vertAlign w:val="superscript"/>
          <w:lang w:eastAsia="ru-RU"/>
        </w:rPr>
        <w:lastRenderedPageBreak/>
        <w:t>1</w:t>
      </w:r>
      <w:r w:rsidRPr="00730DD1">
        <w:rPr>
          <w:rFonts w:ascii="Times New Roman" w:eastAsia="Arial Unicode MS" w:hAnsi="Times New Roman" w:cs="Times New Roman"/>
          <w:sz w:val="24"/>
          <w:szCs w:val="24"/>
          <w:lang w:eastAsia="ru-RU"/>
        </w:rPr>
        <w:t xml:space="preserve"> Опыт уточнения и обогащения уже имеющихся у ребёнка основных представлений.</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планеты; о населении разных стран, их особенностях, о национальностях людей; о некоторых событиях, происходящих в мире (например, Олим</w:t>
      </w:r>
      <w:r w:rsidRPr="00730DD1">
        <w:rPr>
          <w:rFonts w:ascii="Times New Roman" w:eastAsia="Arial Unicode MS" w:hAnsi="Times New Roman" w:cs="Times New Roman"/>
          <w:sz w:val="24"/>
          <w:szCs w:val="24"/>
          <w:lang w:eastAsia="ru-RU"/>
        </w:rPr>
        <w:softHyphen/>
        <w:t xml:space="preserve">пийские игры), о месте России в мире (большое и сильное государство, которое </w:t>
      </w:r>
      <w:proofErr w:type="gramStart"/>
      <w:r w:rsidRPr="00730DD1">
        <w:rPr>
          <w:rFonts w:ascii="Times New Roman" w:eastAsia="Arial Unicode MS" w:hAnsi="Times New Roman" w:cs="Times New Roman"/>
          <w:sz w:val="24"/>
          <w:szCs w:val="24"/>
          <w:lang w:eastAsia="ru-RU"/>
        </w:rPr>
        <w:t>уважает</w:t>
      </w:r>
      <w:proofErr w:type="gramEnd"/>
      <w:r w:rsidRPr="00730DD1">
        <w:rPr>
          <w:rFonts w:ascii="Times New Roman" w:eastAsia="Arial Unicode MS" w:hAnsi="Times New Roman" w:cs="Times New Roman"/>
          <w:sz w:val="24"/>
          <w:szCs w:val="24"/>
          <w:lang w:eastAsia="ru-RU"/>
        </w:rPr>
        <w:t xml:space="preserve"> другие государства и стремится жить с ними в мире).</w:t>
      </w:r>
    </w:p>
    <w:p w:rsidR="00817EBA" w:rsidRPr="00730DD1" w:rsidRDefault="00817EBA" w:rsidP="00730DD1">
      <w:pPr>
        <w:spacing w:after="0" w:line="360" w:lineRule="auto"/>
        <w:ind w:firstLine="709"/>
        <w:jc w:val="both"/>
        <w:rPr>
          <w:rFonts w:ascii="Times New Roman" w:eastAsia="Arial Unicode MS" w:hAnsi="Times New Roman" w:cs="Times New Roman"/>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познавательных действий, становление сознания</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понимания и объяснения причин ряда природных явлений (тума</w:t>
      </w:r>
      <w:r w:rsidRPr="00730DD1">
        <w:rPr>
          <w:rFonts w:ascii="Times New Roman" w:eastAsia="Arial Unicode MS" w:hAnsi="Times New Roman" w:cs="Times New Roman"/>
          <w:sz w:val="24"/>
          <w:szCs w:val="24"/>
          <w:lang w:eastAsia="ru-RU"/>
        </w:rPr>
        <w:softHyphen/>
        <w:t>на, наводнений, ливней, засухи, лесных пожаров, молнии, грозы, элек</w:t>
      </w:r>
      <w:r w:rsidRPr="00730DD1">
        <w:rPr>
          <w:rFonts w:ascii="Times New Roman" w:eastAsia="Arial Unicode MS" w:hAnsi="Times New Roman" w:cs="Times New Roman"/>
          <w:sz w:val="24"/>
          <w:szCs w:val="24"/>
          <w:lang w:eastAsia="ru-RU"/>
        </w:rPr>
        <w:softHyphen/>
        <w:t>тричества, низких и высоких звуках);</w:t>
      </w:r>
      <w:proofErr w:type="gramEnd"/>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предвидения изменения свой</w:t>
      </w:r>
      <w:proofErr w:type="gramStart"/>
      <w:r w:rsidRPr="00730DD1">
        <w:rPr>
          <w:rFonts w:ascii="Times New Roman" w:eastAsia="Arial Unicode MS" w:hAnsi="Times New Roman" w:cs="Times New Roman"/>
          <w:sz w:val="24"/>
          <w:szCs w:val="24"/>
          <w:lang w:eastAsia="ru-RU"/>
        </w:rPr>
        <w:t>ств пр</w:t>
      </w:r>
      <w:proofErr w:type="gramEnd"/>
      <w:r w:rsidRPr="00730DD1">
        <w:rPr>
          <w:rFonts w:ascii="Times New Roman" w:eastAsia="Arial Unicode MS" w:hAnsi="Times New Roman" w:cs="Times New Roman"/>
          <w:sz w:val="24"/>
          <w:szCs w:val="24"/>
          <w:lang w:eastAsia="ru-RU"/>
        </w:rPr>
        <w:t xml:space="preserve">едметов в результате действий с ними; установления причинно-следственных связей; классификации и </w:t>
      </w:r>
      <w:proofErr w:type="spellStart"/>
      <w:r w:rsidRPr="00730DD1">
        <w:rPr>
          <w:rFonts w:ascii="Times New Roman" w:eastAsia="Arial Unicode MS" w:hAnsi="Times New Roman" w:cs="Times New Roman"/>
          <w:sz w:val="24"/>
          <w:szCs w:val="24"/>
          <w:lang w:eastAsia="ru-RU"/>
        </w:rPr>
        <w:t>сериации</w:t>
      </w:r>
      <w:proofErr w:type="spellEnd"/>
      <w:r w:rsidRPr="00730DD1">
        <w:rPr>
          <w:rFonts w:ascii="Times New Roman" w:eastAsia="Arial Unicode MS" w:hAnsi="Times New Roman" w:cs="Times New Roman"/>
          <w:sz w:val="24"/>
          <w:szCs w:val="24"/>
          <w:lang w:eastAsia="ru-RU"/>
        </w:rPr>
        <w:t xml:space="preserve"> предметов; подбора различных основ классификации (напри</w:t>
      </w:r>
      <w:r w:rsidRPr="00730DD1">
        <w:rPr>
          <w:rFonts w:ascii="Times New Roman" w:eastAsia="Arial Unicode MS" w:hAnsi="Times New Roman" w:cs="Times New Roman"/>
          <w:sz w:val="24"/>
          <w:szCs w:val="24"/>
          <w:lang w:eastAsia="ru-RU"/>
        </w:rPr>
        <w:softHyphen/>
        <w:t>мер, для одного и того же набора конкретных растений (цветов) создание различных классификаций: культурные и дикорастущие, вредные и по</w:t>
      </w:r>
      <w:r w:rsidRPr="00730DD1">
        <w:rPr>
          <w:rFonts w:ascii="Times New Roman" w:eastAsia="Arial Unicode MS" w:hAnsi="Times New Roman" w:cs="Times New Roman"/>
          <w:sz w:val="24"/>
          <w:szCs w:val="24"/>
          <w:lang w:eastAsia="ru-RU"/>
        </w:rPr>
        <w:softHyphen/>
        <w:t>лезные, цветы поля и луга и пр.); моделирования (календари природы и погоды, календарь наблюдений за ростом и развитием растений, схемы, карты местности), проектирования;</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осознания математических понятий и зависимостей, объяснения их; счёта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использования способов непосредственного и опосредованного измерения и сравнения объектов по величине;</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поиска и получения информации об окружающем мире, человеке, природе, обществе из различных источников (человек, познавательная литература, журналы, кино- и видеопродукция, компьютер и пр.);</w:t>
      </w:r>
      <w:proofErr w:type="gramEnd"/>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практического применения временных представлений и простран</w:t>
      </w:r>
      <w:r w:rsidRPr="00730DD1">
        <w:rPr>
          <w:rFonts w:ascii="Times New Roman" w:eastAsia="Arial Unicode MS" w:hAnsi="Times New Roman" w:cs="Times New Roman"/>
          <w:sz w:val="24"/>
          <w:szCs w:val="24"/>
          <w:lang w:eastAsia="ru-RU"/>
        </w:rPr>
        <w:softHyphen/>
        <w:t>ственных ориентировок при движении и на ограниченной плоскости (ли</w:t>
      </w:r>
      <w:r w:rsidRPr="00730DD1">
        <w:rPr>
          <w:rFonts w:ascii="Times New Roman" w:eastAsia="Arial Unicode MS" w:hAnsi="Times New Roman" w:cs="Times New Roman"/>
          <w:sz w:val="24"/>
          <w:szCs w:val="24"/>
          <w:lang w:eastAsia="ru-RU"/>
        </w:rPr>
        <w:softHyphen/>
        <w:t>сте бумаги, странице тетради);</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осуществления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w:t>
      </w:r>
      <w:r w:rsidRPr="00730DD1">
        <w:rPr>
          <w:rFonts w:ascii="Times New Roman" w:eastAsia="Arial Unicode MS" w:hAnsi="Times New Roman" w:cs="Times New Roman"/>
          <w:sz w:val="24"/>
          <w:szCs w:val="24"/>
          <w:lang w:eastAsia="ru-RU"/>
        </w:rPr>
        <w:softHyphen/>
        <w:t xml:space="preserve">зываний), социального </w:t>
      </w:r>
      <w:r w:rsidRPr="00730DD1">
        <w:rPr>
          <w:rFonts w:ascii="Times New Roman" w:eastAsia="Arial Unicode MS" w:hAnsi="Times New Roman" w:cs="Times New Roman"/>
          <w:sz w:val="24"/>
          <w:szCs w:val="24"/>
          <w:lang w:eastAsia="ru-RU"/>
        </w:rPr>
        <w:lastRenderedPageBreak/>
        <w:t>экспериментирования, направленного на иссле</w:t>
      </w:r>
      <w:r w:rsidRPr="00730DD1">
        <w:rPr>
          <w:rFonts w:ascii="Times New Roman" w:eastAsia="Arial Unicode MS" w:hAnsi="Times New Roman" w:cs="Times New Roman"/>
          <w:sz w:val="24"/>
          <w:szCs w:val="24"/>
          <w:lang w:eastAsia="ru-RU"/>
        </w:rPr>
        <w:softHyphen/>
        <w:t>дование различных жизненных ситуаций в детском саду, дома и в обще</w:t>
      </w:r>
      <w:r w:rsidRPr="00730DD1">
        <w:rPr>
          <w:rFonts w:ascii="Times New Roman" w:eastAsia="Arial Unicode MS" w:hAnsi="Times New Roman" w:cs="Times New Roman"/>
          <w:sz w:val="24"/>
          <w:szCs w:val="24"/>
          <w:lang w:eastAsia="ru-RU"/>
        </w:rPr>
        <w:softHyphen/>
        <w:t>ственных местах; участия в коллекционировании (личном и групповом);</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составления своей родословной, генеалогического древа (начать с дедушек и бабушек);</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выполнении всех семейных обязанностей, в семейных традициях и праздниках; выполнения некоторых общественных обязан</w:t>
      </w:r>
      <w:r w:rsidRPr="00730DD1">
        <w:rPr>
          <w:rFonts w:ascii="Times New Roman" w:eastAsia="Arial Unicode MS" w:hAnsi="Times New Roman" w:cs="Times New Roman"/>
          <w:sz w:val="24"/>
          <w:szCs w:val="24"/>
          <w:lang w:eastAsia="ru-RU"/>
        </w:rPr>
        <w:softHyphen/>
        <w:t>ностей, поручений, участия в коллективных делах в детском саду (спек</w:t>
      </w:r>
      <w:r w:rsidRPr="00730DD1">
        <w:rPr>
          <w:rFonts w:ascii="Times New Roman" w:eastAsia="Arial Unicode MS" w:hAnsi="Times New Roman" w:cs="Times New Roman"/>
          <w:sz w:val="24"/>
          <w:szCs w:val="24"/>
          <w:lang w:eastAsia="ru-RU"/>
        </w:rPr>
        <w:softHyphen/>
        <w:t>такли, дежурства, изготовление подарков для благотворительных акций и др.); участия в природоохранной деятельности (изготовление корму</w:t>
      </w:r>
      <w:r w:rsidRPr="00730DD1">
        <w:rPr>
          <w:rFonts w:ascii="Times New Roman" w:eastAsia="Arial Unicode MS" w:hAnsi="Times New Roman" w:cs="Times New Roman"/>
          <w:sz w:val="24"/>
          <w:szCs w:val="24"/>
          <w:lang w:eastAsia="ru-RU"/>
        </w:rPr>
        <w:softHyphen/>
        <w:t>шек, подкормка птиц, укрывание корней кустарников, цветов, уборка опавших листьев);</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свободного ориентирования в помещении детского сада и на участ</w:t>
      </w:r>
      <w:r w:rsidRPr="00730DD1">
        <w:rPr>
          <w:rFonts w:ascii="Times New Roman" w:eastAsia="Arial Unicode MS" w:hAnsi="Times New Roman" w:cs="Times New Roman"/>
          <w:sz w:val="24"/>
          <w:szCs w:val="24"/>
          <w:lang w:eastAsia="ru-RU"/>
        </w:rPr>
        <w:softHyphen/>
        <w:t>ке; пользования планом помещения детского сада, участка, близлежа</w:t>
      </w:r>
      <w:r w:rsidRPr="00730DD1">
        <w:rPr>
          <w:rFonts w:ascii="Times New Roman" w:eastAsia="Arial Unicode MS" w:hAnsi="Times New Roman" w:cs="Times New Roman"/>
          <w:sz w:val="24"/>
          <w:szCs w:val="24"/>
          <w:lang w:eastAsia="ru-RU"/>
        </w:rPr>
        <w:softHyphen/>
        <w:t>щих улиц;</w:t>
      </w:r>
    </w:p>
    <w:p w:rsidR="00027335" w:rsidRPr="00730DD1" w:rsidRDefault="00027335" w:rsidP="00730DD1">
      <w:pPr>
        <w:numPr>
          <w:ilvl w:val="0"/>
          <w:numId w:val="6"/>
        </w:numPr>
        <w:tabs>
          <w:tab w:val="left" w:pos="127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распознавания на карте, глобусе континентов и некоторых стран;</w:t>
      </w:r>
    </w:p>
    <w:p w:rsidR="00027335"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толерантности к людям разных стран и государств, же</w:t>
      </w:r>
      <w:r w:rsidRPr="00730DD1">
        <w:rPr>
          <w:rFonts w:ascii="Times New Roman" w:eastAsia="Arial Unicode MS" w:hAnsi="Times New Roman" w:cs="Times New Roman"/>
          <w:sz w:val="24"/>
          <w:szCs w:val="24"/>
          <w:lang w:eastAsia="ru-RU"/>
        </w:rPr>
        <w:softHyphen/>
        <w:t>лания жить в мире со всеми народами, уважения к культуре, обычаям и традициям других народов.</w:t>
      </w:r>
    </w:p>
    <w:p w:rsidR="00817EBA" w:rsidRPr="00730DD1" w:rsidRDefault="00817EBA" w:rsidP="00817EBA">
      <w:pPr>
        <w:tabs>
          <w:tab w:val="left" w:pos="1282"/>
        </w:tabs>
        <w:spacing w:after="0" w:line="360" w:lineRule="auto"/>
        <w:ind w:left="709"/>
        <w:jc w:val="both"/>
        <w:rPr>
          <w:rFonts w:ascii="Times New Roman" w:eastAsia="Arial Unicode MS" w:hAnsi="Times New Roman" w:cs="Times New Roman"/>
          <w:sz w:val="24"/>
          <w:szCs w:val="24"/>
          <w:lang w:eastAsia="ru-RU"/>
        </w:rPr>
      </w:pP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footerReference w:type="even" r:id="rId16"/>
          <w:footerReference w:type="default" r:id="rId17"/>
          <w:type w:val="continuous"/>
          <w:pgSz w:w="11905" w:h="16837"/>
          <w:pgMar w:top="1134" w:right="850" w:bottom="1134" w:left="1701" w:header="0" w:footer="3" w:gutter="0"/>
          <w:cols w:space="720"/>
          <w:noEndnote/>
          <w:docGrid w:linePitch="360"/>
        </w:sect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bookmarkStart w:id="17" w:name="bookmark33"/>
      <w:r w:rsidRPr="00730DD1">
        <w:rPr>
          <w:rFonts w:ascii="Times New Roman" w:eastAsia="Arial Unicode MS" w:hAnsi="Times New Roman" w:cs="Times New Roman"/>
          <w:b/>
          <w:bCs/>
          <w:sz w:val="24"/>
          <w:szCs w:val="24"/>
          <w:lang w:eastAsia="ru-RU"/>
        </w:rPr>
        <w:lastRenderedPageBreak/>
        <w:t>Развитие воображения и творческой активности</w:t>
      </w:r>
      <w:bookmarkEnd w:id="17"/>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30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комбинирования различных сюжетов, развития совместного </w:t>
      </w:r>
      <w:proofErr w:type="spellStart"/>
      <w:r w:rsidRPr="00730DD1">
        <w:rPr>
          <w:rFonts w:ascii="Times New Roman" w:eastAsia="Arial Unicode MS" w:hAnsi="Times New Roman" w:cs="Times New Roman"/>
          <w:sz w:val="24"/>
          <w:szCs w:val="24"/>
          <w:lang w:eastAsia="ru-RU"/>
        </w:rPr>
        <w:t>сюж</w:t>
      </w:r>
      <w:proofErr w:type="gramStart"/>
      <w:r w:rsidRPr="00730DD1">
        <w:rPr>
          <w:rFonts w:ascii="Times New Roman" w:eastAsia="Arial Unicode MS" w:hAnsi="Times New Roman" w:cs="Times New Roman"/>
          <w:sz w:val="24"/>
          <w:szCs w:val="24"/>
          <w:lang w:eastAsia="ru-RU"/>
        </w:rPr>
        <w:t>е</w:t>
      </w:r>
      <w:proofErr w:type="spellEnd"/>
      <w:r w:rsidRPr="00730DD1">
        <w:rPr>
          <w:rFonts w:ascii="Times New Roman" w:eastAsia="Arial Unicode MS" w:hAnsi="Times New Roman" w:cs="Times New Roman"/>
          <w:sz w:val="24"/>
          <w:szCs w:val="24"/>
          <w:lang w:eastAsia="ru-RU"/>
        </w:rPr>
        <w:t>-</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тосложения</w:t>
      </w:r>
      <w:proofErr w:type="spellEnd"/>
      <w:r w:rsidRPr="00730DD1">
        <w:rPr>
          <w:rFonts w:ascii="Times New Roman" w:eastAsia="Arial Unicode MS" w:hAnsi="Times New Roman" w:cs="Times New Roman"/>
          <w:sz w:val="24"/>
          <w:szCs w:val="24"/>
          <w:lang w:eastAsia="ru-RU"/>
        </w:rPr>
        <w:t xml:space="preserve"> в ходе построения творческой игры; проявления творческой активности в ходе самостоятельного построения творческой игры, созда</w:t>
      </w:r>
      <w:r w:rsidRPr="00730DD1">
        <w:rPr>
          <w:rFonts w:ascii="Times New Roman" w:eastAsia="Arial Unicode MS" w:hAnsi="Times New Roman" w:cs="Times New Roman"/>
          <w:sz w:val="24"/>
          <w:szCs w:val="24"/>
          <w:lang w:eastAsia="ru-RU"/>
        </w:rPr>
        <w:softHyphen/>
        <w:t>ния новых сюжетов;</w:t>
      </w:r>
    </w:p>
    <w:p w:rsidR="00027335" w:rsidRPr="00730DD1" w:rsidRDefault="00027335" w:rsidP="00730DD1">
      <w:pPr>
        <w:numPr>
          <w:ilvl w:val="0"/>
          <w:numId w:val="6"/>
        </w:numPr>
        <w:tabs>
          <w:tab w:val="left" w:pos="129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сочинения рассказов, сказок; составления загадок о предметах и явлениях живой и неживой природы, событиях общественной жизни, космосе, экспериментирования со словами, придумывания новых слов и их интерпретирование;</w:t>
      </w:r>
    </w:p>
    <w:p w:rsidR="00027335" w:rsidRPr="00730DD1" w:rsidRDefault="00027335" w:rsidP="00730DD1">
      <w:pPr>
        <w:numPr>
          <w:ilvl w:val="0"/>
          <w:numId w:val="6"/>
        </w:numPr>
        <w:tabs>
          <w:tab w:val="left" w:pos="130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развития познавательно-исследовательской деятельности (выяв</w:t>
      </w:r>
      <w:r w:rsidRPr="00730DD1">
        <w:rPr>
          <w:rFonts w:ascii="Times New Roman" w:eastAsia="Arial Unicode MS" w:hAnsi="Times New Roman" w:cs="Times New Roman"/>
          <w:sz w:val="24"/>
          <w:szCs w:val="24"/>
          <w:lang w:eastAsia="ru-RU"/>
        </w:rPr>
        <w:softHyphen/>
        <w:t>ление противоречий, выдвижение гипотез, их проверка, обсуждение ре</w:t>
      </w:r>
      <w:r w:rsidRPr="00730DD1">
        <w:rPr>
          <w:rFonts w:ascii="Times New Roman" w:eastAsia="Arial Unicode MS" w:hAnsi="Times New Roman" w:cs="Times New Roman"/>
          <w:sz w:val="24"/>
          <w:szCs w:val="24"/>
          <w:lang w:eastAsia="ru-RU"/>
        </w:rPr>
        <w:softHyphen/>
        <w:t>зультатов), решения проблемных ситуаций («Что будет, если на Земле появятся динозавры?») и первичной творческой активности в проектной деятельности (обсуждение замысла, хода его реализации), в экспери</w:t>
      </w:r>
      <w:r w:rsidRPr="00730DD1">
        <w:rPr>
          <w:rFonts w:ascii="Times New Roman" w:eastAsia="Arial Unicode MS" w:hAnsi="Times New Roman" w:cs="Times New Roman"/>
          <w:sz w:val="24"/>
          <w:szCs w:val="24"/>
          <w:lang w:eastAsia="ru-RU"/>
        </w:rPr>
        <w:softHyphen/>
        <w:t>ментировании (поиске вариантов решения проблемы, сборе материала), в решении проблемных ситуаций;</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отражения в рисунках, аппликации, лепке ярких, выразительных образов (сказочных, мифологических, фантастических персонажей) или известных предметов и явлений с некоторыми новыми признаками, ха</w:t>
      </w:r>
      <w:r w:rsidRPr="00730DD1">
        <w:rPr>
          <w:rFonts w:ascii="Times New Roman" w:eastAsia="Arial Unicode MS" w:hAnsi="Times New Roman" w:cs="Times New Roman"/>
          <w:sz w:val="24"/>
          <w:szCs w:val="24"/>
          <w:lang w:eastAsia="ru-RU"/>
        </w:rPr>
        <w:softHyphen/>
        <w:t xml:space="preserve">рактеристиками, элементами (фейерверк, </w:t>
      </w:r>
      <w:r w:rsidRPr="00730DD1">
        <w:rPr>
          <w:rFonts w:ascii="Times New Roman" w:eastAsia="Arial Unicode MS" w:hAnsi="Times New Roman" w:cs="Times New Roman"/>
          <w:sz w:val="24"/>
          <w:szCs w:val="24"/>
          <w:lang w:eastAsia="ru-RU"/>
        </w:rPr>
        <w:lastRenderedPageBreak/>
        <w:t>радуга) создания оригиналь</w:t>
      </w:r>
      <w:r w:rsidRPr="00730DD1">
        <w:rPr>
          <w:rFonts w:ascii="Times New Roman" w:eastAsia="Arial Unicode MS" w:hAnsi="Times New Roman" w:cs="Times New Roman"/>
          <w:sz w:val="24"/>
          <w:szCs w:val="24"/>
          <w:lang w:eastAsia="ru-RU"/>
        </w:rPr>
        <w:softHyphen/>
        <w:t>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w:t>
      </w:r>
      <w:proofErr w:type="gramEnd"/>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самостоятельного создания конструкций (мост, транспорт, дом, крепости) и их преобразования (сказочные крепости, домики для гно</w:t>
      </w:r>
      <w:r w:rsidRPr="00730DD1">
        <w:rPr>
          <w:rFonts w:ascii="Times New Roman" w:eastAsia="Arial Unicode MS" w:hAnsi="Times New Roman" w:cs="Times New Roman"/>
          <w:sz w:val="24"/>
          <w:szCs w:val="24"/>
          <w:lang w:eastAsia="ru-RU"/>
        </w:rPr>
        <w:softHyphen/>
        <w:t>мов),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видения в плодах, семенах, кореньях и других природных и бросовых материалах инте</w:t>
      </w:r>
      <w:r w:rsidRPr="00730DD1">
        <w:rPr>
          <w:rFonts w:ascii="Times New Roman" w:eastAsia="Arial Unicode MS" w:hAnsi="Times New Roman" w:cs="Times New Roman"/>
          <w:sz w:val="24"/>
          <w:szCs w:val="24"/>
          <w:lang w:eastAsia="ru-RU"/>
        </w:rPr>
        <w:softHyphen/>
        <w:t>ресных образов, которые можно совершенствовать путём составления, соединения различных частей, с использованием разнообразных соеди</w:t>
      </w:r>
      <w:r w:rsidRPr="00730DD1">
        <w:rPr>
          <w:rFonts w:ascii="Times New Roman" w:eastAsia="Arial Unicode MS" w:hAnsi="Times New Roman" w:cs="Times New Roman"/>
          <w:sz w:val="24"/>
          <w:szCs w:val="24"/>
          <w:lang w:eastAsia="ru-RU"/>
        </w:rPr>
        <w:softHyphen/>
        <w:t>нительных</w:t>
      </w:r>
      <w:proofErr w:type="gramEnd"/>
      <w:r w:rsidRPr="00730DD1">
        <w:rPr>
          <w:rFonts w:ascii="Times New Roman" w:eastAsia="Arial Unicode MS" w:hAnsi="Times New Roman" w:cs="Times New Roman"/>
          <w:sz w:val="24"/>
          <w:szCs w:val="24"/>
          <w:lang w:eastAsia="ru-RU"/>
        </w:rPr>
        <w:t xml:space="preserve"> материалов (проволоки, пластилина, клея, ниток и т. д.); проявления творческой активности в использовании разнообразных конструктивных материалов для реализации собственного замысла;</w:t>
      </w:r>
    </w:p>
    <w:p w:rsidR="00027335"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при комбинировании и соз</w:t>
      </w:r>
      <w:r w:rsidRPr="00730DD1">
        <w:rPr>
          <w:rFonts w:ascii="Times New Roman" w:eastAsia="Arial Unicode MS" w:hAnsi="Times New Roman" w:cs="Times New Roman"/>
          <w:sz w:val="24"/>
          <w:szCs w:val="24"/>
          <w:lang w:eastAsia="ru-RU"/>
        </w:rPr>
        <w:softHyphen/>
        <w:t>дании элементарных оригинальных фрагментов мелодий, танцев в про</w:t>
      </w:r>
      <w:r w:rsidRPr="00730DD1">
        <w:rPr>
          <w:rFonts w:ascii="Times New Roman" w:eastAsia="Arial Unicode MS" w:hAnsi="Times New Roman" w:cs="Times New Roman"/>
          <w:sz w:val="24"/>
          <w:szCs w:val="24"/>
          <w:lang w:eastAsia="ru-RU"/>
        </w:rPr>
        <w:softHyphen/>
        <w:t>цессе совместной деятельности педагога и детей, в творческих заданиях, участия в концертах-импровизациях, музыкальных сюжетных играх, в экспериментировании со звуками.</w:t>
      </w:r>
    </w:p>
    <w:p w:rsidR="00817EBA" w:rsidRPr="00730DD1" w:rsidRDefault="00817EBA" w:rsidP="00817EBA">
      <w:pPr>
        <w:tabs>
          <w:tab w:val="left" w:pos="1302"/>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18" w:name="bookmark34"/>
      <w:r w:rsidRPr="00730DD1">
        <w:rPr>
          <w:rFonts w:ascii="Times New Roman" w:eastAsia="Arial Unicode MS" w:hAnsi="Times New Roman" w:cs="Times New Roman"/>
          <w:b/>
          <w:bCs/>
          <w:sz w:val="24"/>
          <w:szCs w:val="24"/>
          <w:lang w:eastAsia="ru-RU"/>
        </w:rPr>
        <w:t>Речевое развитие</w:t>
      </w:r>
      <w:bookmarkEnd w:id="18"/>
    </w:p>
    <w:p w:rsidR="00817EBA" w:rsidRPr="00730DD1"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p>
    <w:p w:rsidR="00817EBA" w:rsidRPr="00817EBA" w:rsidRDefault="00027335" w:rsidP="00817EBA">
      <w:pPr>
        <w:spacing w:after="0" w:line="360" w:lineRule="auto"/>
        <w:ind w:firstLine="709"/>
        <w:jc w:val="both"/>
        <w:rPr>
          <w:rFonts w:ascii="Times New Roman" w:eastAsia="Arial Unicode MS" w:hAnsi="Times New Roman" w:cs="Times New Roman"/>
          <w:sz w:val="24"/>
          <w:szCs w:val="24"/>
          <w:lang w:eastAsia="ru-RU"/>
        </w:rPr>
        <w:sectPr w:rsidR="00817EBA" w:rsidRPr="00817EBA" w:rsidSect="00FF69A9">
          <w:type w:val="continuous"/>
          <w:pgSz w:w="11905" w:h="16837"/>
          <w:pgMar w:top="1134" w:right="850" w:bottom="1134" w:left="1701" w:header="0" w:footer="3" w:gutter="0"/>
          <w:cols w:space="720"/>
          <w:noEndnote/>
          <w:docGrid w:linePitch="360"/>
        </w:sectPr>
      </w:pPr>
      <w:r w:rsidRPr="00730DD1">
        <w:rPr>
          <w:rFonts w:ascii="Times New Roman" w:eastAsia="Arial Unicode MS" w:hAnsi="Times New Roman" w:cs="Times New Roman"/>
          <w:sz w:val="24"/>
          <w:szCs w:val="24"/>
          <w:lang w:eastAsia="ru-RU"/>
        </w:rPr>
        <w:t>Речь — одно из важнейших средств коммуникации. Она проявляет</w:t>
      </w:r>
      <w:r w:rsidRPr="00730DD1">
        <w:rPr>
          <w:rFonts w:ascii="Times New Roman" w:eastAsia="Arial Unicode MS" w:hAnsi="Times New Roman" w:cs="Times New Roman"/>
          <w:sz w:val="24"/>
          <w:szCs w:val="24"/>
          <w:lang w:eastAsia="ru-RU"/>
        </w:rPr>
        <w:softHyphen/>
        <w:t xml:space="preserve">ся в дошкольном </w:t>
      </w:r>
      <w:proofErr w:type="gramStart"/>
      <w:r w:rsidRPr="00730DD1">
        <w:rPr>
          <w:rFonts w:ascii="Times New Roman" w:eastAsia="Arial Unicode MS" w:hAnsi="Times New Roman" w:cs="Times New Roman"/>
          <w:sz w:val="24"/>
          <w:szCs w:val="24"/>
          <w:lang w:eastAsia="ru-RU"/>
        </w:rPr>
        <w:t>возрасте</w:t>
      </w:r>
      <w:proofErr w:type="gramEnd"/>
      <w:r w:rsidRPr="00730DD1">
        <w:rPr>
          <w:rFonts w:ascii="Times New Roman" w:eastAsia="Arial Unicode MS" w:hAnsi="Times New Roman" w:cs="Times New Roman"/>
          <w:sz w:val="24"/>
          <w:szCs w:val="24"/>
          <w:lang w:eastAsia="ru-RU"/>
        </w:rPr>
        <w:t xml:space="preserve"> прежде всего в диалогах и </w:t>
      </w:r>
      <w:proofErr w:type="spellStart"/>
      <w:r w:rsidRPr="00730DD1">
        <w:rPr>
          <w:rFonts w:ascii="Times New Roman" w:eastAsia="Arial Unicode MS" w:hAnsi="Times New Roman" w:cs="Times New Roman"/>
          <w:sz w:val="24"/>
          <w:szCs w:val="24"/>
          <w:lang w:eastAsia="ru-RU"/>
        </w:rPr>
        <w:t>полилогах</w:t>
      </w:r>
      <w:proofErr w:type="spellEnd"/>
      <w:r w:rsidRPr="00730DD1">
        <w:rPr>
          <w:rFonts w:ascii="Times New Roman" w:eastAsia="Arial Unicode MS" w:hAnsi="Times New Roman" w:cs="Times New Roman"/>
          <w:sz w:val="24"/>
          <w:szCs w:val="24"/>
          <w:lang w:eastAsia="ru-RU"/>
        </w:rPr>
        <w:t xml:space="preserve"> (коллек</w:t>
      </w:r>
      <w:r w:rsidRPr="00730DD1">
        <w:rPr>
          <w:rFonts w:ascii="Times New Roman" w:eastAsia="Arial Unicode MS" w:hAnsi="Times New Roman" w:cs="Times New Roman"/>
          <w:sz w:val="24"/>
          <w:szCs w:val="24"/>
          <w:lang w:eastAsia="ru-RU"/>
        </w:rPr>
        <w:softHyphen/>
        <w:t>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w:t>
      </w:r>
      <w:r w:rsidR="00817EBA">
        <w:rPr>
          <w:rFonts w:ascii="Times New Roman" w:eastAsia="Arial Unicode MS" w:hAnsi="Times New Roman" w:cs="Times New Roman"/>
          <w:sz w:val="24"/>
          <w:szCs w:val="24"/>
          <w:lang w:eastAsia="ru-RU"/>
        </w:rPr>
        <w:t xml:space="preserve">я: в ответах на </w:t>
      </w:r>
      <w:proofErr w:type="gramStart"/>
      <w:r w:rsidR="00817EBA">
        <w:rPr>
          <w:rFonts w:ascii="Times New Roman" w:eastAsia="Arial Unicode MS" w:hAnsi="Times New Roman" w:cs="Times New Roman"/>
          <w:sz w:val="24"/>
          <w:szCs w:val="24"/>
          <w:lang w:eastAsia="ru-RU"/>
        </w:rPr>
        <w:t>поставленный</w:t>
      </w:r>
      <w:proofErr w:type="gramEnd"/>
      <w:r w:rsidR="00817EBA">
        <w:rPr>
          <w:rFonts w:ascii="Times New Roman" w:eastAsia="Arial Unicode MS" w:hAnsi="Times New Roman" w:cs="Times New Roman"/>
          <w:sz w:val="24"/>
          <w:szCs w:val="24"/>
          <w:lang w:eastAsia="ru-RU"/>
        </w:rPr>
        <w:t xml:space="preserve"> </w:t>
      </w:r>
    </w:p>
    <w:p w:rsidR="00027335" w:rsidRPr="00730DD1" w:rsidRDefault="00817EBA" w:rsidP="00817EBA">
      <w:pPr>
        <w:spacing w:after="0" w:line="36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во</w:t>
      </w:r>
      <w:r w:rsidR="00027335" w:rsidRPr="00730DD1">
        <w:rPr>
          <w:rFonts w:ascii="Times New Roman" w:eastAsia="Arial Unicode MS" w:hAnsi="Times New Roman" w:cs="Times New Roman"/>
          <w:sz w:val="24"/>
          <w:szCs w:val="24"/>
          <w:lang w:eastAsia="ru-RU"/>
        </w:rPr>
        <w:t>прос дети начинают использовать сначала элементы, а затем и полноцен</w:t>
      </w:r>
      <w:r w:rsidR="00027335" w:rsidRPr="00730DD1">
        <w:rPr>
          <w:rFonts w:ascii="Times New Roman" w:eastAsia="Arial Unicode MS" w:hAnsi="Times New Roman" w:cs="Times New Roman"/>
          <w:sz w:val="24"/>
          <w:szCs w:val="24"/>
          <w:lang w:eastAsia="ru-RU"/>
        </w:rPr>
        <w:softHyphen/>
        <w:t>ные монологи описательного и повествовательного характера, а также элементы рассуждений.</w:t>
      </w: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Развитие диалогической, </w:t>
      </w:r>
      <w:proofErr w:type="spellStart"/>
      <w:r w:rsidRPr="00730DD1">
        <w:rPr>
          <w:rFonts w:ascii="Times New Roman" w:eastAsia="Arial Unicode MS" w:hAnsi="Times New Roman" w:cs="Times New Roman"/>
          <w:sz w:val="24"/>
          <w:szCs w:val="24"/>
          <w:lang w:eastAsia="ru-RU"/>
        </w:rPr>
        <w:t>полилогической</w:t>
      </w:r>
      <w:proofErr w:type="spellEnd"/>
      <w:r w:rsidRPr="00730DD1">
        <w:rPr>
          <w:rFonts w:ascii="Times New Roman" w:eastAsia="Arial Unicode MS" w:hAnsi="Times New Roman" w:cs="Times New Roman"/>
          <w:sz w:val="24"/>
          <w:szCs w:val="24"/>
          <w:lang w:eastAsia="ru-RU"/>
        </w:rPr>
        <w:t xml:space="preserve"> и монологической речи требует формирования следующих составляющих:</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собственно речи (её фонетико-фонематического и лексико-грамм</w:t>
      </w:r>
      <w:proofErr w:type="gramStart"/>
      <w:r w:rsidRPr="00730DD1">
        <w:rPr>
          <w:rFonts w:ascii="Times New Roman" w:eastAsia="Arial Unicode MS" w:hAnsi="Times New Roman" w:cs="Times New Roman"/>
          <w:sz w:val="24"/>
          <w:szCs w:val="24"/>
          <w:lang w:eastAsia="ru-RU"/>
        </w:rPr>
        <w:t>а-</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тического</w:t>
      </w:r>
      <w:proofErr w:type="spellEnd"/>
      <w:r w:rsidRPr="00730DD1">
        <w:rPr>
          <w:rFonts w:ascii="Times New Roman" w:eastAsia="Arial Unicode MS" w:hAnsi="Times New Roman" w:cs="Times New Roman"/>
          <w:sz w:val="24"/>
          <w:szCs w:val="24"/>
          <w:lang w:eastAsia="ru-RU"/>
        </w:rPr>
        <w:t xml:space="preserve"> компонентов);</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речевого этикета (освоения элементарных норм и правил вступле</w:t>
      </w:r>
      <w:r w:rsidRPr="00730DD1">
        <w:rPr>
          <w:rFonts w:ascii="Times New Roman" w:eastAsia="Arial Unicode MS" w:hAnsi="Times New Roman" w:cs="Times New Roman"/>
          <w:sz w:val="24"/>
          <w:szCs w:val="24"/>
          <w:lang w:eastAsia="ru-RU"/>
        </w:rPr>
        <w:softHyphen/>
        <w:t>ния в разговор, поддержания и завершения общения);</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невербальных средств (адекватного использования мимики, же</w:t>
      </w:r>
      <w:r w:rsidRPr="00730DD1">
        <w:rPr>
          <w:rFonts w:ascii="Times New Roman" w:eastAsia="Arial Unicode MS" w:hAnsi="Times New Roman" w:cs="Times New Roman"/>
          <w:sz w:val="24"/>
          <w:szCs w:val="24"/>
          <w:lang w:eastAsia="ru-RU"/>
        </w:rPr>
        <w:softHyphen/>
        <w:t>стов).</w:t>
      </w:r>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19" w:name="bookmark35"/>
      <w:r w:rsidRPr="00730DD1">
        <w:rPr>
          <w:rFonts w:ascii="Times New Roman" w:eastAsia="Arial Unicode MS" w:hAnsi="Times New Roman" w:cs="Times New Roman"/>
          <w:b/>
          <w:bCs/>
          <w:sz w:val="24"/>
          <w:szCs w:val="24"/>
          <w:lang w:eastAsia="ru-RU"/>
        </w:rPr>
        <w:lastRenderedPageBreak/>
        <w:t>3—4 года</w:t>
      </w:r>
      <w:bookmarkEnd w:id="19"/>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Овладение речью как средством общения и культуры</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правилах и нормах речевого этикета, необходимости вежливо</w:t>
      </w:r>
      <w:r w:rsidRPr="00730DD1">
        <w:rPr>
          <w:rFonts w:ascii="Times New Roman" w:eastAsia="Arial Unicode MS" w:hAnsi="Times New Roman" w:cs="Times New Roman"/>
          <w:sz w:val="24"/>
          <w:szCs w:val="24"/>
          <w:lang w:eastAsia="ru-RU"/>
        </w:rPr>
        <w:softHyphen/>
        <w:t xml:space="preserve">го обращения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(на примерах персонажей мультфильмов, литературы и др.).</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адекватного реагирования на обращение действием и доступными речевыми средствами;</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общения и взаимодействия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детьми в процессе игры (разговаривать о любимых игрушках, отвечать на вопросы, договари</w:t>
      </w:r>
      <w:r w:rsidRPr="00730DD1">
        <w:rPr>
          <w:rFonts w:ascii="Times New Roman" w:eastAsia="Arial Unicode MS" w:hAnsi="Times New Roman" w:cs="Times New Roman"/>
          <w:sz w:val="24"/>
          <w:szCs w:val="24"/>
          <w:lang w:eastAsia="ru-RU"/>
        </w:rPr>
        <w:softHyphen/>
        <w:t>ваться о совместных действиях);</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вежливости в процессе общения, выполнения ре</w:t>
      </w:r>
      <w:r w:rsidRPr="00730DD1">
        <w:rPr>
          <w:rFonts w:ascii="Times New Roman" w:eastAsia="Arial Unicode MS" w:hAnsi="Times New Roman" w:cs="Times New Roman"/>
          <w:sz w:val="24"/>
          <w:szCs w:val="24"/>
          <w:lang w:eastAsia="ru-RU"/>
        </w:rPr>
        <w:softHyphen/>
        <w:t>жимных моментов (здороваться при входе в группу с воспитателем и детьми, говорить «спасибо» при выходе из-за стола, слушать собесед</w:t>
      </w:r>
      <w:r w:rsidRPr="00730DD1">
        <w:rPr>
          <w:rFonts w:ascii="Times New Roman" w:eastAsia="Arial Unicode MS" w:hAnsi="Times New Roman" w:cs="Times New Roman"/>
          <w:sz w:val="24"/>
          <w:szCs w:val="24"/>
          <w:lang w:eastAsia="ru-RU"/>
        </w:rPr>
        <w:softHyphen/>
        <w:t>ника, при необходимости вежливо выражать просьбу, благодарить за помощь);</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использования форм индивидуального обращения </w:t>
      </w:r>
      <w:proofErr w:type="gramStart"/>
      <w:r w:rsidRPr="00730DD1">
        <w:rPr>
          <w:rFonts w:ascii="Times New Roman" w:eastAsia="Arial Unicode MS" w:hAnsi="Times New Roman" w:cs="Times New Roman"/>
          <w:sz w:val="24"/>
          <w:szCs w:val="24"/>
          <w:lang w:eastAsia="ru-RU"/>
        </w:rPr>
        <w:t>ко</w:t>
      </w:r>
      <w:proofErr w:type="gramEnd"/>
      <w:r w:rsidRPr="00730DD1">
        <w:rPr>
          <w:rFonts w:ascii="Times New Roman" w:eastAsia="Arial Unicode MS" w:hAnsi="Times New Roman" w:cs="Times New Roman"/>
          <w:sz w:val="24"/>
          <w:szCs w:val="24"/>
          <w:lang w:eastAsia="ru-RU"/>
        </w:rPr>
        <w:t xml:space="preserve"> взрослому и сверстнику (здравствуйте — здравствуй);</w:t>
      </w:r>
    </w:p>
    <w:p w:rsidR="00027335"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эмоционально-речевом общении со сверстниками в ходе выполнения гигиенических процедур, игр (пользоваться ласковыми словами, пожалеть, развеселить).</w:t>
      </w:r>
    </w:p>
    <w:p w:rsidR="00817EBA" w:rsidRPr="00730DD1" w:rsidRDefault="00817EBA" w:rsidP="00817EBA">
      <w:pPr>
        <w:tabs>
          <w:tab w:val="left" w:pos="1278"/>
        </w:tabs>
        <w:spacing w:after="0" w:line="360" w:lineRule="auto"/>
        <w:ind w:left="709"/>
        <w:jc w:val="both"/>
        <w:rPr>
          <w:rFonts w:ascii="Times New Roman" w:eastAsia="Arial Unicode MS" w:hAnsi="Times New Roman" w:cs="Times New Roman"/>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Обогащение активного словаря в различных видах деятельности</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9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речи взрослого, обращённой к группе детей;</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понимания и использования некоторых обобщающих понятий (платье, рубашка — это одежда; кукла, мишка, мяч — игрушки и т. д.), многозначных слов (рука у человека и ручка у зонтика), семантических отношений слов разных частей речи в едином тематическом простран</w:t>
      </w:r>
      <w:r w:rsidRPr="00730DD1">
        <w:rPr>
          <w:rFonts w:ascii="Times New Roman" w:eastAsia="Arial Unicode MS" w:hAnsi="Times New Roman" w:cs="Times New Roman"/>
          <w:sz w:val="24"/>
          <w:szCs w:val="24"/>
          <w:lang w:eastAsia="ru-RU"/>
        </w:rPr>
        <w:softHyphen/>
        <w:t>стве (дом — строят, рыба — плывёт и т. д.), глагольной лексики, отража</w:t>
      </w:r>
      <w:r w:rsidRPr="00730DD1">
        <w:rPr>
          <w:rFonts w:ascii="Times New Roman" w:eastAsia="Arial Unicode MS" w:hAnsi="Times New Roman" w:cs="Times New Roman"/>
          <w:sz w:val="24"/>
          <w:szCs w:val="24"/>
          <w:lang w:eastAsia="ru-RU"/>
        </w:rPr>
        <w:softHyphen/>
        <w:t>ющей действия самого ребёнка, близких людей и некоторых животных;</w:t>
      </w:r>
      <w:proofErr w:type="gramEnd"/>
      <w:r w:rsidRPr="00730DD1">
        <w:rPr>
          <w:rFonts w:ascii="Times New Roman" w:eastAsia="Arial Unicode MS" w:hAnsi="Times New Roman" w:cs="Times New Roman"/>
          <w:sz w:val="24"/>
          <w:szCs w:val="24"/>
          <w:lang w:eastAsia="ru-RU"/>
        </w:rPr>
        <w:t xml:space="preserve"> называния предметов быта непосредственного окружения (посуды, ме</w:t>
      </w:r>
      <w:r w:rsidRPr="00730DD1">
        <w:rPr>
          <w:rFonts w:ascii="Times New Roman" w:eastAsia="Arial Unicode MS" w:hAnsi="Times New Roman" w:cs="Times New Roman"/>
          <w:sz w:val="24"/>
          <w:szCs w:val="24"/>
          <w:lang w:eastAsia="ru-RU"/>
        </w:rPr>
        <w:softHyphen/>
        <w:t>бели), предметов личного пользования (одежда, гигиенические принад</w:t>
      </w:r>
      <w:r w:rsidRPr="00730DD1">
        <w:rPr>
          <w:rFonts w:ascii="Times New Roman" w:eastAsia="Arial Unicode MS" w:hAnsi="Times New Roman" w:cs="Times New Roman"/>
          <w:sz w:val="24"/>
          <w:szCs w:val="24"/>
          <w:lang w:eastAsia="ru-RU"/>
        </w:rPr>
        <w:softHyphen/>
        <w:t>лежности, игрушки), названий объектов природы и др.;</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использования слов с противоположным значением в процес</w:t>
      </w:r>
      <w:r w:rsidRPr="00730DD1">
        <w:rPr>
          <w:rFonts w:ascii="Times New Roman" w:eastAsia="Arial Unicode MS" w:hAnsi="Times New Roman" w:cs="Times New Roman"/>
          <w:sz w:val="24"/>
          <w:szCs w:val="24"/>
          <w:lang w:eastAsia="ru-RU"/>
        </w:rPr>
        <w:softHyphen/>
        <w:t>се рассматривания предмета (этот мишка большой, а тот маленький и т. д.).</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type w:val="continuous"/>
          <w:pgSz w:w="11905" w:h="16837"/>
          <w:pgMar w:top="1134" w:right="850" w:bottom="1134" w:left="1701" w:header="0" w:footer="3" w:gutter="0"/>
          <w:cols w:space="720"/>
          <w:noEndnote/>
          <w:docGrid w:linePitch="360"/>
        </w:sectPr>
      </w:pP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связной, грамматически правильной диалогической и мо</w:t>
      </w:r>
      <w:r w:rsidRPr="00730DD1">
        <w:rPr>
          <w:rFonts w:ascii="Times New Roman" w:eastAsia="Arial Unicode MS" w:hAnsi="Times New Roman" w:cs="Times New Roman"/>
          <w:b/>
          <w:bCs/>
          <w:sz w:val="24"/>
          <w:szCs w:val="24"/>
          <w:lang w:eastAsia="ru-RU"/>
        </w:rPr>
        <w:softHyphen/>
        <w:t>нологической речи</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307"/>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использования правильно согласованных прилагательных и суще</w:t>
      </w:r>
      <w:r w:rsidRPr="00730DD1">
        <w:rPr>
          <w:rFonts w:ascii="Times New Roman" w:eastAsia="Arial Unicode MS" w:hAnsi="Times New Roman" w:cs="Times New Roman"/>
          <w:sz w:val="24"/>
          <w:szCs w:val="24"/>
          <w:lang w:eastAsia="ru-RU"/>
        </w:rPr>
        <w:softHyphen/>
        <w:t>ствительных в роде, числе и падеже (длинная верёвка, маленький зай</w:t>
      </w:r>
      <w:r w:rsidRPr="00730DD1">
        <w:rPr>
          <w:rFonts w:ascii="Times New Roman" w:eastAsia="Arial Unicode MS" w:hAnsi="Times New Roman" w:cs="Times New Roman"/>
          <w:sz w:val="24"/>
          <w:szCs w:val="24"/>
          <w:lang w:eastAsia="ru-RU"/>
        </w:rPr>
        <w:softHyphen/>
        <w:t>чик и т. д.), пространственных предлогов (в,</w:t>
      </w:r>
      <w:r w:rsidRPr="00730DD1">
        <w:rPr>
          <w:rFonts w:ascii="Times New Roman" w:eastAsia="Arial Unicode MS" w:hAnsi="Times New Roman" w:cs="Times New Roman"/>
          <w:i/>
          <w:iCs/>
          <w:sz w:val="24"/>
          <w:szCs w:val="24"/>
          <w:lang w:eastAsia="ru-RU"/>
        </w:rPr>
        <w:t xml:space="preserve"> над, под, за</w:t>
      </w:r>
      <w:r w:rsidRPr="00730DD1">
        <w:rPr>
          <w:rFonts w:ascii="Times New Roman" w:eastAsia="Arial Unicode MS" w:hAnsi="Times New Roman" w:cs="Times New Roman"/>
          <w:sz w:val="24"/>
          <w:szCs w:val="24"/>
          <w:lang w:eastAsia="ru-RU"/>
        </w:rPr>
        <w:t xml:space="preserve"> и т. д.);</w:t>
      </w:r>
      <w:proofErr w:type="gramEnd"/>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способах словообразования с помощью различных суф</w:t>
      </w:r>
      <w:r w:rsidRPr="00730DD1">
        <w:rPr>
          <w:rFonts w:ascii="Times New Roman" w:eastAsia="Arial Unicode MS" w:hAnsi="Times New Roman" w:cs="Times New Roman"/>
          <w:sz w:val="24"/>
          <w:szCs w:val="24"/>
          <w:lang w:eastAsia="ru-RU"/>
        </w:rPr>
        <w:softHyphen/>
        <w:t>фиксов в игре (заяц — зайчонок, кот — котёнок);</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участия в ситуациях речевого общения, вызывающих потреб</w:t>
      </w:r>
      <w:r w:rsidRPr="00730DD1">
        <w:rPr>
          <w:rFonts w:ascii="Times New Roman" w:eastAsia="Arial Unicode MS" w:hAnsi="Times New Roman" w:cs="Times New Roman"/>
          <w:sz w:val="24"/>
          <w:szCs w:val="24"/>
          <w:lang w:eastAsia="ru-RU"/>
        </w:rPr>
        <w:softHyphen/>
        <w:t>ность отвечать на вопросы и задавать их в условиях наглядно пред</w:t>
      </w:r>
      <w:r w:rsidRPr="00730DD1">
        <w:rPr>
          <w:rFonts w:ascii="Times New Roman" w:eastAsia="Arial Unicode MS" w:hAnsi="Times New Roman" w:cs="Times New Roman"/>
          <w:sz w:val="24"/>
          <w:szCs w:val="24"/>
          <w:lang w:eastAsia="ru-RU"/>
        </w:rPr>
        <w:softHyphen/>
        <w:t>ставленной ситуации общения (кто это?</w:t>
      </w:r>
      <w:proofErr w:type="gramEnd"/>
      <w:r w:rsidRPr="00730DD1">
        <w:rPr>
          <w:rFonts w:ascii="Times New Roman" w:eastAsia="Arial Unicode MS" w:hAnsi="Times New Roman" w:cs="Times New Roman"/>
          <w:sz w:val="24"/>
          <w:szCs w:val="24"/>
          <w:lang w:eastAsia="ru-RU"/>
        </w:rPr>
        <w:t xml:space="preserve"> Как его зовут? Что он делает? Во что одет? Какого цвета одежда? И т. п.), а также рассказать в трё</w:t>
      </w:r>
      <w:proofErr w:type="gramStart"/>
      <w:r w:rsidRPr="00730DD1">
        <w:rPr>
          <w:rFonts w:ascii="Times New Roman" w:eastAsia="Arial Unicode MS" w:hAnsi="Times New Roman" w:cs="Times New Roman"/>
          <w:sz w:val="24"/>
          <w:szCs w:val="24"/>
          <w:lang w:eastAsia="ru-RU"/>
        </w:rPr>
        <w:t>х-</w:t>
      </w:r>
      <w:proofErr w:type="gramEnd"/>
      <w:r w:rsidRPr="00730DD1">
        <w:rPr>
          <w:rFonts w:ascii="Times New Roman" w:eastAsia="Arial Unicode MS" w:hAnsi="Times New Roman" w:cs="Times New Roman"/>
          <w:sz w:val="24"/>
          <w:szCs w:val="24"/>
          <w:lang w:eastAsia="ru-RU"/>
        </w:rPr>
        <w:t xml:space="preserve"> четырёх простых предложениях об эмоционально значимых предме</w:t>
      </w:r>
      <w:r w:rsidRPr="00730DD1">
        <w:rPr>
          <w:rFonts w:ascii="Times New Roman" w:eastAsia="Arial Unicode MS" w:hAnsi="Times New Roman" w:cs="Times New Roman"/>
          <w:sz w:val="24"/>
          <w:szCs w:val="24"/>
          <w:lang w:eastAsia="ru-RU"/>
        </w:rPr>
        <w:softHyphen/>
        <w:t>тах, событиях.</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речевого творчества</w:t>
      </w:r>
    </w:p>
    <w:p w:rsidR="00817EBA" w:rsidRPr="00730DD1"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прослушивании произведения литературы, фольклора, рассматривании иллюстраций к нему, в ситуациях речевого общения по</w:t>
      </w:r>
      <w:r w:rsidRPr="00730DD1">
        <w:rPr>
          <w:rFonts w:ascii="Times New Roman" w:eastAsia="Arial Unicode MS" w:hAnsi="Times New Roman" w:cs="Times New Roman"/>
          <w:sz w:val="24"/>
          <w:szCs w:val="24"/>
          <w:lang w:eastAsia="ru-RU"/>
        </w:rPr>
        <w:softHyphen/>
        <w:t>сле прочтения литературного произведения;</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коллективных играх на основе изложения коллектив</w:t>
      </w:r>
      <w:r w:rsidRPr="00730DD1">
        <w:rPr>
          <w:rFonts w:ascii="Times New Roman" w:eastAsia="Arial Unicode MS" w:hAnsi="Times New Roman" w:cs="Times New Roman"/>
          <w:sz w:val="24"/>
          <w:szCs w:val="24"/>
          <w:lang w:eastAsia="ru-RU"/>
        </w:rPr>
        <w:softHyphen/>
        <w:t>ного рассказа (начинает рассказ взрослый, а дети, используя элементы творчества, продолжают);</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употребления запомнившихся слов, выражений, песенок героев литературных произведений.</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звуковой и интонационной культуры речи, фонематиче</w:t>
      </w:r>
      <w:r w:rsidRPr="00730DD1">
        <w:rPr>
          <w:rFonts w:ascii="Times New Roman" w:eastAsia="Arial Unicode MS" w:hAnsi="Times New Roman" w:cs="Times New Roman"/>
          <w:b/>
          <w:bCs/>
          <w:sz w:val="24"/>
          <w:szCs w:val="24"/>
          <w:lang w:eastAsia="ru-RU"/>
        </w:rPr>
        <w:softHyphen/>
        <w:t>ского слуха</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30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правильного произнесения гласных, твёрдых и мягких согласных звуков ([м], [б], [</w:t>
      </w:r>
      <w:proofErr w:type="gramStart"/>
      <w:r w:rsidRPr="00730DD1">
        <w:rPr>
          <w:rFonts w:ascii="Times New Roman" w:eastAsia="Arial Unicode MS" w:hAnsi="Times New Roman" w:cs="Times New Roman"/>
          <w:sz w:val="24"/>
          <w:szCs w:val="24"/>
          <w:lang w:eastAsia="ru-RU"/>
        </w:rPr>
        <w:t>п</w:t>
      </w:r>
      <w:proofErr w:type="gramEnd"/>
      <w:r w:rsidRPr="00730DD1">
        <w:rPr>
          <w:rFonts w:ascii="Times New Roman" w:eastAsia="Arial Unicode MS" w:hAnsi="Times New Roman" w:cs="Times New Roman"/>
          <w:sz w:val="24"/>
          <w:szCs w:val="24"/>
          <w:lang w:eastAsia="ru-RU"/>
        </w:rPr>
        <w:t>], [т], [д], [н], [к], [г], [х], [ф], [в], [с], [ц]) в игровых упражнениях;</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участия в игровых упражнениях по развитию речевого дыхания, слухового внимания, фонематического слуха, интонации, в игровых си</w:t>
      </w:r>
      <w:r w:rsidRPr="00730DD1">
        <w:rPr>
          <w:rFonts w:ascii="Times New Roman" w:eastAsia="Arial Unicode MS" w:hAnsi="Times New Roman" w:cs="Times New Roman"/>
          <w:sz w:val="24"/>
          <w:szCs w:val="24"/>
          <w:lang w:eastAsia="ru-RU"/>
        </w:rPr>
        <w:softHyphen/>
        <w:t>туациях, вызывающих потребность воспринимать речь не только взрос</w:t>
      </w:r>
      <w:r w:rsidRPr="00730DD1">
        <w:rPr>
          <w:rFonts w:ascii="Times New Roman" w:eastAsia="Arial Unicode MS" w:hAnsi="Times New Roman" w:cs="Times New Roman"/>
          <w:sz w:val="24"/>
          <w:szCs w:val="24"/>
          <w:lang w:eastAsia="ru-RU"/>
        </w:rPr>
        <w:softHyphen/>
        <w:t>лых, но и сверстников, в воспроизведении ритма стихотворения, звуко</w:t>
      </w:r>
      <w:r w:rsidRPr="00730DD1">
        <w:rPr>
          <w:rFonts w:ascii="Times New Roman" w:eastAsia="Arial Unicode MS" w:hAnsi="Times New Roman" w:cs="Times New Roman"/>
          <w:sz w:val="24"/>
          <w:szCs w:val="24"/>
          <w:lang w:eastAsia="ru-RU"/>
        </w:rPr>
        <w:softHyphen/>
        <w:t>вого образа слова (слышать специально выделяемый в речи взрослого звук и воспроизводить его).</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положительного реагирования на предложение послушать и (или) прочесть ещё раз произведение (сказку, рассказ, </w:t>
      </w:r>
      <w:proofErr w:type="spellStart"/>
      <w:r w:rsidRPr="00730DD1">
        <w:rPr>
          <w:rFonts w:ascii="Times New Roman" w:eastAsia="Arial Unicode MS" w:hAnsi="Times New Roman" w:cs="Times New Roman"/>
          <w:sz w:val="24"/>
          <w:szCs w:val="24"/>
          <w:lang w:eastAsia="ru-RU"/>
        </w:rPr>
        <w:t>потешку</w:t>
      </w:r>
      <w:proofErr w:type="spellEnd"/>
      <w:r w:rsidRPr="00730DD1">
        <w:rPr>
          <w:rFonts w:ascii="Times New Roman" w:eastAsia="Arial Unicode MS" w:hAnsi="Times New Roman" w:cs="Times New Roman"/>
          <w:sz w:val="24"/>
          <w:szCs w:val="24"/>
          <w:lang w:eastAsia="ru-RU"/>
        </w:rPr>
        <w:t xml:space="preserve"> и т. д.), пого</w:t>
      </w:r>
      <w:r w:rsidRPr="00730DD1">
        <w:rPr>
          <w:rFonts w:ascii="Times New Roman" w:eastAsia="Arial Unicode MS" w:hAnsi="Times New Roman" w:cs="Times New Roman"/>
          <w:sz w:val="24"/>
          <w:szCs w:val="24"/>
          <w:lang w:eastAsia="ru-RU"/>
        </w:rPr>
        <w:softHyphen/>
        <w:t xml:space="preserve">ворить о </w:t>
      </w:r>
      <w:proofErr w:type="gramStart"/>
      <w:r w:rsidRPr="00730DD1">
        <w:rPr>
          <w:rFonts w:ascii="Times New Roman" w:eastAsia="Arial Unicode MS" w:hAnsi="Times New Roman" w:cs="Times New Roman"/>
          <w:sz w:val="24"/>
          <w:szCs w:val="24"/>
          <w:lang w:eastAsia="ru-RU"/>
        </w:rPr>
        <w:t>прочитанном</w:t>
      </w:r>
      <w:proofErr w:type="gramEnd"/>
      <w:r w:rsidRPr="00730DD1">
        <w:rPr>
          <w:rFonts w:ascii="Times New Roman" w:eastAsia="Arial Unicode MS" w:hAnsi="Times New Roman" w:cs="Times New Roman"/>
          <w:sz w:val="24"/>
          <w:szCs w:val="24"/>
          <w:lang w:eastAsia="ru-RU"/>
        </w:rPr>
        <w:t>;</w:t>
      </w:r>
    </w:p>
    <w:p w:rsidR="00027335" w:rsidRPr="00730DD1" w:rsidRDefault="00027335" w:rsidP="00730DD1">
      <w:pPr>
        <w:numPr>
          <w:ilvl w:val="0"/>
          <w:numId w:val="6"/>
        </w:numPr>
        <w:tabs>
          <w:tab w:val="left" w:pos="129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прослушивании малых форм фольклора (</w:t>
      </w:r>
      <w:proofErr w:type="spellStart"/>
      <w:r w:rsidRPr="00730DD1">
        <w:rPr>
          <w:rFonts w:ascii="Times New Roman" w:eastAsia="Arial Unicode MS" w:hAnsi="Times New Roman" w:cs="Times New Roman"/>
          <w:sz w:val="24"/>
          <w:szCs w:val="24"/>
          <w:lang w:eastAsia="ru-RU"/>
        </w:rPr>
        <w:t>потешек</w:t>
      </w:r>
      <w:proofErr w:type="spellEnd"/>
      <w:r w:rsidRPr="00730DD1">
        <w:rPr>
          <w:rFonts w:ascii="Times New Roman" w:eastAsia="Arial Unicode MS" w:hAnsi="Times New Roman" w:cs="Times New Roman"/>
          <w:sz w:val="24"/>
          <w:szCs w:val="24"/>
          <w:lang w:eastAsia="ru-RU"/>
        </w:rPr>
        <w:t>, песе</w:t>
      </w:r>
      <w:r w:rsidRPr="00730DD1">
        <w:rPr>
          <w:rFonts w:ascii="Times New Roman" w:eastAsia="Arial Unicode MS" w:hAnsi="Times New Roman" w:cs="Times New Roman"/>
          <w:sz w:val="24"/>
          <w:szCs w:val="24"/>
          <w:lang w:eastAsia="ru-RU"/>
        </w:rPr>
        <w:softHyphen/>
        <w:t>нок, прибауток), простых народных и авторских сказок, рассказов и сти</w:t>
      </w:r>
      <w:r w:rsidRPr="00730DD1">
        <w:rPr>
          <w:rFonts w:ascii="Times New Roman" w:eastAsia="Arial Unicode MS" w:hAnsi="Times New Roman" w:cs="Times New Roman"/>
          <w:sz w:val="24"/>
          <w:szCs w:val="24"/>
          <w:lang w:eastAsia="ru-RU"/>
        </w:rPr>
        <w:softHyphen/>
        <w:t>хов, доступных пониманию детей;</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эмоциональной отзывчивости на содержание прочитанного (радо</w:t>
      </w:r>
      <w:r w:rsidRPr="00730DD1">
        <w:rPr>
          <w:rFonts w:ascii="Times New Roman" w:eastAsia="Arial Unicode MS" w:hAnsi="Times New Roman" w:cs="Times New Roman"/>
          <w:sz w:val="24"/>
          <w:szCs w:val="24"/>
          <w:lang w:eastAsia="ru-RU"/>
        </w:rPr>
        <w:softHyphen/>
        <w:t>ваться хорошей концовке, победе положительного героя; сопереживать бедам и несчастьям персонажей, которых защищает положительный ге</w:t>
      </w:r>
      <w:r w:rsidRPr="00730DD1">
        <w:rPr>
          <w:rFonts w:ascii="Times New Roman" w:eastAsia="Arial Unicode MS" w:hAnsi="Times New Roman" w:cs="Times New Roman"/>
          <w:sz w:val="24"/>
          <w:szCs w:val="24"/>
          <w:lang w:eastAsia="ru-RU"/>
        </w:rPr>
        <w:softHyphen/>
        <w:t>рой, и т. п.);</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type w:val="continuous"/>
          <w:pgSz w:w="11905" w:h="16837"/>
          <w:pgMar w:top="1134" w:right="850" w:bottom="1134" w:left="1701" w:header="0" w:footer="3" w:gutter="0"/>
          <w:cols w:space="720"/>
          <w:noEndnote/>
          <w:docGrid w:linePitch="360"/>
        </w:sectPr>
      </w:pP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выявления положительных героев, их оценки с помощью доступ</w:t>
      </w:r>
      <w:r w:rsidRPr="00730DD1">
        <w:rPr>
          <w:rFonts w:ascii="Times New Roman" w:eastAsia="Arial Unicode MS" w:hAnsi="Times New Roman" w:cs="Times New Roman"/>
          <w:sz w:val="24"/>
          <w:szCs w:val="24"/>
          <w:lang w:eastAsia="ru-RU"/>
        </w:rPr>
        <w:softHyphen/>
        <w:t>ного нравственно-ценного словаря, установления простейших связей по</w:t>
      </w:r>
      <w:r w:rsidRPr="00730DD1">
        <w:rPr>
          <w:rFonts w:ascii="Times New Roman" w:eastAsia="Arial Unicode MS" w:hAnsi="Times New Roman" w:cs="Times New Roman"/>
          <w:sz w:val="24"/>
          <w:szCs w:val="24"/>
          <w:lang w:eastAsia="ru-RU"/>
        </w:rPr>
        <w:softHyphen/>
        <w:t>следовательности событий в тексте;</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участия в ситуациях общения, вызывающих потребность выражать впечатления о </w:t>
      </w:r>
      <w:proofErr w:type="gramStart"/>
      <w:r w:rsidRPr="00730DD1">
        <w:rPr>
          <w:rFonts w:ascii="Times New Roman" w:eastAsia="Arial Unicode MS" w:hAnsi="Times New Roman" w:cs="Times New Roman"/>
          <w:sz w:val="24"/>
          <w:szCs w:val="24"/>
          <w:lang w:eastAsia="ru-RU"/>
        </w:rPr>
        <w:t>прочитанном</w:t>
      </w:r>
      <w:proofErr w:type="gramEnd"/>
      <w:r w:rsidRPr="00730DD1">
        <w:rPr>
          <w:rFonts w:ascii="Times New Roman" w:eastAsia="Arial Unicode MS" w:hAnsi="Times New Roman" w:cs="Times New Roman"/>
          <w:sz w:val="24"/>
          <w:szCs w:val="24"/>
          <w:lang w:eastAsia="ru-RU"/>
        </w:rPr>
        <w:t xml:space="preserve"> речевыми и неречевыми средствами;</w:t>
      </w:r>
    </w:p>
    <w:p w:rsidR="00027335" w:rsidRPr="00730DD1" w:rsidRDefault="00027335" w:rsidP="00730DD1">
      <w:pPr>
        <w:numPr>
          <w:ilvl w:val="0"/>
          <w:numId w:val="6"/>
        </w:numPr>
        <w:tabs>
          <w:tab w:val="left" w:pos="127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заучивания коротких стихотворений;</w:t>
      </w:r>
    </w:p>
    <w:p w:rsidR="00027335" w:rsidRPr="00730DD1" w:rsidRDefault="00027335" w:rsidP="00730DD1">
      <w:pPr>
        <w:numPr>
          <w:ilvl w:val="0"/>
          <w:numId w:val="6"/>
        </w:numPr>
        <w:tabs>
          <w:tab w:val="left" w:pos="127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иллюстраций к произведениям литературы и фольклора.</w:t>
      </w:r>
    </w:p>
    <w:p w:rsidR="00817EBA"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20" w:name="bookmark36"/>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4—5 лет</w:t>
      </w:r>
      <w:bookmarkEnd w:id="20"/>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Овладение речью как средством общения и культуры</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нормах и правилах речевой культуры на примерах из жизни, об</w:t>
      </w:r>
      <w:r w:rsidRPr="00730DD1">
        <w:rPr>
          <w:rFonts w:ascii="Times New Roman" w:eastAsia="Arial Unicode MS" w:hAnsi="Times New Roman" w:cs="Times New Roman"/>
          <w:sz w:val="24"/>
          <w:szCs w:val="24"/>
          <w:lang w:eastAsia="ru-RU"/>
        </w:rPr>
        <w:softHyphen/>
        <w:t>разцах общения литературных героев, персонажей мультфильмов.</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участия в ситуациях речевого сотрудничества со сверстниками во всех видах деятельности;</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пользования элементарными правилами речевого этикета: не пере</w:t>
      </w:r>
      <w:r w:rsidRPr="00730DD1">
        <w:rPr>
          <w:rFonts w:ascii="Times New Roman" w:eastAsia="Arial Unicode MS" w:hAnsi="Times New Roman" w:cs="Times New Roman"/>
          <w:sz w:val="24"/>
          <w:szCs w:val="24"/>
          <w:lang w:eastAsia="ru-RU"/>
        </w:rPr>
        <w:softHyphen/>
        <w:t>бивать взрослого и сверстников в разговоре, вежливо обращаться к собе</w:t>
      </w:r>
      <w:r w:rsidRPr="00730DD1">
        <w:rPr>
          <w:rFonts w:ascii="Times New Roman" w:eastAsia="Arial Unicode MS" w:hAnsi="Times New Roman" w:cs="Times New Roman"/>
          <w:sz w:val="24"/>
          <w:szCs w:val="24"/>
          <w:lang w:eastAsia="ru-RU"/>
        </w:rPr>
        <w:softHyphen/>
        <w:t>седнику;</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инициативности и самостоятельности в некоторых си</w:t>
      </w:r>
      <w:r w:rsidRPr="00730DD1">
        <w:rPr>
          <w:rFonts w:ascii="Times New Roman" w:eastAsia="Arial Unicode MS" w:hAnsi="Times New Roman" w:cs="Times New Roman"/>
          <w:sz w:val="24"/>
          <w:szCs w:val="24"/>
          <w:lang w:eastAsia="ru-RU"/>
        </w:rPr>
        <w:softHyphen/>
        <w:t xml:space="preserve">туациях общения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адекватного реагирования на эмоциональное состояние собеседни</w:t>
      </w:r>
      <w:r w:rsidRPr="00730DD1">
        <w:rPr>
          <w:rFonts w:ascii="Times New Roman" w:eastAsia="Arial Unicode MS" w:hAnsi="Times New Roman" w:cs="Times New Roman"/>
          <w:sz w:val="24"/>
          <w:szCs w:val="24"/>
          <w:lang w:eastAsia="ru-RU"/>
        </w:rPr>
        <w:softHyphen/>
        <w:t>ка (помочь, пожалеть); использования слов, выражающих эмоциональ</w:t>
      </w:r>
      <w:r w:rsidRPr="00730DD1">
        <w:rPr>
          <w:rFonts w:ascii="Times New Roman" w:eastAsia="Arial Unicode MS" w:hAnsi="Times New Roman" w:cs="Times New Roman"/>
          <w:sz w:val="24"/>
          <w:szCs w:val="24"/>
          <w:lang w:eastAsia="ru-RU"/>
        </w:rPr>
        <w:softHyphen/>
        <w:t>ное сочувствие, сострадание, желание сотрудничать («мне тебя жалко», «давай поиграем вместе» и т. д.);</w:t>
      </w:r>
      <w:proofErr w:type="gramEnd"/>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в речи слов, побуждающих к объяснению и убежде</w:t>
      </w:r>
      <w:r w:rsidRPr="00730DD1">
        <w:rPr>
          <w:rFonts w:ascii="Times New Roman" w:eastAsia="Arial Unicode MS" w:hAnsi="Times New Roman" w:cs="Times New Roman"/>
          <w:sz w:val="24"/>
          <w:szCs w:val="24"/>
          <w:lang w:eastAsia="ru-RU"/>
        </w:rPr>
        <w:softHyphen/>
        <w:t>нию в процессе игровой деятельности (договориться об игре, ориентиро</w:t>
      </w:r>
      <w:r w:rsidRPr="00730DD1">
        <w:rPr>
          <w:rFonts w:ascii="Times New Roman" w:eastAsia="Arial Unicode MS" w:hAnsi="Times New Roman" w:cs="Times New Roman"/>
          <w:sz w:val="24"/>
          <w:szCs w:val="24"/>
          <w:lang w:eastAsia="ru-RU"/>
        </w:rPr>
        <w:softHyphen/>
        <w:t>ваться на ролевые высказывания партнёров, поддерживать их в процессе игрового общения, при разрешении конфликтов и т. д.); ориентирования на ролевые высказывания партнёров.</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Обогащение активного словаря в различных видах деятельности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правильного понимания и употребления в речи названий свойств и качеств предметов (цвет, размер, форма, характер поверхности, способы использования), обследовательских действий (погладить, сжать, намо</w:t>
      </w:r>
      <w:r w:rsidRPr="00730DD1">
        <w:rPr>
          <w:rFonts w:ascii="Times New Roman" w:eastAsia="Arial Unicode MS" w:hAnsi="Times New Roman" w:cs="Times New Roman"/>
          <w:sz w:val="24"/>
          <w:szCs w:val="24"/>
          <w:lang w:eastAsia="ru-RU"/>
        </w:rPr>
        <w:softHyphen/>
        <w:t>чить, разрезать, насыпать и т. д.), характерных признаков предметов, объединённых в видовые категории (чашка и стакан, платье и юбка, стул и кресло и др.); обобщающих понятий (игрушки, посуда, мебель и т. д.);</w:t>
      </w:r>
      <w:proofErr w:type="gramEnd"/>
      <w:r w:rsidRPr="00730DD1">
        <w:rPr>
          <w:rFonts w:ascii="Times New Roman" w:eastAsia="Arial Unicode MS" w:hAnsi="Times New Roman" w:cs="Times New Roman"/>
          <w:sz w:val="24"/>
          <w:szCs w:val="24"/>
          <w:lang w:eastAsia="ru-RU"/>
        </w:rPr>
        <w:t xml:space="preserve"> слов, обозначающих пространственные отношения; слов, близких и про</w:t>
      </w:r>
      <w:r w:rsidRPr="00730DD1">
        <w:rPr>
          <w:rFonts w:ascii="Times New Roman" w:eastAsia="Arial Unicode MS" w:hAnsi="Times New Roman" w:cs="Times New Roman"/>
          <w:sz w:val="24"/>
          <w:szCs w:val="24"/>
          <w:lang w:eastAsia="ru-RU"/>
        </w:rPr>
        <w:softHyphen/>
        <w:t>тивоположных по смыслу (синонимы и антонимы);</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смысла загадок; понимания многозначных слов (лап</w:t>
      </w:r>
      <w:r w:rsidRPr="00730DD1">
        <w:rPr>
          <w:rFonts w:ascii="Times New Roman" w:eastAsia="Arial Unicode MS" w:hAnsi="Times New Roman" w:cs="Times New Roman"/>
          <w:sz w:val="24"/>
          <w:szCs w:val="24"/>
          <w:lang w:eastAsia="ru-RU"/>
        </w:rPr>
        <w:softHyphen/>
        <w:t>ка, иголка); происхождения некоторых слов («Почему шапку называют ушанкой?»);</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речевых играх, вызывающих потребность не только соот</w:t>
      </w:r>
      <w:r w:rsidRPr="00730DD1">
        <w:rPr>
          <w:rFonts w:ascii="Times New Roman" w:eastAsia="Arial Unicode MS" w:hAnsi="Times New Roman" w:cs="Times New Roman"/>
          <w:sz w:val="24"/>
          <w:szCs w:val="24"/>
          <w:lang w:eastAsia="ru-RU"/>
        </w:rPr>
        <w:softHyphen/>
        <w:t>носить слова по смыслу, но и объяснять их («Как сказать по-другому?», «Продолжи цепочку слов»).</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связной, грамматически правильной диалогической и мо</w:t>
      </w:r>
      <w:r w:rsidRPr="00730DD1">
        <w:rPr>
          <w:rFonts w:ascii="Times New Roman" w:eastAsia="Arial Unicode MS" w:hAnsi="Times New Roman" w:cs="Times New Roman"/>
          <w:b/>
          <w:bCs/>
          <w:sz w:val="24"/>
          <w:szCs w:val="24"/>
          <w:lang w:eastAsia="ru-RU"/>
        </w:rPr>
        <w:softHyphen/>
        <w:t>нологической речи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использования в речи не только простых (полных, распространён</w:t>
      </w:r>
      <w:r w:rsidRPr="00730DD1">
        <w:rPr>
          <w:rFonts w:ascii="Times New Roman" w:eastAsia="Arial Unicode MS" w:hAnsi="Times New Roman" w:cs="Times New Roman"/>
          <w:sz w:val="24"/>
          <w:szCs w:val="24"/>
          <w:lang w:eastAsia="ru-RU"/>
        </w:rPr>
        <w:softHyphen/>
        <w:t>ных), но и сложных (сложносочинённых, сложноподчинённых) предло</w:t>
      </w:r>
      <w:r w:rsidRPr="00730DD1">
        <w:rPr>
          <w:rFonts w:ascii="Times New Roman" w:eastAsia="Arial Unicode MS" w:hAnsi="Times New Roman" w:cs="Times New Roman"/>
          <w:sz w:val="24"/>
          <w:szCs w:val="24"/>
          <w:lang w:eastAsia="ru-RU"/>
        </w:rPr>
        <w:softHyphen/>
        <w:t>жений;</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пользования окончаниями существительных, прилагательных, глаголов для правильного оформления речевого вы</w:t>
      </w:r>
      <w:r w:rsidRPr="00730DD1">
        <w:rPr>
          <w:rFonts w:ascii="Times New Roman" w:eastAsia="Arial Unicode MS" w:hAnsi="Times New Roman" w:cs="Times New Roman"/>
          <w:sz w:val="24"/>
          <w:szCs w:val="24"/>
          <w:lang w:eastAsia="ru-RU"/>
        </w:rPr>
        <w:softHyphen/>
        <w:t>сказывания;</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участия в ситуациях речевого общения, вызывающих потребность задавать вопросы причинно-следственного характера (почему?</w:t>
      </w:r>
      <w:proofErr w:type="gramEnd"/>
      <w:r w:rsidRPr="00730DD1">
        <w:rPr>
          <w:rFonts w:ascii="Times New Roman" w:eastAsia="Arial Unicode MS" w:hAnsi="Times New Roman" w:cs="Times New Roman"/>
          <w:sz w:val="24"/>
          <w:szCs w:val="24"/>
          <w:lang w:eastAsia="ru-RU"/>
        </w:rPr>
        <w:t xml:space="preserve"> Зачем?) по прочитанному произведению, рассказывать о впечатлениях и событи</w:t>
      </w:r>
      <w:r w:rsidRPr="00730DD1">
        <w:rPr>
          <w:rFonts w:ascii="Times New Roman" w:eastAsia="Arial Unicode MS" w:hAnsi="Times New Roman" w:cs="Times New Roman"/>
          <w:sz w:val="24"/>
          <w:szCs w:val="24"/>
          <w:lang w:eastAsia="ru-RU"/>
        </w:rPr>
        <w:softHyphen/>
        <w:t>ях из личного опыта, предметах, книгах и т. п., а также участия в игра</w:t>
      </w:r>
      <w:proofErr w:type="gramStart"/>
      <w:r w:rsidRPr="00730DD1">
        <w:rPr>
          <w:rFonts w:ascii="Times New Roman" w:eastAsia="Arial Unicode MS" w:hAnsi="Times New Roman" w:cs="Times New Roman"/>
          <w:sz w:val="24"/>
          <w:szCs w:val="24"/>
          <w:lang w:eastAsia="ru-RU"/>
        </w:rPr>
        <w:t>х-</w:t>
      </w:r>
      <w:proofErr w:type="gramEnd"/>
      <w:r w:rsidRPr="00730DD1">
        <w:rPr>
          <w:rFonts w:ascii="Times New Roman" w:eastAsia="Arial Unicode MS" w:hAnsi="Times New Roman" w:cs="Times New Roman"/>
          <w:sz w:val="24"/>
          <w:szCs w:val="24"/>
          <w:lang w:eastAsia="ru-RU"/>
        </w:rPr>
        <w:t xml:space="preserve"> драматизациях, показе настольного театра, вызывающих потребность пересказать небольшое литературное произведение;</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эмоционально-речевом общении со сверстниками в ходе выполнения культурно-гигиенических навыков: одевания на прогулку, приёма пищи и пользования столовыми приборами, пользования пред</w:t>
      </w:r>
      <w:r w:rsidRPr="00730DD1">
        <w:rPr>
          <w:rFonts w:ascii="Times New Roman" w:eastAsia="Arial Unicode MS" w:hAnsi="Times New Roman" w:cs="Times New Roman"/>
          <w:sz w:val="24"/>
          <w:szCs w:val="24"/>
          <w:lang w:eastAsia="ru-RU"/>
        </w:rPr>
        <w:softHyphen/>
        <w:t>метами личной гигиены (расчёска, зубная щётка, носовой платок, поло</w:t>
      </w:r>
      <w:r w:rsidRPr="00730DD1">
        <w:rPr>
          <w:rFonts w:ascii="Times New Roman" w:eastAsia="Arial Unicode MS" w:hAnsi="Times New Roman" w:cs="Times New Roman"/>
          <w:sz w:val="24"/>
          <w:szCs w:val="24"/>
          <w:lang w:eastAsia="ru-RU"/>
        </w:rPr>
        <w:softHyphen/>
        <w:t>тенце), в процессе закаливания.</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речевого творчества</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выразительного чтения стихов и пересказа произведений с исполь</w:t>
      </w:r>
      <w:r w:rsidRPr="00730DD1">
        <w:rPr>
          <w:rFonts w:ascii="Times New Roman" w:eastAsia="Arial Unicode MS" w:hAnsi="Times New Roman" w:cs="Times New Roman"/>
          <w:sz w:val="24"/>
          <w:szCs w:val="24"/>
          <w:lang w:eastAsia="ru-RU"/>
        </w:rPr>
        <w:softHyphen/>
        <w:t>зованием средств интонационной речевой выразительности (силы голо</w:t>
      </w:r>
      <w:r w:rsidRPr="00730DD1">
        <w:rPr>
          <w:rFonts w:ascii="Times New Roman" w:eastAsia="Arial Unicode MS" w:hAnsi="Times New Roman" w:cs="Times New Roman"/>
          <w:sz w:val="24"/>
          <w:szCs w:val="24"/>
          <w:lang w:eastAsia="ru-RU"/>
        </w:rPr>
        <w:softHyphen/>
        <w:t>са, интонации, ритма и темпа речи) в условиях пересказа произведения (эмоционально передавая своё отношение к героям и событиям);</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образных средств языка, передающих эмоциональ</w:t>
      </w:r>
      <w:r w:rsidRPr="00730DD1">
        <w:rPr>
          <w:rFonts w:ascii="Times New Roman" w:eastAsia="Arial Unicode MS" w:hAnsi="Times New Roman" w:cs="Times New Roman"/>
          <w:sz w:val="24"/>
          <w:szCs w:val="24"/>
          <w:lang w:eastAsia="ru-RU"/>
        </w:rPr>
        <w:softHyphen/>
        <w:t>ные состояния людей и животных в процессе обсуждения литературного произведения;</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отгадывания и сочинения описательных загадок о предметах (жи</w:t>
      </w:r>
      <w:r w:rsidRPr="00730DD1">
        <w:rPr>
          <w:rFonts w:ascii="Times New Roman" w:eastAsia="Arial Unicode MS" w:hAnsi="Times New Roman" w:cs="Times New Roman"/>
          <w:sz w:val="24"/>
          <w:szCs w:val="24"/>
          <w:lang w:eastAsia="ru-RU"/>
        </w:rPr>
        <w:softHyphen/>
        <w:t>вых и неживых);</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ситуациях, вызывающих необходимость использовать речевое творчество (дополнять прочитанные книги своими версиями сю</w:t>
      </w:r>
      <w:r w:rsidRPr="00730DD1">
        <w:rPr>
          <w:rFonts w:ascii="Times New Roman" w:eastAsia="Arial Unicode MS" w:hAnsi="Times New Roman" w:cs="Times New Roman"/>
          <w:sz w:val="24"/>
          <w:szCs w:val="24"/>
          <w:lang w:eastAsia="ru-RU"/>
        </w:rPr>
        <w:softHyphen/>
        <w:t>жетов, эпизодов, образов); 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звуковой и интонационной культуры речи, фонематиче</w:t>
      </w:r>
      <w:r w:rsidRPr="00730DD1">
        <w:rPr>
          <w:rFonts w:ascii="Times New Roman" w:eastAsia="Arial Unicode MS" w:hAnsi="Times New Roman" w:cs="Times New Roman"/>
          <w:b/>
          <w:bCs/>
          <w:sz w:val="24"/>
          <w:szCs w:val="24"/>
          <w:lang w:eastAsia="ru-RU"/>
        </w:rPr>
        <w:softHyphen/>
        <w:t>ского слуха; формирование звуковой аналитико-синтетической актив</w:t>
      </w:r>
      <w:r w:rsidRPr="00730DD1">
        <w:rPr>
          <w:rFonts w:ascii="Times New Roman" w:eastAsia="Arial Unicode MS" w:hAnsi="Times New Roman" w:cs="Times New Roman"/>
          <w:b/>
          <w:bCs/>
          <w:sz w:val="24"/>
          <w:szCs w:val="24"/>
          <w:lang w:eastAsia="ru-RU"/>
        </w:rPr>
        <w:softHyphen/>
        <w:t>ности как предпосылки обучения грамоте</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том, что такое звук, слово;</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 последовательности произнесения звуков</w:t>
      </w:r>
      <w:r w:rsidRPr="00730DD1">
        <w:rPr>
          <w:rFonts w:ascii="Times New Roman" w:eastAsia="Arial Unicode MS" w:hAnsi="Times New Roman" w:cs="Times New Roman"/>
          <w:i/>
          <w:iCs/>
          <w:sz w:val="24"/>
          <w:szCs w:val="24"/>
          <w:lang w:eastAsia="ru-RU"/>
        </w:rPr>
        <w:t xml:space="preserve"> (а..</w:t>
      </w:r>
      <w:proofErr w:type="gramStart"/>
      <w:r w:rsidRPr="00730DD1">
        <w:rPr>
          <w:rFonts w:ascii="Times New Roman" w:eastAsia="Arial Unicode MS" w:hAnsi="Times New Roman" w:cs="Times New Roman"/>
          <w:i/>
          <w:iCs/>
          <w:sz w:val="24"/>
          <w:szCs w:val="24"/>
          <w:lang w:eastAsia="ru-RU"/>
        </w:rPr>
        <w:t>.у</w:t>
      </w:r>
      <w:proofErr w:type="gramEnd"/>
      <w:r w:rsidRPr="00730DD1">
        <w:rPr>
          <w:rFonts w:ascii="Times New Roman" w:eastAsia="Arial Unicode MS" w:hAnsi="Times New Roman" w:cs="Times New Roman"/>
          <w:i/>
          <w:iCs/>
          <w:sz w:val="24"/>
          <w:szCs w:val="24"/>
          <w:lang w:eastAsia="ru-RU"/>
        </w:rPr>
        <w:t>..= ау).</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чистого произнесения звуков родного языка (кроме сложных со</w:t>
      </w:r>
      <w:r w:rsidRPr="00730DD1">
        <w:rPr>
          <w:rFonts w:ascii="Times New Roman" w:eastAsia="Arial Unicode MS" w:hAnsi="Times New Roman" w:cs="Times New Roman"/>
          <w:sz w:val="24"/>
          <w:szCs w:val="24"/>
          <w:lang w:eastAsia="ru-RU"/>
        </w:rPr>
        <w:softHyphen/>
        <w:t>гласных), воспроизведения фонетического рисунка слова;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различения на слух гласных и согласных звуков; различения по</w:t>
      </w:r>
      <w:r w:rsidRPr="00730DD1">
        <w:rPr>
          <w:rFonts w:ascii="Times New Roman" w:eastAsia="Arial Unicode MS" w:hAnsi="Times New Roman" w:cs="Times New Roman"/>
          <w:sz w:val="24"/>
          <w:szCs w:val="24"/>
          <w:lang w:eastAsia="ru-RU"/>
        </w:rPr>
        <w:softHyphen/>
        <w:t>вышения и понижения громкости голоса, замедления и ускорения речи взрослых и детей; сравнения слов по протяжённости;</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проведения элементарного звукового анализа простых слов: выде</w:t>
      </w:r>
      <w:r w:rsidRPr="00730DD1">
        <w:rPr>
          <w:rFonts w:ascii="Times New Roman" w:eastAsia="Arial Unicode MS" w:hAnsi="Times New Roman" w:cs="Times New Roman"/>
          <w:sz w:val="24"/>
          <w:szCs w:val="24"/>
          <w:lang w:eastAsia="ru-RU"/>
        </w:rPr>
        <w:softHyphen/>
        <w:t>лять первый ударный звук, различать на слух гласные и согласные звуки.</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тематическом и смысловом разнообразии художественной лите</w:t>
      </w:r>
      <w:r w:rsidRPr="00730DD1">
        <w:rPr>
          <w:rFonts w:ascii="Times New Roman" w:eastAsia="Arial Unicode MS" w:hAnsi="Times New Roman" w:cs="Times New Roman"/>
          <w:sz w:val="24"/>
          <w:szCs w:val="24"/>
          <w:lang w:eastAsia="ru-RU"/>
        </w:rPr>
        <w:softHyphen/>
        <w:t>ратуры и фольклора.</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9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читательских предпочтений;</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содержания классических и современных поэтических произведений (лирических и шуточных), прозаических текстов, произ</w:t>
      </w:r>
      <w:r w:rsidRPr="00730DD1">
        <w:rPr>
          <w:rFonts w:ascii="Times New Roman" w:eastAsia="Arial Unicode MS" w:hAnsi="Times New Roman" w:cs="Times New Roman"/>
          <w:sz w:val="24"/>
          <w:szCs w:val="24"/>
          <w:lang w:eastAsia="ru-RU"/>
        </w:rPr>
        <w:softHyphen/>
        <w:t>ведений на новые темы, с большим количеством героев, развёрнутым сю</w:t>
      </w:r>
      <w:r w:rsidRPr="00730DD1">
        <w:rPr>
          <w:rFonts w:ascii="Times New Roman" w:eastAsia="Arial Unicode MS" w:hAnsi="Times New Roman" w:cs="Times New Roman"/>
          <w:sz w:val="24"/>
          <w:szCs w:val="24"/>
          <w:lang w:eastAsia="ru-RU"/>
        </w:rPr>
        <w:softHyphen/>
        <w:t>жетом, в различных ситуациях (бытовых, волшебных, приключениях, путешествиях), в том числе понимания причинно-следственных связей в прочитанном тексте (например, причины того или иного поступка героя и наступившие последствия);</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эмоционального общения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после про</w:t>
      </w:r>
      <w:r w:rsidRPr="00730DD1">
        <w:rPr>
          <w:rFonts w:ascii="Times New Roman" w:eastAsia="Arial Unicode MS" w:hAnsi="Times New Roman" w:cs="Times New Roman"/>
          <w:sz w:val="24"/>
          <w:szCs w:val="24"/>
          <w:lang w:eastAsia="ru-RU"/>
        </w:rPr>
        <w:softHyphen/>
        <w:t>чтения литературного произведения, а также обсуждения книги, героя, его облика, поступков, отношений;</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адекватного реагирования на предложение взрослого рассказать о чём-то новом, познакомить с событиями, которых не было в опыте детей;</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собственного читательского опыта во всех видах де</w:t>
      </w:r>
      <w:r w:rsidRPr="00730DD1">
        <w:rPr>
          <w:rFonts w:ascii="Times New Roman" w:eastAsia="Arial Unicode MS" w:hAnsi="Times New Roman" w:cs="Times New Roman"/>
          <w:sz w:val="24"/>
          <w:szCs w:val="24"/>
          <w:lang w:eastAsia="ru-RU"/>
        </w:rPr>
        <w:softHyphen/>
        <w:t>ятельности;</w:t>
      </w:r>
    </w:p>
    <w:p w:rsidR="00027335" w:rsidRPr="00730DD1" w:rsidRDefault="00027335" w:rsidP="00730DD1">
      <w:pPr>
        <w:numPr>
          <w:ilvl w:val="0"/>
          <w:numId w:val="6"/>
        </w:numPr>
        <w:tabs>
          <w:tab w:val="left" w:pos="129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запоминания прочитанного;</w:t>
      </w:r>
    </w:p>
    <w:p w:rsidR="00027335" w:rsidRPr="00730DD1" w:rsidRDefault="00027335" w:rsidP="00730DD1">
      <w:pPr>
        <w:numPr>
          <w:ilvl w:val="0"/>
          <w:numId w:val="6"/>
        </w:numPr>
        <w:tabs>
          <w:tab w:val="left" w:pos="129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работы в книжном уголке.</w:t>
      </w:r>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21" w:name="bookmark37"/>
      <w:r w:rsidRPr="00730DD1">
        <w:rPr>
          <w:rFonts w:ascii="Times New Roman" w:eastAsia="Arial Unicode MS" w:hAnsi="Times New Roman" w:cs="Times New Roman"/>
          <w:b/>
          <w:bCs/>
          <w:sz w:val="24"/>
          <w:szCs w:val="24"/>
          <w:lang w:eastAsia="ru-RU"/>
        </w:rPr>
        <w:t>5—6 лет</w:t>
      </w:r>
      <w:bookmarkEnd w:id="21"/>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Овладение речью как средством общения и культуры</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lastRenderedPageBreak/>
        <w:t>Обеспечение развития первичных представлений: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нормах и правилах речевого этикета на примерах героев муль</w:t>
      </w:r>
      <w:r w:rsidRPr="00730DD1">
        <w:rPr>
          <w:rFonts w:ascii="Times New Roman" w:eastAsia="Arial Unicode MS" w:hAnsi="Times New Roman" w:cs="Times New Roman"/>
          <w:sz w:val="24"/>
          <w:szCs w:val="24"/>
          <w:lang w:eastAsia="ru-RU"/>
        </w:rPr>
        <w:softHyphen/>
        <w:t>тфильмов, литературных произведений.</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ситуациях речевого общения, вызывающих потребность быть активными и доброжелательными, ориентироваться на собеседни</w:t>
      </w:r>
      <w:r w:rsidRPr="00730DD1">
        <w:rPr>
          <w:rFonts w:ascii="Times New Roman" w:eastAsia="Arial Unicode MS" w:hAnsi="Times New Roman" w:cs="Times New Roman"/>
          <w:sz w:val="24"/>
          <w:szCs w:val="24"/>
          <w:lang w:eastAsia="ru-RU"/>
        </w:rPr>
        <w:softHyphen/>
        <w:t>ка (внимательно слушать, отвечать на вопросы), выполнять основные правила речевого этикета (здороваться, прощаться, обращаться с прось</w:t>
      </w:r>
      <w:r w:rsidRPr="00730DD1">
        <w:rPr>
          <w:rFonts w:ascii="Times New Roman" w:eastAsia="Arial Unicode MS" w:hAnsi="Times New Roman" w:cs="Times New Roman"/>
          <w:sz w:val="24"/>
          <w:szCs w:val="24"/>
          <w:lang w:eastAsia="ru-RU"/>
        </w:rPr>
        <w:softHyphen/>
        <w:t>бой, выражать благодарность, правильно общаться по телефону, в го</w:t>
      </w:r>
      <w:r w:rsidRPr="00730DD1">
        <w:rPr>
          <w:rFonts w:ascii="Times New Roman" w:eastAsia="Arial Unicode MS" w:hAnsi="Times New Roman" w:cs="Times New Roman"/>
          <w:sz w:val="24"/>
          <w:szCs w:val="24"/>
          <w:lang w:eastAsia="ru-RU"/>
        </w:rPr>
        <w:softHyphen/>
        <w:t>стях, общественных местах);</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адекватного использования невербальных средств общения (же</w:t>
      </w:r>
      <w:r w:rsidRPr="00730DD1">
        <w:rPr>
          <w:rFonts w:ascii="Times New Roman" w:eastAsia="Arial Unicode MS" w:hAnsi="Times New Roman" w:cs="Times New Roman"/>
          <w:sz w:val="24"/>
          <w:szCs w:val="24"/>
          <w:lang w:eastAsia="ru-RU"/>
        </w:rPr>
        <w:softHyphen/>
        <w:t>сты, мимика);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вступления в деловой диалог и участия в нём в процессе совместной и самостоятельной деятельности;</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общения по поводу социальных событий, отражающихся в сред</w:t>
      </w:r>
      <w:r w:rsidRPr="00730DD1">
        <w:rPr>
          <w:rFonts w:ascii="Times New Roman" w:eastAsia="Arial Unicode MS" w:hAnsi="Times New Roman" w:cs="Times New Roman"/>
          <w:sz w:val="24"/>
          <w:szCs w:val="24"/>
          <w:lang w:eastAsia="ru-RU"/>
        </w:rPr>
        <w:softHyphen/>
        <w:t>ствах массовой информации.</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Обогащение активного словаря в различных видах деятельности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817EBA" w:rsidRDefault="00027335" w:rsidP="00817EBA">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понимания и употребления в собственной речи в процессе участия во всех видах детской деятельности слов, обозначающих разнообразные свой</w:t>
      </w:r>
      <w:r w:rsidRPr="00817EBA">
        <w:rPr>
          <w:rFonts w:ascii="Times New Roman" w:eastAsia="Arial Unicode MS" w:hAnsi="Times New Roman" w:cs="Times New Roman"/>
          <w:sz w:val="24"/>
          <w:szCs w:val="24"/>
          <w:lang w:eastAsia="ru-RU"/>
        </w:rPr>
        <w:t>ства и качества предметов: форму, цвет (оттенки цвета), размер, простран</w:t>
      </w:r>
      <w:r w:rsidRPr="00817EBA">
        <w:rPr>
          <w:rFonts w:ascii="Times New Roman" w:eastAsia="Arial Unicode MS" w:hAnsi="Times New Roman" w:cs="Times New Roman"/>
          <w:sz w:val="24"/>
          <w:szCs w:val="24"/>
          <w:lang w:eastAsia="ru-RU"/>
        </w:rPr>
        <w:softHyphen/>
        <w:t xml:space="preserve">ственное расположение, способы использования и изменения предмета, </w:t>
      </w:r>
      <w:proofErr w:type="spellStart"/>
      <w:r w:rsidRPr="00817EBA">
        <w:rPr>
          <w:rFonts w:ascii="Times New Roman" w:eastAsia="Arial Unicode MS" w:hAnsi="Times New Roman" w:cs="Times New Roman"/>
          <w:sz w:val="24"/>
          <w:szCs w:val="24"/>
          <w:lang w:eastAsia="ru-RU"/>
        </w:rPr>
        <w:t>родо</w:t>
      </w:r>
      <w:proofErr w:type="spellEnd"/>
      <w:r w:rsidRPr="00817EBA">
        <w:rPr>
          <w:rFonts w:ascii="Times New Roman" w:eastAsia="Arial Unicode MS" w:hAnsi="Times New Roman" w:cs="Times New Roman"/>
          <w:sz w:val="24"/>
          <w:szCs w:val="24"/>
          <w:lang w:eastAsia="ru-RU"/>
        </w:rPr>
        <w:t>-видовые отношения объектов и явлений с указанием характерных и существенных признаков; новых слов, обозначающих названия профес</w:t>
      </w:r>
      <w:r w:rsidRPr="00817EBA">
        <w:rPr>
          <w:rFonts w:ascii="Times New Roman" w:eastAsia="Arial Unicode MS" w:hAnsi="Times New Roman" w:cs="Times New Roman"/>
          <w:sz w:val="24"/>
          <w:szCs w:val="24"/>
          <w:lang w:eastAsia="ru-RU"/>
        </w:rPr>
        <w:softHyphen/>
        <w:t>сий, учреждений, предметов труда, техники, выполнения трудовых дей</w:t>
      </w:r>
      <w:r w:rsidRPr="00817EBA">
        <w:rPr>
          <w:rFonts w:ascii="Times New Roman" w:eastAsia="Arial Unicode MS" w:hAnsi="Times New Roman" w:cs="Times New Roman"/>
          <w:sz w:val="24"/>
          <w:szCs w:val="24"/>
          <w:lang w:eastAsia="ru-RU"/>
        </w:rPr>
        <w:softHyphen/>
        <w:t>ствий;</w:t>
      </w:r>
      <w:proofErr w:type="gramEnd"/>
      <w:r w:rsidRPr="00817EBA">
        <w:rPr>
          <w:rFonts w:ascii="Times New Roman" w:eastAsia="Arial Unicode MS" w:hAnsi="Times New Roman" w:cs="Times New Roman"/>
          <w:sz w:val="24"/>
          <w:szCs w:val="24"/>
          <w:lang w:eastAsia="ru-RU"/>
        </w:rPr>
        <w:t xml:space="preserve"> </w:t>
      </w:r>
      <w:proofErr w:type="gramStart"/>
      <w:r w:rsidRPr="00817EBA">
        <w:rPr>
          <w:rFonts w:ascii="Times New Roman" w:eastAsia="Arial Unicode MS" w:hAnsi="Times New Roman" w:cs="Times New Roman"/>
          <w:sz w:val="24"/>
          <w:szCs w:val="24"/>
          <w:lang w:eastAsia="ru-RU"/>
        </w:rPr>
        <w:t>слов, необходимых для установления взаимоотношений с окружаю</w:t>
      </w:r>
      <w:r w:rsidRPr="00817EBA">
        <w:rPr>
          <w:rFonts w:ascii="Times New Roman" w:eastAsia="Arial Unicode MS" w:hAnsi="Times New Roman" w:cs="Times New Roman"/>
          <w:sz w:val="24"/>
          <w:szCs w:val="24"/>
          <w:lang w:eastAsia="ru-RU"/>
        </w:rPr>
        <w:softHyphen/>
        <w:t>щими; синонимов; антонимов; слов, отражающих характер движения или значения прилагательных оценочного характера (умный — рассудитель</w:t>
      </w:r>
      <w:r w:rsidRPr="00817EBA">
        <w:rPr>
          <w:rFonts w:ascii="Times New Roman" w:eastAsia="Arial Unicode MS" w:hAnsi="Times New Roman" w:cs="Times New Roman"/>
          <w:sz w:val="24"/>
          <w:szCs w:val="24"/>
          <w:lang w:eastAsia="ru-RU"/>
        </w:rPr>
        <w:softHyphen/>
        <w:t>ный); слов, обозначающих материал, из которого сделан предмет (дерево, пластмасса, стекло); качества предметов: форму, цвет (оттенки цвета), раз</w:t>
      </w:r>
      <w:r w:rsidRPr="00817EBA">
        <w:rPr>
          <w:rFonts w:ascii="Times New Roman" w:eastAsia="Arial Unicode MS" w:hAnsi="Times New Roman" w:cs="Times New Roman"/>
          <w:sz w:val="24"/>
          <w:szCs w:val="24"/>
          <w:lang w:eastAsia="ru-RU"/>
        </w:rPr>
        <w:softHyphen/>
        <w:t>мер, пространственное расположение, способы использования и измене</w:t>
      </w:r>
      <w:r w:rsidRPr="00817EBA">
        <w:rPr>
          <w:rFonts w:ascii="Times New Roman" w:eastAsia="Arial Unicode MS" w:hAnsi="Times New Roman" w:cs="Times New Roman"/>
          <w:sz w:val="24"/>
          <w:szCs w:val="24"/>
          <w:lang w:eastAsia="ru-RU"/>
        </w:rPr>
        <w:softHyphen/>
        <w:t xml:space="preserve">ния предмета, </w:t>
      </w:r>
      <w:proofErr w:type="spellStart"/>
      <w:r w:rsidRPr="00817EBA">
        <w:rPr>
          <w:rFonts w:ascii="Times New Roman" w:eastAsia="Arial Unicode MS" w:hAnsi="Times New Roman" w:cs="Times New Roman"/>
          <w:sz w:val="24"/>
          <w:szCs w:val="24"/>
          <w:lang w:eastAsia="ru-RU"/>
        </w:rPr>
        <w:t>родо</w:t>
      </w:r>
      <w:proofErr w:type="spellEnd"/>
      <w:r w:rsidRPr="00817EBA">
        <w:rPr>
          <w:rFonts w:ascii="Times New Roman" w:eastAsia="Arial Unicode MS" w:hAnsi="Times New Roman" w:cs="Times New Roman"/>
          <w:sz w:val="24"/>
          <w:szCs w:val="24"/>
          <w:lang w:eastAsia="ru-RU"/>
        </w:rPr>
        <w:t>-видовые отношения объектов и явлений с указанием характерных и существенных признаков;</w:t>
      </w:r>
      <w:proofErr w:type="gramEnd"/>
      <w:r w:rsidRPr="00817EBA">
        <w:rPr>
          <w:rFonts w:ascii="Times New Roman" w:eastAsia="Arial Unicode MS" w:hAnsi="Times New Roman" w:cs="Times New Roman"/>
          <w:sz w:val="24"/>
          <w:szCs w:val="24"/>
          <w:lang w:eastAsia="ru-RU"/>
        </w:rPr>
        <w:t xml:space="preserve"> слов — названий обследователь</w:t>
      </w:r>
      <w:r w:rsidRPr="00817EBA">
        <w:rPr>
          <w:rFonts w:ascii="Times New Roman" w:eastAsia="Arial Unicode MS" w:hAnsi="Times New Roman" w:cs="Times New Roman"/>
          <w:sz w:val="24"/>
          <w:szCs w:val="24"/>
          <w:lang w:eastAsia="ru-RU"/>
        </w:rPr>
        <w:softHyphen/>
        <w:t>ских действий; слов и выражений, отражающих представления ребёнка о нравственных качествах людей, об их эмоциональных состояниях; назва</w:t>
      </w:r>
      <w:r w:rsidRPr="00817EBA">
        <w:rPr>
          <w:rFonts w:ascii="Times New Roman" w:eastAsia="Arial Unicode MS" w:hAnsi="Times New Roman" w:cs="Times New Roman"/>
          <w:sz w:val="24"/>
          <w:szCs w:val="24"/>
          <w:lang w:eastAsia="ru-RU"/>
        </w:rPr>
        <w:softHyphen/>
        <w:t>ний страны, города (села), символов государства и др.;</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и употребления в собственной речи лексики, позволя</w:t>
      </w:r>
      <w:r w:rsidRPr="00730DD1">
        <w:rPr>
          <w:rFonts w:ascii="Times New Roman" w:eastAsia="Arial Unicode MS" w:hAnsi="Times New Roman" w:cs="Times New Roman"/>
          <w:sz w:val="24"/>
          <w:szCs w:val="24"/>
          <w:lang w:eastAsia="ru-RU"/>
        </w:rPr>
        <w:softHyphen/>
        <w:t xml:space="preserve">ющей осуществлять детские виды деятельности (высказываться о своих желаниях и интересах, о </w:t>
      </w:r>
      <w:r w:rsidRPr="00730DD1">
        <w:rPr>
          <w:rFonts w:ascii="Times New Roman" w:eastAsia="Arial Unicode MS" w:hAnsi="Times New Roman" w:cs="Times New Roman"/>
          <w:sz w:val="24"/>
          <w:szCs w:val="24"/>
          <w:lang w:eastAsia="ru-RU"/>
        </w:rPr>
        <w:lastRenderedPageBreak/>
        <w:t>целях — результатах деятельности, планиро</w:t>
      </w:r>
      <w:r w:rsidRPr="00730DD1">
        <w:rPr>
          <w:rFonts w:ascii="Times New Roman" w:eastAsia="Arial Unicode MS" w:hAnsi="Times New Roman" w:cs="Times New Roman"/>
          <w:sz w:val="24"/>
          <w:szCs w:val="24"/>
          <w:lang w:eastAsia="ru-RU"/>
        </w:rPr>
        <w:softHyphen/>
        <w:t>вать деятельность, комментировать действия и др.).</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связной, грамматически правильной диалогической и мо</w:t>
      </w:r>
      <w:r w:rsidRPr="00730DD1">
        <w:rPr>
          <w:rFonts w:ascii="Times New Roman" w:eastAsia="Arial Unicode MS" w:hAnsi="Times New Roman" w:cs="Times New Roman"/>
          <w:b/>
          <w:bCs/>
          <w:sz w:val="24"/>
          <w:szCs w:val="24"/>
          <w:lang w:eastAsia="ru-RU"/>
        </w:rPr>
        <w:softHyphen/>
        <w:t>нологической речи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выбора словообразовательной пары (быстро — </w:t>
      </w:r>
      <w:proofErr w:type="gramStart"/>
      <w:r w:rsidRPr="00730DD1">
        <w:rPr>
          <w:rFonts w:ascii="Times New Roman" w:eastAsia="Arial Unicode MS" w:hAnsi="Times New Roman" w:cs="Times New Roman"/>
          <w:sz w:val="24"/>
          <w:szCs w:val="24"/>
          <w:lang w:eastAsia="ru-RU"/>
        </w:rPr>
        <w:t>быстрый</w:t>
      </w:r>
      <w:proofErr w:type="gramEnd"/>
      <w:r w:rsidRPr="00730DD1">
        <w:rPr>
          <w:rFonts w:ascii="Times New Roman" w:eastAsia="Arial Unicode MS" w:hAnsi="Times New Roman" w:cs="Times New Roman"/>
          <w:sz w:val="24"/>
          <w:szCs w:val="24"/>
          <w:lang w:eastAsia="ru-RU"/>
        </w:rPr>
        <w:t>, весело — весёлый);</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образования существительных с увеличительными и уменьшитель</w:t>
      </w:r>
      <w:r w:rsidRPr="00730DD1">
        <w:rPr>
          <w:rFonts w:ascii="Times New Roman" w:eastAsia="Arial Unicode MS" w:hAnsi="Times New Roman" w:cs="Times New Roman"/>
          <w:sz w:val="24"/>
          <w:szCs w:val="24"/>
          <w:lang w:eastAsia="ru-RU"/>
        </w:rPr>
        <w:softHyphen/>
        <w:t>ными суффиксами (берёза — берёзонька);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правильного употребления в речи примеров сложных случаев грам</w:t>
      </w:r>
      <w:r w:rsidRPr="00730DD1">
        <w:rPr>
          <w:rFonts w:ascii="Times New Roman" w:eastAsia="Arial Unicode MS" w:hAnsi="Times New Roman" w:cs="Times New Roman"/>
          <w:sz w:val="24"/>
          <w:szCs w:val="24"/>
          <w:lang w:eastAsia="ru-RU"/>
        </w:rPr>
        <w:softHyphen/>
        <w:t>матики (пианино, пальто);</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развёрнутых повествовательных высказываний, форм прямой и косвенной речи;</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употребления элементов описания, в том числе описания состояния близких людей и героев (литературы, фольклора, мультфильмов и т. п.), их настроения, а также своего отношения к событию в монологической форме;</w:t>
      </w:r>
    </w:p>
    <w:p w:rsidR="00027335" w:rsidRPr="00730DD1" w:rsidRDefault="00027335" w:rsidP="00730DD1">
      <w:pPr>
        <w:numPr>
          <w:ilvl w:val="0"/>
          <w:numId w:val="6"/>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пересказа произведений художественной литературы и фольклора;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общения по поводу содержания произведений, событий из личного опыта и др.</w:t>
      </w: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речевого творчества</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отгадывания и сочинения описательных загадок и загадок со срав</w:t>
      </w:r>
      <w:r w:rsidRPr="00730DD1">
        <w:rPr>
          <w:rFonts w:ascii="Times New Roman" w:eastAsia="Arial Unicode MS" w:hAnsi="Times New Roman" w:cs="Times New Roman"/>
          <w:sz w:val="24"/>
          <w:szCs w:val="24"/>
          <w:lang w:eastAsia="ru-RU"/>
        </w:rPr>
        <w:softHyphen/>
        <w:t>нением;</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устного иллюстрирования отрывков из текста;</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proofErr w:type="spellStart"/>
      <w:r w:rsidRPr="00730DD1">
        <w:rPr>
          <w:rFonts w:ascii="Times New Roman" w:eastAsia="Arial Unicode MS" w:hAnsi="Times New Roman" w:cs="Times New Roman"/>
          <w:sz w:val="24"/>
          <w:szCs w:val="24"/>
          <w:lang w:eastAsia="ru-RU"/>
        </w:rPr>
        <w:t>додумывания</w:t>
      </w:r>
      <w:proofErr w:type="spellEnd"/>
      <w:r w:rsidRPr="00730DD1">
        <w:rPr>
          <w:rFonts w:ascii="Times New Roman" w:eastAsia="Arial Unicode MS" w:hAnsi="Times New Roman" w:cs="Times New Roman"/>
          <w:sz w:val="24"/>
          <w:szCs w:val="24"/>
          <w:lang w:eastAsia="ru-RU"/>
        </w:rPr>
        <w:t xml:space="preserve"> эпизода (сказки, рассказа);</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сочинения небольшого стихотворения.</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звуковой и интонационной культуры речи, фонематиче</w:t>
      </w:r>
      <w:r w:rsidRPr="00730DD1">
        <w:rPr>
          <w:rFonts w:ascii="Times New Roman" w:eastAsia="Arial Unicode MS" w:hAnsi="Times New Roman" w:cs="Times New Roman"/>
          <w:b/>
          <w:bCs/>
          <w:sz w:val="24"/>
          <w:szCs w:val="24"/>
          <w:lang w:eastAsia="ru-RU"/>
        </w:rPr>
        <w:softHyphen/>
        <w:t>ского слуха; формирование звуковой аналитико-синтетической актив</w:t>
      </w:r>
      <w:r w:rsidRPr="00730DD1">
        <w:rPr>
          <w:rFonts w:ascii="Times New Roman" w:eastAsia="Arial Unicode MS" w:hAnsi="Times New Roman" w:cs="Times New Roman"/>
          <w:b/>
          <w:bCs/>
          <w:sz w:val="24"/>
          <w:szCs w:val="24"/>
          <w:lang w:eastAsia="ru-RU"/>
        </w:rPr>
        <w:softHyphen/>
        <w:t>ности как предпосылки обучения грамоте</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том, что такое буква, предложение, гласный и согласный звуки, звуковой анализ слова.</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lastRenderedPageBreak/>
        <w:t>Создание условий для приобретения опыта:</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чистого произнесения всех звуков родного языка;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в речи средств интонационной выразительности (ре</w:t>
      </w:r>
      <w:r w:rsidRPr="00730DD1">
        <w:rPr>
          <w:rFonts w:ascii="Times New Roman" w:eastAsia="Arial Unicode MS" w:hAnsi="Times New Roman" w:cs="Times New Roman"/>
          <w:sz w:val="24"/>
          <w:szCs w:val="24"/>
          <w:lang w:eastAsia="ru-RU"/>
        </w:rPr>
        <w:softHyphen/>
        <w:t>гулирование громкости голоса, темпа речи, интонации);</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подбора слов и фраз, сходных по звучанию, ритмически и интона</w:t>
      </w:r>
      <w:r w:rsidRPr="00730DD1">
        <w:rPr>
          <w:rFonts w:ascii="Times New Roman" w:eastAsia="Arial Unicode MS" w:hAnsi="Times New Roman" w:cs="Times New Roman"/>
          <w:sz w:val="24"/>
          <w:szCs w:val="24"/>
          <w:lang w:eastAsia="ru-RU"/>
        </w:rPr>
        <w:softHyphen/>
        <w:t>ционно («Где ты, кошечка, была?»);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вопросительной, восклицательной и повествова</w:t>
      </w:r>
      <w:r w:rsidRPr="00730DD1">
        <w:rPr>
          <w:rFonts w:ascii="Times New Roman" w:eastAsia="Arial Unicode MS" w:hAnsi="Times New Roman" w:cs="Times New Roman"/>
          <w:sz w:val="24"/>
          <w:szCs w:val="24"/>
          <w:lang w:eastAsia="ru-RU"/>
        </w:rPr>
        <w:softHyphen/>
        <w:t xml:space="preserve">тельной интонации, анализа простых </w:t>
      </w:r>
      <w:proofErr w:type="spellStart"/>
      <w:r w:rsidRPr="00730DD1">
        <w:rPr>
          <w:rFonts w:ascii="Times New Roman" w:eastAsia="Arial Unicode MS" w:hAnsi="Times New Roman" w:cs="Times New Roman"/>
          <w:sz w:val="24"/>
          <w:szCs w:val="24"/>
          <w:lang w:eastAsia="ru-RU"/>
        </w:rPr>
        <w:t>трёхзвуковых</w:t>
      </w:r>
      <w:proofErr w:type="spellEnd"/>
      <w:r w:rsidRPr="00730DD1">
        <w:rPr>
          <w:rFonts w:ascii="Times New Roman" w:eastAsia="Arial Unicode MS" w:hAnsi="Times New Roman" w:cs="Times New Roman"/>
          <w:sz w:val="24"/>
          <w:szCs w:val="24"/>
          <w:lang w:eastAsia="ru-RU"/>
        </w:rPr>
        <w:t xml:space="preserve"> слов, определения места звука в слове, гласных и согласных звуков;</w:t>
      </w:r>
    </w:p>
    <w:p w:rsidR="00027335" w:rsidRPr="00730DD1" w:rsidRDefault="00027335" w:rsidP="00730DD1">
      <w:pPr>
        <w:numPr>
          <w:ilvl w:val="0"/>
          <w:numId w:val="6"/>
        </w:numPr>
        <w:tabs>
          <w:tab w:val="left" w:pos="126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в ситуации речевого общения понятий «буква», «предложение», «гласный и согласный звуки», «звуковой анализ слова»;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деления слов на слоги, выделения ударного гласного и конечного согласного звуков;</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составления предложений;</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определения последовательности слов в предложении.</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Знакомство с книжной культурой, детской литературой, понимание</w:t>
      </w:r>
    </w:p>
    <w:p w:rsidR="00027335" w:rsidRPr="00730DD1" w:rsidRDefault="00027335" w:rsidP="00730DD1">
      <w:pPr>
        <w:spacing w:after="0" w:line="360" w:lineRule="auto"/>
        <w:ind w:firstLine="709"/>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на слух текстов различных жанров детской литературы</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сложных художественных произведениях;</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таких литературных жанрах, как загадка, сказка, рассказ, небы</w:t>
      </w:r>
      <w:r w:rsidRPr="00730DD1">
        <w:rPr>
          <w:rFonts w:ascii="Times New Roman" w:eastAsia="Arial Unicode MS" w:hAnsi="Times New Roman" w:cs="Times New Roman"/>
          <w:sz w:val="24"/>
          <w:szCs w:val="24"/>
          <w:lang w:eastAsia="ru-RU"/>
        </w:rPr>
        <w:softHyphen/>
        <w:t>лица;</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писателях, поэтах, некоторых фактах их биографии;</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средствах языковой выразительности: эпитетах, сравнениях, ме</w:t>
      </w:r>
      <w:r w:rsidRPr="00730DD1">
        <w:rPr>
          <w:rFonts w:ascii="Times New Roman" w:eastAsia="Arial Unicode MS" w:hAnsi="Times New Roman" w:cs="Times New Roman"/>
          <w:sz w:val="24"/>
          <w:szCs w:val="24"/>
          <w:lang w:eastAsia="ru-RU"/>
        </w:rPr>
        <w:softHyphen/>
        <w:t>тафорах, речевых оборотах и т. д.;</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эмоциях, состояниях, поступках, характере взаимоотношений человека с другими людьми, об окружающем мире.</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читательских предпочтений в русле жанрово-</w:t>
      </w:r>
      <w:proofErr w:type="spellStart"/>
      <w:r w:rsidRPr="00730DD1">
        <w:rPr>
          <w:rFonts w:ascii="Times New Roman" w:eastAsia="Arial Unicode MS" w:hAnsi="Times New Roman" w:cs="Times New Roman"/>
          <w:sz w:val="24"/>
          <w:szCs w:val="24"/>
          <w:lang w:eastAsia="ru-RU"/>
        </w:rPr>
        <w:t>темат</w:t>
      </w:r>
      <w:proofErr w:type="gramStart"/>
      <w:r w:rsidRPr="00730DD1">
        <w:rPr>
          <w:rFonts w:ascii="Times New Roman" w:eastAsia="Arial Unicode MS" w:hAnsi="Times New Roman" w:cs="Times New Roman"/>
          <w:sz w:val="24"/>
          <w:szCs w:val="24"/>
          <w:lang w:eastAsia="ru-RU"/>
        </w:rPr>
        <w:t>и</w:t>
      </w:r>
      <w:proofErr w:type="spellEnd"/>
      <w:r w:rsidRPr="00730DD1">
        <w:rPr>
          <w:rFonts w:ascii="Times New Roman" w:eastAsia="Arial Unicode MS" w:hAnsi="Times New Roman" w:cs="Times New Roman"/>
          <w:sz w:val="24"/>
          <w:szCs w:val="24"/>
          <w:lang w:eastAsia="ru-RU"/>
        </w:rPr>
        <w:t>-</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ческого</w:t>
      </w:r>
      <w:proofErr w:type="spellEnd"/>
      <w:r w:rsidRPr="00730DD1">
        <w:rPr>
          <w:rFonts w:ascii="Times New Roman" w:eastAsia="Arial Unicode MS" w:hAnsi="Times New Roman" w:cs="Times New Roman"/>
          <w:sz w:val="24"/>
          <w:szCs w:val="24"/>
          <w:lang w:eastAsia="ru-RU"/>
        </w:rPr>
        <w:t xml:space="preserve"> многообразия литературных произведений;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текстов с описаниями и элементами научно-популярно</w:t>
      </w:r>
      <w:r w:rsidRPr="00730DD1">
        <w:rPr>
          <w:rFonts w:ascii="Times New Roman" w:eastAsia="Arial Unicode MS" w:hAnsi="Times New Roman" w:cs="Times New Roman"/>
          <w:sz w:val="24"/>
          <w:szCs w:val="24"/>
          <w:lang w:eastAsia="ru-RU"/>
        </w:rPr>
        <w:softHyphen/>
        <w:t>го стиля (фрагменты детских энциклопедий);</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активного участия в процессе чтения, анализа, инсценировки про</w:t>
      </w:r>
      <w:r w:rsidRPr="00730DD1">
        <w:rPr>
          <w:rFonts w:ascii="Times New Roman" w:eastAsia="Arial Unicode MS" w:hAnsi="Times New Roman" w:cs="Times New Roman"/>
          <w:sz w:val="24"/>
          <w:szCs w:val="24"/>
          <w:lang w:eastAsia="ru-RU"/>
        </w:rPr>
        <w:softHyphen/>
        <w:t>читанных текстов, рассматривания книг и иллюстраций и др.;</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адекватного реагирования на чтение произведений больших форм (чтение с продолжением).</w:t>
      </w:r>
    </w:p>
    <w:p w:rsidR="00817EBA"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22" w:name="bookmark38"/>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6—8 лет</w:t>
      </w:r>
      <w:bookmarkEnd w:id="22"/>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Овладение речью как средством общения и культуры</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ситуациях речевого общения, вызывающих необходи</w:t>
      </w:r>
      <w:r w:rsidRPr="00730DD1">
        <w:rPr>
          <w:rFonts w:ascii="Times New Roman" w:eastAsia="Arial Unicode MS" w:hAnsi="Times New Roman" w:cs="Times New Roman"/>
          <w:sz w:val="24"/>
          <w:szCs w:val="24"/>
          <w:lang w:eastAsia="ru-RU"/>
        </w:rPr>
        <w:softHyphen/>
        <w:t>мость задавать вопросы взрослому, используя разнообразные формули</w:t>
      </w:r>
      <w:r w:rsidRPr="00730DD1">
        <w:rPr>
          <w:rFonts w:ascii="Times New Roman" w:eastAsia="Arial Unicode MS" w:hAnsi="Times New Roman" w:cs="Times New Roman"/>
          <w:sz w:val="24"/>
          <w:szCs w:val="24"/>
          <w:lang w:eastAsia="ru-RU"/>
        </w:rPr>
        <w:softHyphen/>
        <w:t>ровки; проявлять инициативу и обращаться к взрослому и сверстнику с предложениями по экспериментированию, используя адекватные ре</w:t>
      </w:r>
      <w:r w:rsidRPr="00730DD1">
        <w:rPr>
          <w:rFonts w:ascii="Times New Roman" w:eastAsia="Arial Unicode MS" w:hAnsi="Times New Roman" w:cs="Times New Roman"/>
          <w:sz w:val="24"/>
          <w:szCs w:val="24"/>
          <w:lang w:eastAsia="ru-RU"/>
        </w:rPr>
        <w:softHyphen/>
        <w:t>чевые формы; высказывать предположения, давать советы; употреблять вежливые формы речи, следовать правилам речевого этикета;</w:t>
      </w:r>
    </w:p>
    <w:p w:rsidR="00027335" w:rsidRPr="00817EBA" w:rsidRDefault="00027335" w:rsidP="00817EBA">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адекватного и осознанного выбора стиля и разнообразных невер</w:t>
      </w:r>
      <w:r w:rsidRPr="00730DD1">
        <w:rPr>
          <w:rFonts w:ascii="Times New Roman" w:eastAsia="Arial Unicode MS" w:hAnsi="Times New Roman" w:cs="Times New Roman"/>
          <w:sz w:val="24"/>
          <w:szCs w:val="24"/>
          <w:lang w:eastAsia="ru-RU"/>
        </w:rPr>
        <w:softHyphen/>
        <w:t>бальных средств общения (мимика, жесты, действия);</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правил речевой культуры в процессе возникнове</w:t>
      </w:r>
      <w:r w:rsidRPr="00730DD1">
        <w:rPr>
          <w:rFonts w:ascii="Times New Roman" w:eastAsia="Arial Unicode MS" w:hAnsi="Times New Roman" w:cs="Times New Roman"/>
          <w:sz w:val="24"/>
          <w:szCs w:val="24"/>
          <w:lang w:eastAsia="ru-RU"/>
        </w:rPr>
        <w:softHyphen/>
        <w:t>ния ситуаций спора.</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Обогащение активного словаря в различных видах деятельности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понимания и использования в речи слов, обозначающих названия стран и континентов, символов своей страны, города (села), объектов природы, профессий и социальных явлений; значений слов в зависимо</w:t>
      </w:r>
      <w:r w:rsidRPr="00730DD1">
        <w:rPr>
          <w:rFonts w:ascii="Times New Roman" w:eastAsia="Arial Unicode MS" w:hAnsi="Times New Roman" w:cs="Times New Roman"/>
          <w:sz w:val="24"/>
          <w:szCs w:val="24"/>
          <w:lang w:eastAsia="ru-RU"/>
        </w:rPr>
        <w:softHyphen/>
        <w:t>сти от противопоставлений (ручей мелкий, а река глубокая); переносных значений слов; антонимов («Вещь хороша новая, а друг — старый»);</w:t>
      </w:r>
      <w:proofErr w:type="gramEnd"/>
      <w:r w:rsidRPr="00730DD1">
        <w:rPr>
          <w:rFonts w:ascii="Times New Roman" w:eastAsia="Arial Unicode MS" w:hAnsi="Times New Roman" w:cs="Times New Roman"/>
          <w:sz w:val="24"/>
          <w:szCs w:val="24"/>
          <w:lang w:eastAsia="ru-RU"/>
        </w:rPr>
        <w:t xml:space="preserve"> слов, передающих эмоции, настроение и состояние людей, животных и др., а также оценку своего поведения, поведения других людей с пози</w:t>
      </w:r>
      <w:r w:rsidRPr="00730DD1">
        <w:rPr>
          <w:rFonts w:ascii="Times New Roman" w:eastAsia="Arial Unicode MS" w:hAnsi="Times New Roman" w:cs="Times New Roman"/>
          <w:sz w:val="24"/>
          <w:szCs w:val="24"/>
          <w:lang w:eastAsia="ru-RU"/>
        </w:rPr>
        <w:softHyphen/>
        <w:t>ций нравственных норм; названий нравственных качеств человека; слов, обозначающих названия стран и континентов, символов своей страны, города (села), объектов природы, профессий и социальных явлений;</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и употребления в собственной речи лексики, позволя</w:t>
      </w:r>
      <w:r w:rsidRPr="00730DD1">
        <w:rPr>
          <w:rFonts w:ascii="Times New Roman" w:eastAsia="Arial Unicode MS" w:hAnsi="Times New Roman" w:cs="Times New Roman"/>
          <w:sz w:val="24"/>
          <w:szCs w:val="24"/>
          <w:lang w:eastAsia="ru-RU"/>
        </w:rPr>
        <w:softHyphen/>
        <w:t>ющей осуществлять детские виды деятельности (высказываться о своих желаниях и интересах, о целях-результатах деятельности, планировать деятельность, комментировать действия и др.).</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связной, грамматически правильной диалогической и мо</w:t>
      </w:r>
      <w:r w:rsidRPr="00730DD1">
        <w:rPr>
          <w:rFonts w:ascii="Times New Roman" w:eastAsia="Arial Unicode MS" w:hAnsi="Times New Roman" w:cs="Times New Roman"/>
          <w:b/>
          <w:bCs/>
          <w:sz w:val="24"/>
          <w:szCs w:val="24"/>
          <w:lang w:eastAsia="ru-RU"/>
        </w:rPr>
        <w:softHyphen/>
        <w:t>нологической речи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lastRenderedPageBreak/>
        <w:t>Создание условий для приобретения опыта:</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ситуациях речевого общения, вызывающих необходи</w:t>
      </w:r>
      <w:r w:rsidRPr="00730DD1">
        <w:rPr>
          <w:rFonts w:ascii="Times New Roman" w:eastAsia="Arial Unicode MS" w:hAnsi="Times New Roman" w:cs="Times New Roman"/>
          <w:sz w:val="24"/>
          <w:szCs w:val="24"/>
          <w:lang w:eastAsia="ru-RU"/>
        </w:rPr>
        <w:softHyphen/>
        <w:t>мость рассказывать о собственном замысле, способе решения проблемы, используя форму описательного и повествовательного рассказа;</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элементарных форм речи-рассуждения, доказа</w:t>
      </w:r>
      <w:r w:rsidRPr="00730DD1">
        <w:rPr>
          <w:rFonts w:ascii="Times New Roman" w:eastAsia="Arial Unicode MS" w:hAnsi="Times New Roman" w:cs="Times New Roman"/>
          <w:sz w:val="24"/>
          <w:szCs w:val="24"/>
          <w:lang w:eastAsia="ru-RU"/>
        </w:rPr>
        <w:softHyphen/>
        <w:t>тельства; объяснительной речи (объяснять сверстникам и младшим де</w:t>
      </w:r>
      <w:r w:rsidRPr="00730DD1">
        <w:rPr>
          <w:rFonts w:ascii="Times New Roman" w:eastAsia="Arial Unicode MS" w:hAnsi="Times New Roman" w:cs="Times New Roman"/>
          <w:sz w:val="24"/>
          <w:szCs w:val="24"/>
          <w:lang w:eastAsia="ru-RU"/>
        </w:rPr>
        <w:softHyphen/>
        <w:t>тям правила поведения в общественных местах, способы выполнения ос</w:t>
      </w:r>
      <w:r w:rsidRPr="00730DD1">
        <w:rPr>
          <w:rFonts w:ascii="Times New Roman" w:eastAsia="Arial Unicode MS" w:hAnsi="Times New Roman" w:cs="Times New Roman"/>
          <w:sz w:val="24"/>
          <w:szCs w:val="24"/>
          <w:lang w:eastAsia="ru-RU"/>
        </w:rPr>
        <w:softHyphen/>
        <w:t>новных гигиенических процедур, убеждать в необходимости здорового образа жизни);</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составления словесного автопортрета и портретов знакомых людей, отражая особенности внешнего вида, половую принадлежность, лич</w:t>
      </w:r>
      <w:r w:rsidRPr="00730DD1">
        <w:rPr>
          <w:rFonts w:ascii="Times New Roman" w:eastAsia="Arial Unicode MS" w:hAnsi="Times New Roman" w:cs="Times New Roman"/>
          <w:sz w:val="24"/>
          <w:szCs w:val="24"/>
          <w:lang w:eastAsia="ru-RU"/>
        </w:rPr>
        <w:softHyphen/>
        <w:t>ностные качества.</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речевого творчества</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театре: его назначении, деятельности актёра, режиссёра.</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составления творческих рассказов, сказок, загадок (с использова</w:t>
      </w:r>
      <w:r w:rsidRPr="00730DD1">
        <w:rPr>
          <w:rFonts w:ascii="Times New Roman" w:eastAsia="Arial Unicode MS" w:hAnsi="Times New Roman" w:cs="Times New Roman"/>
          <w:sz w:val="24"/>
          <w:szCs w:val="24"/>
          <w:lang w:eastAsia="ru-RU"/>
        </w:rPr>
        <w:softHyphen/>
        <w:t>нием описаний и повествований);</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сочинения небольших стихотворений, сказок, рассказов, загадок, употребления при этом соответствующих приёмов художественной вы</w:t>
      </w:r>
      <w:r w:rsidRPr="00730DD1">
        <w:rPr>
          <w:rFonts w:ascii="Times New Roman" w:eastAsia="Arial Unicode MS" w:hAnsi="Times New Roman" w:cs="Times New Roman"/>
          <w:sz w:val="24"/>
          <w:szCs w:val="24"/>
          <w:lang w:eastAsia="ru-RU"/>
        </w:rPr>
        <w:softHyphen/>
        <w:t>разительности;</w:t>
      </w:r>
    </w:p>
    <w:p w:rsidR="00027335" w:rsidRPr="00730DD1" w:rsidRDefault="00027335" w:rsidP="00730DD1">
      <w:pPr>
        <w:numPr>
          <w:ilvl w:val="0"/>
          <w:numId w:val="6"/>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решения творческих задач на образование новых слов.</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звуковой и интонационной культуры речи, фонематиче</w:t>
      </w:r>
      <w:r w:rsidRPr="00730DD1">
        <w:rPr>
          <w:rFonts w:ascii="Times New Roman" w:eastAsia="Arial Unicode MS" w:hAnsi="Times New Roman" w:cs="Times New Roman"/>
          <w:b/>
          <w:bCs/>
          <w:sz w:val="24"/>
          <w:szCs w:val="24"/>
          <w:lang w:eastAsia="ru-RU"/>
        </w:rPr>
        <w:softHyphen/>
        <w:t>ского слуха; формирование звуковой аналитико-синтетической актив</w:t>
      </w:r>
      <w:r w:rsidRPr="00730DD1">
        <w:rPr>
          <w:rFonts w:ascii="Times New Roman" w:eastAsia="Arial Unicode MS" w:hAnsi="Times New Roman" w:cs="Times New Roman"/>
          <w:b/>
          <w:bCs/>
          <w:sz w:val="24"/>
          <w:szCs w:val="24"/>
          <w:lang w:eastAsia="ru-RU"/>
        </w:rPr>
        <w:softHyphen/>
        <w:t>ности как предпосылки обучения грамоте</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контроля правильности собственной речи и речи окружающих;</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осуществления полного звукового анализа простых слов с опреде</w:t>
      </w:r>
      <w:r w:rsidRPr="00730DD1">
        <w:rPr>
          <w:rFonts w:ascii="Times New Roman" w:eastAsia="Arial Unicode MS" w:hAnsi="Times New Roman" w:cs="Times New Roman"/>
          <w:sz w:val="24"/>
          <w:szCs w:val="24"/>
          <w:lang w:eastAsia="ru-RU"/>
        </w:rPr>
        <w:softHyphen/>
        <w:t>лением места звука в слове и его характеристикой.</w:t>
      </w:r>
    </w:p>
    <w:p w:rsidR="00817EBA" w:rsidRDefault="00817EBA" w:rsidP="00730DD1">
      <w:pPr>
        <w:spacing w:after="0" w:line="360" w:lineRule="auto"/>
        <w:ind w:firstLine="709"/>
        <w:jc w:val="both"/>
        <w:rPr>
          <w:rFonts w:ascii="Arial Unicode MS" w:eastAsia="Arial Unicode MS" w:hAnsi="Arial Unicode MS" w:cs="Arial Unicode M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Знакомство с книжной культурой, детской литературой, понимания на слух текстов различных жанров детской литературы</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чтении как источнике новых знаний о себе, других людях, челове</w:t>
      </w:r>
      <w:r w:rsidRPr="00730DD1">
        <w:rPr>
          <w:rFonts w:ascii="Times New Roman" w:eastAsia="Arial Unicode MS" w:hAnsi="Times New Roman" w:cs="Times New Roman"/>
          <w:sz w:val="24"/>
          <w:szCs w:val="24"/>
          <w:lang w:eastAsia="ru-RU"/>
        </w:rPr>
        <w:softHyphen/>
        <w:t>ческих качествах, проявляющихся в обычных и необычных обстоятель</w:t>
      </w:r>
      <w:r w:rsidRPr="00730DD1">
        <w:rPr>
          <w:rFonts w:ascii="Times New Roman" w:eastAsia="Arial Unicode MS" w:hAnsi="Times New Roman" w:cs="Times New Roman"/>
          <w:sz w:val="24"/>
          <w:szCs w:val="24"/>
          <w:lang w:eastAsia="ru-RU"/>
        </w:rPr>
        <w:softHyphen/>
        <w:t>ствах, окружающем мире;</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 том, что книга является результатом деятельности писателя, ху</w:t>
      </w:r>
      <w:r w:rsidRPr="00730DD1">
        <w:rPr>
          <w:rFonts w:ascii="Times New Roman" w:eastAsia="Arial Unicode MS" w:hAnsi="Times New Roman" w:cs="Times New Roman"/>
          <w:sz w:val="24"/>
          <w:szCs w:val="24"/>
          <w:lang w:eastAsia="ru-RU"/>
        </w:rPr>
        <w:softHyphen/>
        <w:t>дожника и работников типографии.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сравнения одинаковых тем, сюжетов в разных произведениях (в том числе делать обобщения и выводы);</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установления в содержании прочитанного коллизий и конфликтов персонажей, способов их разрешения, соотнесения содержания прочи</w:t>
      </w:r>
      <w:r w:rsidRPr="00730DD1">
        <w:rPr>
          <w:rFonts w:ascii="Times New Roman" w:eastAsia="Arial Unicode MS" w:hAnsi="Times New Roman" w:cs="Times New Roman"/>
          <w:sz w:val="24"/>
          <w:szCs w:val="24"/>
          <w:lang w:eastAsia="ru-RU"/>
        </w:rPr>
        <w:softHyphen/>
        <w:t>танного с личным опытом;</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значения некоторых средств выразительности; стили</w:t>
      </w:r>
      <w:r w:rsidRPr="00730DD1">
        <w:rPr>
          <w:rFonts w:ascii="Times New Roman" w:eastAsia="Arial Unicode MS" w:hAnsi="Times New Roman" w:cs="Times New Roman"/>
          <w:sz w:val="24"/>
          <w:szCs w:val="24"/>
          <w:lang w:eastAsia="ru-RU"/>
        </w:rPr>
        <w:softHyphen/>
        <w:t>стических особенностей литературного языка;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положительного реагирования на предложение чтения произведе</w:t>
      </w:r>
      <w:r w:rsidRPr="00730DD1">
        <w:rPr>
          <w:rFonts w:ascii="Times New Roman" w:eastAsia="Arial Unicode MS" w:hAnsi="Times New Roman" w:cs="Times New Roman"/>
          <w:sz w:val="24"/>
          <w:szCs w:val="24"/>
          <w:lang w:eastAsia="ru-RU"/>
        </w:rPr>
        <w:softHyphen/>
        <w:t>ний больших форм (чтение с продолжением);</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эмоционально-речевого общения и обсуждения прочитанного и увиденного в жизни.</w:t>
      </w:r>
    </w:p>
    <w:p w:rsidR="00817EBA"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23" w:name="bookmark39"/>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Художественно-эстетическое развитие</w:t>
      </w:r>
      <w:bookmarkEnd w:id="23"/>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Искусство (словесное, музыкальное, изобразительное) выполняет этическую и эстетическую функции образования детей дошкольного воз</w:t>
      </w:r>
      <w:r w:rsidRPr="00730DD1">
        <w:rPr>
          <w:rFonts w:ascii="Times New Roman" w:eastAsia="Arial Unicode MS" w:hAnsi="Times New Roman" w:cs="Times New Roman"/>
          <w:sz w:val="24"/>
          <w:szCs w:val="24"/>
          <w:lang w:eastAsia="ru-RU"/>
        </w:rPr>
        <w:softHyphen/>
        <w:t>раста. Особенность восприятия детьми дошкольного возраста произведе</w:t>
      </w:r>
      <w:r w:rsidRPr="00730DD1">
        <w:rPr>
          <w:rFonts w:ascii="Times New Roman" w:eastAsia="Arial Unicode MS" w:hAnsi="Times New Roman" w:cs="Times New Roman"/>
          <w:sz w:val="24"/>
          <w:szCs w:val="24"/>
          <w:lang w:eastAsia="ru-RU"/>
        </w:rPr>
        <w:softHyphen/>
        <w:t xml:space="preserve">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w:t>
      </w:r>
      <w:proofErr w:type="gramStart"/>
      <w:r w:rsidRPr="00730DD1">
        <w:rPr>
          <w:rFonts w:ascii="Times New Roman" w:eastAsia="Arial Unicode MS" w:hAnsi="Times New Roman" w:cs="Times New Roman"/>
          <w:sz w:val="24"/>
          <w:szCs w:val="24"/>
          <w:lang w:eastAsia="ru-RU"/>
        </w:rPr>
        <w:t>Про</w:t>
      </w:r>
      <w:r w:rsidRPr="00730DD1">
        <w:rPr>
          <w:rFonts w:ascii="Times New Roman" w:eastAsia="Arial Unicode MS" w:hAnsi="Times New Roman" w:cs="Times New Roman"/>
          <w:sz w:val="24"/>
          <w:szCs w:val="24"/>
          <w:lang w:eastAsia="ru-RU"/>
        </w:rPr>
        <w:softHyphen/>
        <w:t>цесс общения с произведениями искусства (книгой, музыкой, картиной, народной игрушкой и др.) является одним из определяющих в интеллек</w:t>
      </w:r>
      <w:r w:rsidRPr="00730DD1">
        <w:rPr>
          <w:rFonts w:ascii="Times New Roman" w:eastAsia="Arial Unicode MS" w:hAnsi="Times New Roman" w:cs="Times New Roman"/>
          <w:sz w:val="24"/>
          <w:szCs w:val="24"/>
          <w:lang w:eastAsia="ru-RU"/>
        </w:rPr>
        <w:softHyphen/>
        <w:t>туальном, личностном (в том числе мировоззренческом) и эстетическом становлении человека, в его способности к самореализации, в сохране</w:t>
      </w:r>
      <w:r w:rsidRPr="00730DD1">
        <w:rPr>
          <w:rFonts w:ascii="Times New Roman" w:eastAsia="Arial Unicode MS" w:hAnsi="Times New Roman" w:cs="Times New Roman"/>
          <w:sz w:val="24"/>
          <w:szCs w:val="24"/>
          <w:lang w:eastAsia="ru-RU"/>
        </w:rPr>
        <w:softHyphen/>
        <w:t>нии и передаче опыта, накопленного человечеством.</w:t>
      </w:r>
      <w:proofErr w:type="gramEnd"/>
    </w:p>
    <w:p w:rsidR="00817EBA"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24" w:name="bookmark40"/>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3—4 года</w:t>
      </w:r>
      <w:bookmarkEnd w:id="24"/>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предпосылок ценностно-смыслового восприятия и пони</w:t>
      </w:r>
      <w:r w:rsidRPr="00730DD1">
        <w:rPr>
          <w:rFonts w:ascii="Times New Roman" w:eastAsia="Arial Unicode MS" w:hAnsi="Times New Roman" w:cs="Times New Roman"/>
          <w:b/>
          <w:bCs/>
          <w:sz w:val="24"/>
          <w:szCs w:val="24"/>
          <w:lang w:eastAsia="ru-RU"/>
        </w:rPr>
        <w:softHyphen/>
        <w:t>мания произведений искусства (словесного, музыкального, изобрази</w:t>
      </w:r>
      <w:r w:rsidRPr="00730DD1">
        <w:rPr>
          <w:rFonts w:ascii="Times New Roman" w:eastAsia="Arial Unicode MS" w:hAnsi="Times New Roman" w:cs="Times New Roman"/>
          <w:b/>
          <w:bCs/>
          <w:sz w:val="24"/>
          <w:szCs w:val="24"/>
          <w:lang w:eastAsia="ru-RU"/>
        </w:rPr>
        <w:softHyphen/>
        <w:t>тельного), мира природы; становление эстетического отношения к окру</w:t>
      </w:r>
      <w:r w:rsidRPr="00730DD1">
        <w:rPr>
          <w:rFonts w:ascii="Times New Roman" w:eastAsia="Arial Unicode MS" w:hAnsi="Times New Roman" w:cs="Times New Roman"/>
          <w:b/>
          <w:bCs/>
          <w:sz w:val="24"/>
          <w:szCs w:val="24"/>
          <w:lang w:eastAsia="ru-RU"/>
        </w:rPr>
        <w:softHyphen/>
        <w:t>жающему миру; восприятие музыки, художественной литературы и фольклора; стимулирование сопереживания персонажам художествен</w:t>
      </w:r>
      <w:r w:rsidRPr="00730DD1">
        <w:rPr>
          <w:rFonts w:ascii="Times New Roman" w:eastAsia="Arial Unicode MS" w:hAnsi="Times New Roman" w:cs="Times New Roman"/>
          <w:b/>
          <w:bCs/>
          <w:sz w:val="24"/>
          <w:szCs w:val="24"/>
          <w:lang w:eastAsia="ru-RU"/>
        </w:rPr>
        <w:softHyphen/>
        <w:t>ных произведений</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817EBA" w:rsidRDefault="00027335" w:rsidP="00817EBA">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непосредственного восприятия (рассматривания) произведений изобразительного, народного декоративно-прикладного искусства (ма</w:t>
      </w:r>
      <w:r w:rsidRPr="00730DD1">
        <w:rPr>
          <w:rFonts w:ascii="Times New Roman" w:eastAsia="Arial Unicode MS" w:hAnsi="Times New Roman" w:cs="Times New Roman"/>
          <w:sz w:val="24"/>
          <w:szCs w:val="24"/>
          <w:lang w:eastAsia="ru-RU"/>
        </w:rPr>
        <w:softHyphen/>
        <w:t xml:space="preserve">трёшка, </w:t>
      </w:r>
      <w:proofErr w:type="spellStart"/>
      <w:r w:rsidRPr="00730DD1">
        <w:rPr>
          <w:rFonts w:ascii="Times New Roman" w:eastAsia="Arial Unicode MS" w:hAnsi="Times New Roman" w:cs="Times New Roman"/>
          <w:sz w:val="24"/>
          <w:szCs w:val="24"/>
          <w:lang w:eastAsia="ru-RU"/>
        </w:rPr>
        <w:t>богородская</w:t>
      </w:r>
      <w:proofErr w:type="spellEnd"/>
      <w:r w:rsidRPr="00730DD1">
        <w:rPr>
          <w:rFonts w:ascii="Times New Roman" w:eastAsia="Arial Unicode MS" w:hAnsi="Times New Roman" w:cs="Times New Roman"/>
          <w:sz w:val="24"/>
          <w:szCs w:val="24"/>
          <w:lang w:eastAsia="ru-RU"/>
        </w:rPr>
        <w:t xml:space="preserve"> деревянная игрушка и др.), в которых переданы чувства и отношения, наиболее близкие и понятные детям этого возраста (мать и дитя и их взаимоотношения и др.);</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слушания произведений музыкального искусства, проявления слу</w:t>
      </w:r>
      <w:r w:rsidRPr="00730DD1">
        <w:rPr>
          <w:rFonts w:ascii="Times New Roman" w:eastAsia="Arial Unicode MS" w:hAnsi="Times New Roman" w:cs="Times New Roman"/>
          <w:sz w:val="24"/>
          <w:szCs w:val="24"/>
          <w:lang w:eastAsia="ru-RU"/>
        </w:rPr>
        <w:softHyphen/>
        <w:t>ховой сосредоточенности, интереса к звуку, музыкальному звуку, мани</w:t>
      </w:r>
      <w:r w:rsidRPr="00730DD1">
        <w:rPr>
          <w:rFonts w:ascii="Times New Roman" w:eastAsia="Arial Unicode MS" w:hAnsi="Times New Roman" w:cs="Times New Roman"/>
          <w:sz w:val="24"/>
          <w:szCs w:val="24"/>
          <w:lang w:eastAsia="ru-RU"/>
        </w:rPr>
        <w:softHyphen/>
        <w:t>пулирования с музыкальными и немузыкальными звуками;</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чтения (восприятия) художественной литературы, способствую</w:t>
      </w:r>
      <w:r w:rsidRPr="00730DD1">
        <w:rPr>
          <w:rFonts w:ascii="Times New Roman" w:eastAsia="Arial Unicode MS" w:hAnsi="Times New Roman" w:cs="Times New Roman"/>
          <w:sz w:val="24"/>
          <w:szCs w:val="24"/>
          <w:lang w:eastAsia="ru-RU"/>
        </w:rPr>
        <w:softHyphen/>
        <w:t>щей познанию окружающего мира, того, что в нём существует добро и зло, положительные и отрицательные герои (положительные герои по</w:t>
      </w:r>
      <w:r w:rsidRPr="00730DD1">
        <w:rPr>
          <w:rFonts w:ascii="Times New Roman" w:eastAsia="Arial Unicode MS" w:hAnsi="Times New Roman" w:cs="Times New Roman"/>
          <w:sz w:val="24"/>
          <w:szCs w:val="24"/>
          <w:lang w:eastAsia="ru-RU"/>
        </w:rPr>
        <w:softHyphen/>
        <w:t>беждают отрицательных, помогают слабым, маленьким) и т. п.;</w:t>
      </w:r>
      <w:proofErr w:type="gramEnd"/>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различения элементарного характера музыки; понимания простей</w:t>
      </w:r>
      <w:r w:rsidRPr="00730DD1">
        <w:rPr>
          <w:rFonts w:ascii="Times New Roman" w:eastAsia="Arial Unicode MS" w:hAnsi="Times New Roman" w:cs="Times New Roman"/>
          <w:sz w:val="24"/>
          <w:szCs w:val="24"/>
          <w:lang w:eastAsia="ru-RU"/>
        </w:rPr>
        <w:softHyphen/>
        <w:t>ших музыкальных образов (лисы, медведя, зайчика и др.) в процессе слушания соответствующей возрасту народной, классической, детской музыки;</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эмоциональной отзывчивости на простые музыкаль</w:t>
      </w:r>
      <w:r w:rsidRPr="00730DD1">
        <w:rPr>
          <w:rFonts w:ascii="Times New Roman" w:eastAsia="Arial Unicode MS" w:hAnsi="Times New Roman" w:cs="Times New Roman"/>
          <w:sz w:val="24"/>
          <w:szCs w:val="24"/>
          <w:lang w:eastAsia="ru-RU"/>
        </w:rPr>
        <w:softHyphen/>
        <w:t>ные и изобразительные образы, выраженные контрастными средствами, на содержание прочитанного (радоваться хорошей концовке, победе по</w:t>
      </w:r>
      <w:r w:rsidRPr="00730DD1">
        <w:rPr>
          <w:rFonts w:ascii="Times New Roman" w:eastAsia="Arial Unicode MS" w:hAnsi="Times New Roman" w:cs="Times New Roman"/>
          <w:sz w:val="24"/>
          <w:szCs w:val="24"/>
          <w:lang w:eastAsia="ru-RU"/>
        </w:rPr>
        <w:softHyphen/>
        <w:t>ложительного героя; сопереживать бедам и несчастьям персонажей, ко</w:t>
      </w:r>
      <w:r w:rsidRPr="00730DD1">
        <w:rPr>
          <w:rFonts w:ascii="Times New Roman" w:eastAsia="Arial Unicode MS" w:hAnsi="Times New Roman" w:cs="Times New Roman"/>
          <w:sz w:val="24"/>
          <w:szCs w:val="24"/>
          <w:lang w:eastAsia="ru-RU"/>
        </w:rPr>
        <w:softHyphen/>
        <w:t>торых защищает положительный герой, и т. п.);</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узнавания знакомых песен, фрагментов музыкальных произведе</w:t>
      </w:r>
      <w:r w:rsidRPr="00730DD1">
        <w:rPr>
          <w:rFonts w:ascii="Times New Roman" w:eastAsia="Arial Unicode MS" w:hAnsi="Times New Roman" w:cs="Times New Roman"/>
          <w:sz w:val="24"/>
          <w:szCs w:val="24"/>
          <w:lang w:eastAsia="ru-RU"/>
        </w:rPr>
        <w:softHyphen/>
        <w:t>ний и пьес, сказок, малых фольклорных форм;</w:t>
      </w:r>
    </w:p>
    <w:p w:rsidR="00027335" w:rsidRPr="00730DD1" w:rsidRDefault="00027335" w:rsidP="00730DD1">
      <w:pPr>
        <w:numPr>
          <w:ilvl w:val="0"/>
          <w:numId w:val="6"/>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накапливания эстетических впечатлений.</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элементарных представлений о видах искусства,</w:t>
      </w:r>
      <w:r w:rsidRPr="00730DD1">
        <w:rPr>
          <w:rFonts w:ascii="Times New Roman" w:eastAsia="Arial Unicode MS" w:hAnsi="Times New Roman" w:cs="Times New Roman"/>
          <w:sz w:val="24"/>
          <w:szCs w:val="24"/>
          <w:lang w:eastAsia="ru-RU"/>
        </w:rPr>
        <w:t xml:space="preserve"> </w:t>
      </w:r>
      <w:proofErr w:type="gramStart"/>
      <w:r w:rsidRPr="00730DD1">
        <w:rPr>
          <w:rFonts w:ascii="Times New Roman" w:eastAsia="Arial Unicode MS" w:hAnsi="Times New Roman" w:cs="Times New Roman"/>
          <w:sz w:val="24"/>
          <w:szCs w:val="24"/>
          <w:lang w:eastAsia="ru-RU"/>
        </w:rPr>
        <w:t>в</w:t>
      </w:r>
      <w:proofErr w:type="gramEnd"/>
    </w:p>
    <w:p w:rsidR="00027335" w:rsidRPr="00730DD1" w:rsidRDefault="00027335" w:rsidP="00730DD1">
      <w:pPr>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том числе:</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народном искусстве (матрёшка, </w:t>
      </w:r>
      <w:proofErr w:type="spellStart"/>
      <w:r w:rsidRPr="00730DD1">
        <w:rPr>
          <w:rFonts w:ascii="Times New Roman" w:eastAsia="Arial Unicode MS" w:hAnsi="Times New Roman" w:cs="Times New Roman"/>
          <w:sz w:val="24"/>
          <w:szCs w:val="24"/>
          <w:lang w:eastAsia="ru-RU"/>
        </w:rPr>
        <w:t>богородская</w:t>
      </w:r>
      <w:proofErr w:type="spellEnd"/>
      <w:r w:rsidRPr="00730DD1">
        <w:rPr>
          <w:rFonts w:ascii="Times New Roman" w:eastAsia="Arial Unicode MS" w:hAnsi="Times New Roman" w:cs="Times New Roman"/>
          <w:sz w:val="24"/>
          <w:szCs w:val="24"/>
          <w:lang w:eastAsia="ru-RU"/>
        </w:rPr>
        <w:t xml:space="preserve"> деревянная игрушка и др.), о его языке, условности и символичности языка народного искус</w:t>
      </w:r>
      <w:r w:rsidRPr="00730DD1">
        <w:rPr>
          <w:rFonts w:ascii="Times New Roman" w:eastAsia="Arial Unicode MS" w:hAnsi="Times New Roman" w:cs="Times New Roman"/>
          <w:sz w:val="24"/>
          <w:szCs w:val="24"/>
          <w:lang w:eastAsia="ru-RU"/>
        </w:rPr>
        <w:softHyphen/>
        <w:t>ства и средствах выразительности.</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Реализация самостоятельной творческой деятельности детей (изо</w:t>
      </w:r>
      <w:r w:rsidRPr="00730DD1">
        <w:rPr>
          <w:rFonts w:ascii="Times New Roman" w:eastAsia="Arial Unicode MS" w:hAnsi="Times New Roman" w:cs="Times New Roman"/>
          <w:b/>
          <w:bCs/>
          <w:sz w:val="24"/>
          <w:szCs w:val="24"/>
          <w:lang w:eastAsia="ru-RU"/>
        </w:rPr>
        <w:softHyphen/>
        <w:t>бразительной, конструктивно-модельной, музыкальной)</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правилах осуществления изобразительной и конструктивно-мо</w:t>
      </w:r>
      <w:r w:rsidRPr="00730DD1">
        <w:rPr>
          <w:rFonts w:ascii="Times New Roman" w:eastAsia="Arial Unicode MS" w:hAnsi="Times New Roman" w:cs="Times New Roman"/>
          <w:sz w:val="24"/>
          <w:szCs w:val="24"/>
          <w:lang w:eastAsia="ru-RU"/>
        </w:rPr>
        <w:softHyphen/>
        <w:t xml:space="preserve">дельной деятельности (сохранять правильную позу при работе за столом: не горбиться, не наклоняться низко, сидеть свободно, не напрягаясь; приучаться быть аккуратными и </w:t>
      </w:r>
      <w:r w:rsidRPr="00730DD1">
        <w:rPr>
          <w:rFonts w:ascii="Times New Roman" w:eastAsia="Arial Unicode MS" w:hAnsi="Times New Roman" w:cs="Times New Roman"/>
          <w:sz w:val="24"/>
          <w:szCs w:val="24"/>
          <w:lang w:eastAsia="ru-RU"/>
        </w:rPr>
        <w:lastRenderedPageBreak/>
        <w:t>сохранять своё рабочее место в поряд</w:t>
      </w:r>
      <w:r w:rsidRPr="00730DD1">
        <w:rPr>
          <w:rFonts w:ascii="Times New Roman" w:eastAsia="Arial Unicode MS" w:hAnsi="Times New Roman" w:cs="Times New Roman"/>
          <w:sz w:val="24"/>
          <w:szCs w:val="24"/>
          <w:lang w:eastAsia="ru-RU"/>
        </w:rPr>
        <w:softHyphen/>
        <w:t>ке), слушания музыкальных произведений (не отвлекаться, дослуши</w:t>
      </w:r>
      <w:r w:rsidRPr="00730DD1">
        <w:rPr>
          <w:rFonts w:ascii="Times New Roman" w:eastAsia="Arial Unicode MS" w:hAnsi="Times New Roman" w:cs="Times New Roman"/>
          <w:sz w:val="24"/>
          <w:szCs w:val="24"/>
          <w:lang w:eastAsia="ru-RU"/>
        </w:rPr>
        <w:softHyphen/>
        <w:t>вать музыкальное произведение до конца);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звуковых свойствах предметов, звуковых и ритмических </w:t>
      </w:r>
      <w:proofErr w:type="spellStart"/>
      <w:r w:rsidRPr="00730DD1">
        <w:rPr>
          <w:rFonts w:ascii="Times New Roman" w:eastAsia="Arial Unicode MS" w:hAnsi="Times New Roman" w:cs="Times New Roman"/>
          <w:sz w:val="24"/>
          <w:szCs w:val="24"/>
          <w:lang w:eastAsia="ru-RU"/>
        </w:rPr>
        <w:t>предэт</w:t>
      </w:r>
      <w:proofErr w:type="gramStart"/>
      <w:r w:rsidRPr="00730DD1">
        <w:rPr>
          <w:rFonts w:ascii="Times New Roman" w:eastAsia="Arial Unicode MS" w:hAnsi="Times New Roman" w:cs="Times New Roman"/>
          <w:sz w:val="24"/>
          <w:szCs w:val="24"/>
          <w:lang w:eastAsia="ru-RU"/>
        </w:rPr>
        <w:t>а</w:t>
      </w:r>
      <w:proofErr w:type="spellEnd"/>
      <w:r w:rsidRPr="00730DD1">
        <w:rPr>
          <w:rFonts w:ascii="Times New Roman" w:eastAsia="Arial Unicode MS" w:hAnsi="Times New Roman" w:cs="Times New Roman"/>
          <w:sz w:val="24"/>
          <w:szCs w:val="24"/>
          <w:lang w:eastAsia="ru-RU"/>
        </w:rPr>
        <w:t>-</w:t>
      </w:r>
      <w:proofErr w:type="gramEnd"/>
      <w:r w:rsidRPr="00730DD1">
        <w:rPr>
          <w:rFonts w:ascii="Times New Roman" w:eastAsia="Arial Unicode MS" w:hAnsi="Times New Roman" w:cs="Times New Roman"/>
          <w:sz w:val="24"/>
          <w:szCs w:val="24"/>
          <w:lang w:eastAsia="ru-RU"/>
        </w:rPr>
        <w:t xml:space="preserve"> лонах (громко — тихо, высоко — низко, быстро — медленно и пр.);</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различных материалах для изобразительной деятельности (ка</w:t>
      </w:r>
      <w:r w:rsidRPr="00730DD1">
        <w:rPr>
          <w:rFonts w:ascii="Times New Roman" w:eastAsia="Arial Unicode MS" w:hAnsi="Times New Roman" w:cs="Times New Roman"/>
          <w:sz w:val="24"/>
          <w:szCs w:val="24"/>
          <w:lang w:eastAsia="ru-RU"/>
        </w:rPr>
        <w:softHyphen/>
        <w:t>рандаш, фломастер, восковые мелки, кисть и др.), основных способах и приёмах изобразительной деятельности;</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пластических, конструктивных и природных материалах (бума</w:t>
      </w:r>
      <w:r w:rsidRPr="00730DD1">
        <w:rPr>
          <w:rFonts w:ascii="Times New Roman" w:eastAsia="Arial Unicode MS" w:hAnsi="Times New Roman" w:cs="Times New Roman"/>
          <w:sz w:val="24"/>
          <w:szCs w:val="24"/>
          <w:lang w:eastAsia="ru-RU"/>
        </w:rPr>
        <w:softHyphen/>
        <w:t>га, глина, пластилин, пластическая масса, солёное тесто и др.), основ</w:t>
      </w:r>
      <w:r w:rsidRPr="00730DD1">
        <w:rPr>
          <w:rFonts w:ascii="Times New Roman" w:eastAsia="Arial Unicode MS" w:hAnsi="Times New Roman" w:cs="Times New Roman"/>
          <w:sz w:val="24"/>
          <w:szCs w:val="24"/>
          <w:lang w:eastAsia="ru-RU"/>
        </w:rPr>
        <w:softHyphen/>
        <w:t>ных способах конструктивно-модельной деятельности и технических приёмах создания отдельных деталей.</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ежедневного свободного, творческого рисования, лепки, апплика</w:t>
      </w:r>
      <w:r w:rsidRPr="00730DD1">
        <w:rPr>
          <w:rFonts w:ascii="Times New Roman" w:eastAsia="Arial Unicode MS" w:hAnsi="Times New Roman" w:cs="Times New Roman"/>
          <w:sz w:val="24"/>
          <w:szCs w:val="24"/>
          <w:lang w:eastAsia="ru-RU"/>
        </w:rPr>
        <w:softHyphen/>
        <w:t>ции, конструирования, художественного труда, восприятия музыки и музыкального исполнительства;</w:t>
      </w:r>
    </w:p>
    <w:p w:rsidR="00027335" w:rsidRPr="00817EBA" w:rsidRDefault="00027335" w:rsidP="00817EBA">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элементарного экспериментирования с изобразительными матери</w:t>
      </w:r>
      <w:r w:rsidRPr="00730DD1">
        <w:rPr>
          <w:rFonts w:ascii="Times New Roman" w:eastAsia="Arial Unicode MS" w:hAnsi="Times New Roman" w:cs="Times New Roman"/>
          <w:sz w:val="24"/>
          <w:szCs w:val="24"/>
          <w:lang w:eastAsia="ru-RU"/>
        </w:rPr>
        <w:softHyphen/>
        <w:t xml:space="preserve">алами; музыкальными звуками, </w:t>
      </w:r>
      <w:proofErr w:type="spellStart"/>
      <w:r w:rsidRPr="00730DD1">
        <w:rPr>
          <w:rFonts w:ascii="Times New Roman" w:eastAsia="Arial Unicode MS" w:hAnsi="Times New Roman" w:cs="Times New Roman"/>
          <w:sz w:val="24"/>
          <w:szCs w:val="24"/>
          <w:lang w:eastAsia="ru-RU"/>
        </w:rPr>
        <w:t>звукоизвлечения</w:t>
      </w:r>
      <w:proofErr w:type="spellEnd"/>
      <w:r w:rsidRPr="00730DD1">
        <w:rPr>
          <w:rFonts w:ascii="Times New Roman" w:eastAsia="Arial Unicode MS" w:hAnsi="Times New Roman" w:cs="Times New Roman"/>
          <w:sz w:val="24"/>
          <w:szCs w:val="24"/>
          <w:lang w:eastAsia="ru-RU"/>
        </w:rPr>
        <w:t>, создания элементар</w:t>
      </w:r>
      <w:r w:rsidRPr="00730DD1">
        <w:rPr>
          <w:rFonts w:ascii="Times New Roman" w:eastAsia="Arial Unicode MS" w:hAnsi="Times New Roman" w:cs="Times New Roman"/>
          <w:sz w:val="24"/>
          <w:szCs w:val="24"/>
          <w:lang w:eastAsia="ru-RU"/>
        </w:rPr>
        <w:softHyphen/>
        <w:t>ных образов-звукоподражаний;</w:t>
      </w:r>
    </w:p>
    <w:p w:rsidR="00027335" w:rsidRPr="00730DD1" w:rsidRDefault="00027335" w:rsidP="00730DD1">
      <w:pPr>
        <w:numPr>
          <w:ilvl w:val="0"/>
          <w:numId w:val="6"/>
        </w:numPr>
        <w:tabs>
          <w:tab w:val="left" w:pos="127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называния созданных продуктов и рассказывания о них;</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объединения изображённых, сконструированных предметов не</w:t>
      </w:r>
      <w:r w:rsidRPr="00730DD1">
        <w:rPr>
          <w:rFonts w:ascii="Times New Roman" w:eastAsia="Arial Unicode MS" w:hAnsi="Times New Roman" w:cs="Times New Roman"/>
          <w:sz w:val="24"/>
          <w:szCs w:val="24"/>
          <w:lang w:eastAsia="ru-RU"/>
        </w:rPr>
        <w:softHyphen/>
        <w:t>сложным сюжетом;</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овладения средствами и компонентами музыкальной деятельности, в том числе участия в подвижных музыкальных и музыкально-дидактиче</w:t>
      </w:r>
      <w:r w:rsidRPr="00730DD1">
        <w:rPr>
          <w:rFonts w:ascii="Times New Roman" w:eastAsia="Arial Unicode MS" w:hAnsi="Times New Roman" w:cs="Times New Roman"/>
          <w:sz w:val="24"/>
          <w:szCs w:val="24"/>
          <w:lang w:eastAsia="ru-RU"/>
        </w:rPr>
        <w:softHyphen/>
        <w:t>ских играх; адекватного использования музыкальных игрушек, детских музыкальных инструментов (музыкальный молоточек, шарманка, погре</w:t>
      </w:r>
      <w:r w:rsidRPr="00730DD1">
        <w:rPr>
          <w:rFonts w:ascii="Times New Roman" w:eastAsia="Arial Unicode MS" w:hAnsi="Times New Roman" w:cs="Times New Roman"/>
          <w:sz w:val="24"/>
          <w:szCs w:val="24"/>
          <w:lang w:eastAsia="ru-RU"/>
        </w:rPr>
        <w:softHyphen/>
        <w:t xml:space="preserve">мушка, барабан, бубен, металлофон и др.) в группе; подбора музыкальных инструментов, музыкальных игрушек, театральных кукол, атрибутов для </w:t>
      </w:r>
      <w:proofErr w:type="spellStart"/>
      <w:r w:rsidRPr="00730DD1">
        <w:rPr>
          <w:rFonts w:ascii="Times New Roman" w:eastAsia="Arial Unicode MS" w:hAnsi="Times New Roman" w:cs="Times New Roman"/>
          <w:sz w:val="24"/>
          <w:szCs w:val="24"/>
          <w:lang w:eastAsia="ru-RU"/>
        </w:rPr>
        <w:t>ряжения</w:t>
      </w:r>
      <w:proofErr w:type="spellEnd"/>
      <w:r w:rsidRPr="00730DD1">
        <w:rPr>
          <w:rFonts w:ascii="Times New Roman" w:eastAsia="Arial Unicode MS" w:hAnsi="Times New Roman" w:cs="Times New Roman"/>
          <w:sz w:val="24"/>
          <w:szCs w:val="24"/>
          <w:lang w:eastAsia="ru-RU"/>
        </w:rPr>
        <w:t xml:space="preserve">, элементов костюмов различных персонажей; </w:t>
      </w:r>
      <w:proofErr w:type="gramStart"/>
      <w:r w:rsidRPr="00730DD1">
        <w:rPr>
          <w:rFonts w:ascii="Times New Roman" w:eastAsia="Arial Unicode MS" w:hAnsi="Times New Roman" w:cs="Times New Roman"/>
          <w:sz w:val="24"/>
          <w:szCs w:val="24"/>
          <w:lang w:eastAsia="ru-RU"/>
        </w:rPr>
        <w:t>исполнения основ</w:t>
      </w:r>
      <w:r w:rsidRPr="00730DD1">
        <w:rPr>
          <w:rFonts w:ascii="Times New Roman" w:eastAsia="Arial Unicode MS" w:hAnsi="Times New Roman" w:cs="Times New Roman"/>
          <w:sz w:val="24"/>
          <w:szCs w:val="24"/>
          <w:lang w:eastAsia="ru-RU"/>
        </w:rPr>
        <w:softHyphen/>
        <w:t xml:space="preserve">ных движений (ходьба, бег, </w:t>
      </w:r>
      <w:proofErr w:type="spellStart"/>
      <w:r w:rsidRPr="00730DD1">
        <w:rPr>
          <w:rFonts w:ascii="Times New Roman" w:eastAsia="Arial Unicode MS" w:hAnsi="Times New Roman" w:cs="Times New Roman"/>
          <w:sz w:val="24"/>
          <w:szCs w:val="24"/>
          <w:lang w:eastAsia="ru-RU"/>
        </w:rPr>
        <w:t>марширование</w:t>
      </w:r>
      <w:proofErr w:type="spellEnd"/>
      <w:r w:rsidRPr="00730DD1">
        <w:rPr>
          <w:rFonts w:ascii="Times New Roman" w:eastAsia="Arial Unicode MS" w:hAnsi="Times New Roman" w:cs="Times New Roman"/>
          <w:sz w:val="24"/>
          <w:szCs w:val="24"/>
          <w:lang w:eastAsia="ru-RU"/>
        </w:rPr>
        <w:t xml:space="preserve"> и т. д.) под музыку, музыкаль</w:t>
      </w:r>
      <w:r w:rsidRPr="00730DD1">
        <w:rPr>
          <w:rFonts w:ascii="Times New Roman" w:eastAsia="Arial Unicode MS" w:hAnsi="Times New Roman" w:cs="Times New Roman"/>
          <w:sz w:val="24"/>
          <w:szCs w:val="24"/>
          <w:lang w:eastAsia="ru-RU"/>
        </w:rPr>
        <w:softHyphen/>
        <w:t>но-ритмических движений, танцевальных движений (кружиться в парах, притоптывать попеременно ногами, двигаться под музыку с предметами (флажки, листочки, платочки и т. п.); проявления элементарных вокаль</w:t>
      </w:r>
      <w:r w:rsidRPr="00730DD1">
        <w:rPr>
          <w:rFonts w:ascii="Times New Roman" w:eastAsia="Arial Unicode MS" w:hAnsi="Times New Roman" w:cs="Times New Roman"/>
          <w:sz w:val="24"/>
          <w:szCs w:val="24"/>
          <w:lang w:eastAsia="ru-RU"/>
        </w:rPr>
        <w:softHyphen/>
        <w:t>ных певческих умений в процессе подпевания взрослому (</w:t>
      </w:r>
      <w:proofErr w:type="spellStart"/>
      <w:r w:rsidRPr="00730DD1">
        <w:rPr>
          <w:rFonts w:ascii="Times New Roman" w:eastAsia="Arial Unicode MS" w:hAnsi="Times New Roman" w:cs="Times New Roman"/>
          <w:sz w:val="24"/>
          <w:szCs w:val="24"/>
          <w:lang w:eastAsia="ru-RU"/>
        </w:rPr>
        <w:t>допевание</w:t>
      </w:r>
      <w:proofErr w:type="spellEnd"/>
      <w:r w:rsidRPr="00730DD1">
        <w:rPr>
          <w:rFonts w:ascii="Times New Roman" w:eastAsia="Arial Unicode MS" w:hAnsi="Times New Roman" w:cs="Times New Roman"/>
          <w:sz w:val="24"/>
          <w:szCs w:val="24"/>
          <w:lang w:eastAsia="ru-RU"/>
        </w:rPr>
        <w:t xml:space="preserve"> мело</w:t>
      </w:r>
      <w:r w:rsidRPr="00730DD1">
        <w:rPr>
          <w:rFonts w:ascii="Times New Roman" w:eastAsia="Arial Unicode MS" w:hAnsi="Times New Roman" w:cs="Times New Roman"/>
          <w:sz w:val="24"/>
          <w:szCs w:val="24"/>
          <w:lang w:eastAsia="ru-RU"/>
        </w:rPr>
        <w:softHyphen/>
        <w:t>дии колыбельных песен на слог «баю-баю» и весёлых мелодий на слог «</w:t>
      </w:r>
      <w:proofErr w:type="spellStart"/>
      <w:r w:rsidRPr="00730DD1">
        <w:rPr>
          <w:rFonts w:ascii="Times New Roman" w:eastAsia="Arial Unicode MS" w:hAnsi="Times New Roman" w:cs="Times New Roman"/>
          <w:sz w:val="24"/>
          <w:szCs w:val="24"/>
          <w:lang w:eastAsia="ru-RU"/>
        </w:rPr>
        <w:t>ля</w:t>
      </w:r>
      <w:r w:rsidRPr="00730DD1">
        <w:rPr>
          <w:rFonts w:ascii="Times New Roman" w:eastAsia="Arial Unicode MS" w:hAnsi="Times New Roman" w:cs="Times New Roman"/>
          <w:sz w:val="24"/>
          <w:szCs w:val="24"/>
          <w:lang w:eastAsia="ru-RU"/>
        </w:rPr>
        <w:softHyphen/>
        <w:t>ля</w:t>
      </w:r>
      <w:proofErr w:type="spellEnd"/>
      <w:r w:rsidRPr="00730DD1">
        <w:rPr>
          <w:rFonts w:ascii="Times New Roman" w:eastAsia="Arial Unicode MS" w:hAnsi="Times New Roman" w:cs="Times New Roman"/>
          <w:sz w:val="24"/>
          <w:szCs w:val="24"/>
          <w:lang w:eastAsia="ru-RU"/>
        </w:rPr>
        <w:t>» и т. д.);</w:t>
      </w:r>
      <w:proofErr w:type="gramEnd"/>
      <w:r w:rsidRPr="00730DD1">
        <w:rPr>
          <w:rFonts w:ascii="Times New Roman" w:eastAsia="Arial Unicode MS" w:hAnsi="Times New Roman" w:cs="Times New Roman"/>
          <w:sz w:val="24"/>
          <w:szCs w:val="24"/>
          <w:lang w:eastAsia="ru-RU"/>
        </w:rPr>
        <w:t xml:space="preserve"> разучивания музыкальных игр и танцев, совместного пения;</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овладения средствами рисования, в том числе работы с изобрази</w:t>
      </w:r>
      <w:r w:rsidRPr="00730DD1">
        <w:rPr>
          <w:rFonts w:ascii="Times New Roman" w:eastAsia="Arial Unicode MS" w:hAnsi="Times New Roman" w:cs="Times New Roman"/>
          <w:sz w:val="24"/>
          <w:szCs w:val="24"/>
          <w:lang w:eastAsia="ru-RU"/>
        </w:rPr>
        <w:softHyphen/>
        <w:t>тельными материалами (карандашами, фломастерами, маркерами, вос</w:t>
      </w:r>
      <w:r w:rsidRPr="00730DD1">
        <w:rPr>
          <w:rFonts w:ascii="Times New Roman" w:eastAsia="Arial Unicode MS" w:hAnsi="Times New Roman" w:cs="Times New Roman"/>
          <w:sz w:val="24"/>
          <w:szCs w:val="24"/>
          <w:lang w:eastAsia="ru-RU"/>
        </w:rPr>
        <w:softHyphen/>
        <w:t>ковыми мелками, гуашью и др.), применения способов и приёмов рабо</w:t>
      </w:r>
      <w:r w:rsidRPr="00730DD1">
        <w:rPr>
          <w:rFonts w:ascii="Times New Roman" w:eastAsia="Arial Unicode MS" w:hAnsi="Times New Roman" w:cs="Times New Roman"/>
          <w:sz w:val="24"/>
          <w:szCs w:val="24"/>
          <w:lang w:eastAsia="ru-RU"/>
        </w:rPr>
        <w:softHyphen/>
        <w:t xml:space="preserve">ты с кистью (обмакивать кисть всем ворсом в </w:t>
      </w:r>
      <w:r w:rsidRPr="00730DD1">
        <w:rPr>
          <w:rFonts w:ascii="Times New Roman" w:eastAsia="Arial Unicode MS" w:hAnsi="Times New Roman" w:cs="Times New Roman"/>
          <w:sz w:val="24"/>
          <w:szCs w:val="24"/>
          <w:lang w:eastAsia="ru-RU"/>
        </w:rPr>
        <w:lastRenderedPageBreak/>
        <w:t>баночку с краской, затем лёгким прикосновением ворса снимать лишнюю краску о край баночки и свободными движениями накладывать мазки; своевременно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тряпочку, после использования размещать её ворсом вверх, придав ему заострённую форму); изображения простых предме</w:t>
      </w:r>
      <w:r w:rsidRPr="00730DD1">
        <w:rPr>
          <w:rFonts w:ascii="Times New Roman" w:eastAsia="Arial Unicode MS" w:hAnsi="Times New Roman" w:cs="Times New Roman"/>
          <w:sz w:val="24"/>
          <w:szCs w:val="24"/>
          <w:lang w:eastAsia="ru-RU"/>
        </w:rPr>
        <w:softHyphen/>
        <w:t>тов, живых объектов и явлений окружающей действительности разной формы (округлой и четырёхугольной); передачи строения предметов, их общих признаков, относительного сходства по форме и некоторых ха</w:t>
      </w:r>
      <w:r w:rsidRPr="00730DD1">
        <w:rPr>
          <w:rFonts w:ascii="Times New Roman" w:eastAsia="Arial Unicode MS" w:hAnsi="Times New Roman" w:cs="Times New Roman"/>
          <w:sz w:val="24"/>
          <w:szCs w:val="24"/>
          <w:lang w:eastAsia="ru-RU"/>
        </w:rPr>
        <w:softHyphen/>
        <w:t>рактерных деталей образа;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овладения средствами лепки, в том числе работы с пластическими материалами (глиной, пластилином, пластической массой); применения способов и приёмов лепки (отщипывать или отрывать от основного куска небольшие комочки, раскатывать их, соединять и скреплять концы вы</w:t>
      </w:r>
      <w:r w:rsidRPr="00730DD1">
        <w:rPr>
          <w:rFonts w:ascii="Times New Roman" w:eastAsia="Arial Unicode MS" w:hAnsi="Times New Roman" w:cs="Times New Roman"/>
          <w:sz w:val="24"/>
          <w:szCs w:val="24"/>
          <w:lang w:eastAsia="ru-RU"/>
        </w:rPr>
        <w:softHyphen/>
        <w:t>лепленного столбика; скатывать комочки в шар, расплющивать его ла</w:t>
      </w:r>
      <w:r w:rsidRPr="00730DD1">
        <w:rPr>
          <w:rFonts w:ascii="Times New Roman" w:eastAsia="Arial Unicode MS" w:hAnsi="Times New Roman" w:cs="Times New Roman"/>
          <w:sz w:val="24"/>
          <w:szCs w:val="24"/>
          <w:lang w:eastAsia="ru-RU"/>
        </w:rPr>
        <w:softHyphen/>
        <w:t>донью в диск; получать полую форму путём вдавливания пальцев и др.; соединять части, прижимая одну часть к другой и при помощи пальцев оттягивая некоторые детали); передачи формы и строения простых пред</w:t>
      </w:r>
      <w:r w:rsidRPr="00730DD1">
        <w:rPr>
          <w:rFonts w:ascii="Times New Roman" w:eastAsia="Arial Unicode MS" w:hAnsi="Times New Roman" w:cs="Times New Roman"/>
          <w:sz w:val="24"/>
          <w:szCs w:val="24"/>
          <w:lang w:eastAsia="ru-RU"/>
        </w:rPr>
        <w:softHyphen/>
        <w:t>метов, состоящих из двух-трёх частей;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овладения средствами аппликации: работы с готовыми бумажны</w:t>
      </w:r>
      <w:r w:rsidRPr="00730DD1">
        <w:rPr>
          <w:rFonts w:ascii="Times New Roman" w:eastAsia="Arial Unicode MS" w:hAnsi="Times New Roman" w:cs="Times New Roman"/>
          <w:sz w:val="24"/>
          <w:szCs w:val="24"/>
          <w:lang w:eastAsia="ru-RU"/>
        </w:rPr>
        <w:softHyphen/>
        <w:t>ми формами (круг, квадрат, треугольник и др.) разных цветов и оттен</w:t>
      </w:r>
      <w:r w:rsidRPr="00730DD1">
        <w:rPr>
          <w:rFonts w:ascii="Times New Roman" w:eastAsia="Arial Unicode MS" w:hAnsi="Times New Roman" w:cs="Times New Roman"/>
          <w:sz w:val="24"/>
          <w:szCs w:val="24"/>
          <w:lang w:eastAsia="ru-RU"/>
        </w:rPr>
        <w:softHyphen/>
        <w:t>ков, пользования клеем (намазывать бумагу клеем с обратной стороны, лицевой стороной кверху наклеивать формы на лист, приглаживая их тряпочкой); составления простейших узоров, раскладывания готовых форм в несложном ритмическом порядке на полосе, расположения их в середине и по краям квадрата, круга;</w:t>
      </w:r>
      <w:proofErr w:type="gramEnd"/>
      <w:r w:rsidRPr="00730DD1">
        <w:rPr>
          <w:rFonts w:ascii="Times New Roman" w:eastAsia="Arial Unicode MS" w:hAnsi="Times New Roman" w:cs="Times New Roman"/>
          <w:sz w:val="24"/>
          <w:szCs w:val="24"/>
          <w:lang w:eastAsia="ru-RU"/>
        </w:rPr>
        <w:t xml:space="preserve"> создания несложных сюжетных композиций с повторением изображения, расположения изображения на полосе и по всему листу бумаги;</w:t>
      </w:r>
    </w:p>
    <w:p w:rsidR="00027335" w:rsidRPr="00817EBA" w:rsidRDefault="00027335" w:rsidP="00817EBA">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овладения средствами конструирования, в том числе работы со стро</w:t>
      </w:r>
      <w:r w:rsidRPr="00730DD1">
        <w:rPr>
          <w:rFonts w:ascii="Times New Roman" w:eastAsia="Arial Unicode MS" w:hAnsi="Times New Roman" w:cs="Times New Roman"/>
          <w:sz w:val="24"/>
          <w:szCs w:val="24"/>
          <w:lang w:eastAsia="ru-RU"/>
        </w:rPr>
        <w:softHyphen/>
        <w:t>ительными материалами (кубик, кирпичик, пластина, призма), создания по заданному взрослым образцу элементарных простейших построек (до</w:t>
      </w:r>
      <w:r w:rsidRPr="00730DD1">
        <w:rPr>
          <w:rFonts w:ascii="Times New Roman" w:eastAsia="Arial Unicode MS" w:hAnsi="Times New Roman" w:cs="Times New Roman"/>
          <w:sz w:val="24"/>
          <w:szCs w:val="24"/>
          <w:lang w:eastAsia="ru-RU"/>
        </w:rPr>
        <w:softHyphen/>
        <w:t>рожка, поезд, башенка, лесенка, забор, домик и др.), сооружения пред</w:t>
      </w:r>
      <w:r w:rsidRPr="00817EBA">
        <w:rPr>
          <w:rFonts w:ascii="Times New Roman" w:eastAsia="Arial Unicode MS" w:hAnsi="Times New Roman" w:cs="Times New Roman"/>
          <w:sz w:val="24"/>
          <w:szCs w:val="24"/>
          <w:lang w:eastAsia="ru-RU"/>
        </w:rPr>
        <w:t>метных конструкций, состоящих из двух-трёх основных частей (ворота, мебель, мост и др.) с использованием фотографии и схематической формы изображения, в которой переданы основные части конструируемых объ</w:t>
      </w:r>
      <w:r w:rsidRPr="00817EBA">
        <w:rPr>
          <w:rFonts w:ascii="Times New Roman" w:eastAsia="Arial Unicode MS" w:hAnsi="Times New Roman" w:cs="Times New Roman"/>
          <w:sz w:val="24"/>
          <w:szCs w:val="24"/>
          <w:lang w:eastAsia="ru-RU"/>
        </w:rPr>
        <w:softHyphen/>
        <w:t>ектов и показана связь</w:t>
      </w:r>
      <w:proofErr w:type="gramEnd"/>
      <w:r w:rsidRPr="00817EBA">
        <w:rPr>
          <w:rFonts w:ascii="Times New Roman" w:eastAsia="Arial Unicode MS" w:hAnsi="Times New Roman" w:cs="Times New Roman"/>
          <w:sz w:val="24"/>
          <w:szCs w:val="24"/>
          <w:lang w:eastAsia="ru-RU"/>
        </w:rPr>
        <w:t xml:space="preserve"> этих частей; выделения основных частей констру</w:t>
      </w:r>
      <w:r w:rsidRPr="00817EBA">
        <w:rPr>
          <w:rFonts w:ascii="Times New Roman" w:eastAsia="Arial Unicode MS" w:hAnsi="Times New Roman" w:cs="Times New Roman"/>
          <w:sz w:val="24"/>
          <w:szCs w:val="24"/>
          <w:lang w:eastAsia="ru-RU"/>
        </w:rPr>
        <w:softHyphen/>
        <w:t>ируемого объекта, различения их по величине и форме, установления про</w:t>
      </w:r>
      <w:r w:rsidRPr="00817EBA">
        <w:rPr>
          <w:rFonts w:ascii="Times New Roman" w:eastAsia="Arial Unicode MS" w:hAnsi="Times New Roman" w:cs="Times New Roman"/>
          <w:sz w:val="24"/>
          <w:szCs w:val="24"/>
          <w:lang w:eastAsia="ru-RU"/>
        </w:rPr>
        <w:softHyphen/>
        <w:t>странственного расположения частей относительно друг друга и подбора для этого детали соответствующей формы и величины;</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овладения средствами художественного труда, в том числе: выпол</w:t>
      </w:r>
      <w:r w:rsidRPr="00730DD1">
        <w:rPr>
          <w:rFonts w:ascii="Times New Roman" w:eastAsia="Arial Unicode MS" w:hAnsi="Times New Roman" w:cs="Times New Roman"/>
          <w:sz w:val="24"/>
          <w:szCs w:val="24"/>
          <w:lang w:eastAsia="ru-RU"/>
        </w:rPr>
        <w:softHyphen/>
        <w:t>нения мелких деталей общей работы из бумаги, применения приемов и способов создания изделий с фактурной поверхностью (</w:t>
      </w:r>
      <w:proofErr w:type="spellStart"/>
      <w:r w:rsidRPr="00730DD1">
        <w:rPr>
          <w:rFonts w:ascii="Times New Roman" w:eastAsia="Arial Unicode MS" w:hAnsi="Times New Roman" w:cs="Times New Roman"/>
          <w:sz w:val="24"/>
          <w:szCs w:val="24"/>
          <w:lang w:eastAsia="ru-RU"/>
        </w:rPr>
        <w:t>сминание</w:t>
      </w:r>
      <w:proofErr w:type="spellEnd"/>
      <w:r w:rsidRPr="00730DD1">
        <w:rPr>
          <w:rFonts w:ascii="Times New Roman" w:eastAsia="Arial Unicode MS" w:hAnsi="Times New Roman" w:cs="Times New Roman"/>
          <w:sz w:val="24"/>
          <w:szCs w:val="24"/>
          <w:lang w:eastAsia="ru-RU"/>
        </w:rPr>
        <w:t>, раз</w:t>
      </w:r>
      <w:r w:rsidRPr="00730DD1">
        <w:rPr>
          <w:rFonts w:ascii="Times New Roman" w:eastAsia="Arial Unicode MS" w:hAnsi="Times New Roman" w:cs="Times New Roman"/>
          <w:sz w:val="24"/>
          <w:szCs w:val="24"/>
          <w:lang w:eastAsia="ru-RU"/>
        </w:rPr>
        <w:softHyphen/>
        <w:t>рывание, скручивание).</w:t>
      </w:r>
    </w:p>
    <w:p w:rsidR="00817EBA"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25" w:name="bookmark41"/>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4—5 лет</w:t>
      </w:r>
      <w:bookmarkEnd w:id="25"/>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предпосылок ценностно-смыслового восприятия и пони</w:t>
      </w:r>
      <w:r w:rsidRPr="00730DD1">
        <w:rPr>
          <w:rFonts w:ascii="Times New Roman" w:eastAsia="Arial Unicode MS" w:hAnsi="Times New Roman" w:cs="Times New Roman"/>
          <w:b/>
          <w:bCs/>
          <w:sz w:val="24"/>
          <w:szCs w:val="24"/>
          <w:lang w:eastAsia="ru-RU"/>
        </w:rPr>
        <w:softHyphen/>
        <w:t>мания произведений искусства (словесного, музыкального, изобрази</w:t>
      </w:r>
      <w:r w:rsidRPr="00730DD1">
        <w:rPr>
          <w:rFonts w:ascii="Times New Roman" w:eastAsia="Arial Unicode MS" w:hAnsi="Times New Roman" w:cs="Times New Roman"/>
          <w:b/>
          <w:bCs/>
          <w:sz w:val="24"/>
          <w:szCs w:val="24"/>
          <w:lang w:eastAsia="ru-RU"/>
        </w:rPr>
        <w:softHyphen/>
        <w:t>тельного), мира природы; становление эстетического отношения к окру</w:t>
      </w:r>
      <w:r w:rsidRPr="00730DD1">
        <w:rPr>
          <w:rFonts w:ascii="Times New Roman" w:eastAsia="Arial Unicode MS" w:hAnsi="Times New Roman" w:cs="Times New Roman"/>
          <w:b/>
          <w:bCs/>
          <w:sz w:val="24"/>
          <w:szCs w:val="24"/>
          <w:lang w:eastAsia="ru-RU"/>
        </w:rPr>
        <w:softHyphen/>
        <w:t>жающему миру; восприятие музыки, художественной литературы и фольклора; стимулирование сопереживания персонажам художествен</w:t>
      </w:r>
      <w:r w:rsidRPr="00730DD1">
        <w:rPr>
          <w:rFonts w:ascii="Times New Roman" w:eastAsia="Arial Unicode MS" w:hAnsi="Times New Roman" w:cs="Times New Roman"/>
          <w:b/>
          <w:bCs/>
          <w:sz w:val="24"/>
          <w:szCs w:val="24"/>
          <w:lang w:eastAsia="ru-RU"/>
        </w:rPr>
        <w:softHyphen/>
        <w:t>ных произведений.</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рассматривания произведений народного декоративно-прикладно</w:t>
      </w:r>
      <w:r w:rsidRPr="00730DD1">
        <w:rPr>
          <w:rFonts w:ascii="Times New Roman" w:eastAsia="Arial Unicode MS" w:hAnsi="Times New Roman" w:cs="Times New Roman"/>
          <w:sz w:val="24"/>
          <w:szCs w:val="24"/>
          <w:lang w:eastAsia="ru-RU"/>
        </w:rPr>
        <w:softHyphen/>
        <w:t>го и изобразительного искусства с понятным и интересным содержани</w:t>
      </w:r>
      <w:r w:rsidRPr="00730DD1">
        <w:rPr>
          <w:rFonts w:ascii="Times New Roman" w:eastAsia="Arial Unicode MS" w:hAnsi="Times New Roman" w:cs="Times New Roman"/>
          <w:sz w:val="24"/>
          <w:szCs w:val="24"/>
          <w:lang w:eastAsia="ru-RU"/>
        </w:rPr>
        <w:softHyphen/>
        <w:t>ем, в которых переданы разные эмоциональные состояния людей, жи</w:t>
      </w:r>
      <w:r w:rsidRPr="00730DD1">
        <w:rPr>
          <w:rFonts w:ascii="Times New Roman" w:eastAsia="Arial Unicode MS" w:hAnsi="Times New Roman" w:cs="Times New Roman"/>
          <w:sz w:val="24"/>
          <w:szCs w:val="24"/>
          <w:lang w:eastAsia="ru-RU"/>
        </w:rPr>
        <w:softHyphen/>
        <w:t>вотных (радуется, сердится и др.);</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рассматривания веток, шишек, корней растений, камней и т. д., об</w:t>
      </w:r>
      <w:r w:rsidRPr="00730DD1">
        <w:rPr>
          <w:rFonts w:ascii="Times New Roman" w:eastAsia="Arial Unicode MS" w:hAnsi="Times New Roman" w:cs="Times New Roman"/>
          <w:sz w:val="24"/>
          <w:szCs w:val="24"/>
          <w:lang w:eastAsia="ru-RU"/>
        </w:rPr>
        <w:softHyphen/>
        <w:t>наружения в причудливой форме природного материала какого-то образа;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слушания музыки, накапливания музыкальных впечатлений, про</w:t>
      </w:r>
      <w:r w:rsidRPr="00730DD1">
        <w:rPr>
          <w:rFonts w:ascii="Times New Roman" w:eastAsia="Arial Unicode MS" w:hAnsi="Times New Roman" w:cs="Times New Roman"/>
          <w:sz w:val="24"/>
          <w:szCs w:val="24"/>
          <w:lang w:eastAsia="ru-RU"/>
        </w:rPr>
        <w:softHyphen/>
        <w:t>стейших суждений и первых оценок о музыке («Какое настроение?», «Чем понравилось и почему?»);</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чтения (восприятия) художественной литературы и фольклора, в том числе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 понимания при</w:t>
      </w:r>
      <w:r w:rsidRPr="00730DD1">
        <w:rPr>
          <w:rFonts w:ascii="Times New Roman" w:eastAsia="Arial Unicode MS" w:hAnsi="Times New Roman" w:cs="Times New Roman"/>
          <w:sz w:val="24"/>
          <w:szCs w:val="24"/>
          <w:lang w:eastAsia="ru-RU"/>
        </w:rPr>
        <w:softHyphen/>
        <w:t>чинно-следственных связей в прочитанном тексте (например, причины того или иного поступка героя и наступившие последствия);</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ситуативного интереса к произведениям искусства, му</w:t>
      </w:r>
      <w:r w:rsidRPr="00730DD1">
        <w:rPr>
          <w:rFonts w:ascii="Times New Roman" w:eastAsia="Arial Unicode MS" w:hAnsi="Times New Roman" w:cs="Times New Roman"/>
          <w:sz w:val="24"/>
          <w:szCs w:val="24"/>
          <w:lang w:eastAsia="ru-RU"/>
        </w:rPr>
        <w:softHyphen/>
        <w:t>зыки, литературы, фольклора, миру природы, первых художественных, читательских и музыкальных предпочтений, желания задавать вопросы о них (их содержании);</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разговоре о музыке, литературе, изобразительном искус</w:t>
      </w:r>
      <w:r w:rsidRPr="00730DD1">
        <w:rPr>
          <w:rFonts w:ascii="Times New Roman" w:eastAsia="Arial Unicode MS" w:hAnsi="Times New Roman" w:cs="Times New Roman"/>
          <w:sz w:val="24"/>
          <w:szCs w:val="24"/>
          <w:lang w:eastAsia="ru-RU"/>
        </w:rPr>
        <w:softHyphen/>
        <w:t>стве (о самом произведении, о героях, их облике, поступках и т. п.);</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обращения внимания на красоту природы и любования вместе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другими детьми совершенством формы, цвета, строения деревьев, кустарников и других объектов растительного и животного мира; на отдельные средства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w:t>
      </w:r>
    </w:p>
    <w:p w:rsidR="00027335" w:rsidRPr="00730DD1" w:rsidRDefault="00027335" w:rsidP="00730DD1">
      <w:pPr>
        <w:numPr>
          <w:ilvl w:val="0"/>
          <w:numId w:val="6"/>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выражения личностного отношения к красоте явлений природы;</w:t>
      </w:r>
    </w:p>
    <w:p w:rsidR="00027335" w:rsidRPr="00817EBA" w:rsidRDefault="00027335" w:rsidP="00817EBA">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эмоционального отклика на произведения искусства, в которых пе</w:t>
      </w:r>
      <w:r w:rsidRPr="00730DD1">
        <w:rPr>
          <w:rFonts w:ascii="Times New Roman" w:eastAsia="Arial Unicode MS" w:hAnsi="Times New Roman" w:cs="Times New Roman"/>
          <w:sz w:val="24"/>
          <w:szCs w:val="24"/>
          <w:lang w:eastAsia="ru-RU"/>
        </w:rPr>
        <w:softHyphen/>
        <w:t>реданы разные эмоциональные состояния людей и животных (радость,</w:t>
      </w:r>
      <w:r w:rsidR="00817EBA">
        <w:rPr>
          <w:rFonts w:ascii="Times New Roman" w:eastAsia="Arial Unicode MS" w:hAnsi="Times New Roman" w:cs="Times New Roman"/>
          <w:sz w:val="24"/>
          <w:szCs w:val="24"/>
          <w:lang w:eastAsia="ru-RU"/>
        </w:rPr>
        <w:t xml:space="preserve"> </w:t>
      </w:r>
      <w:r w:rsidRPr="00817EBA">
        <w:rPr>
          <w:rFonts w:ascii="Times New Roman" w:eastAsia="Arial Unicode MS" w:hAnsi="Times New Roman" w:cs="Times New Roman"/>
          <w:sz w:val="24"/>
          <w:szCs w:val="24"/>
          <w:lang w:eastAsia="ru-RU"/>
        </w:rPr>
        <w:t>грусть, гнев), на яркие музыкальные образы, понимания значения об</w:t>
      </w:r>
      <w:r w:rsidRPr="00817EBA">
        <w:rPr>
          <w:rFonts w:ascii="Times New Roman" w:eastAsia="Arial Unicode MS" w:hAnsi="Times New Roman" w:cs="Times New Roman"/>
          <w:sz w:val="24"/>
          <w:szCs w:val="24"/>
          <w:lang w:eastAsia="ru-RU"/>
        </w:rPr>
        <w:softHyphen/>
        <w:t>раза («Это лошадка»), на красоту поступков героев.</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элементарных представлений о видах искусства,</w:t>
      </w:r>
    </w:p>
    <w:p w:rsidR="00027335" w:rsidRPr="00730DD1" w:rsidRDefault="00027335" w:rsidP="00730DD1">
      <w:pPr>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 том числе:</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 народном (матрёшка, </w:t>
      </w:r>
      <w:proofErr w:type="spellStart"/>
      <w:r w:rsidRPr="00730DD1">
        <w:rPr>
          <w:rFonts w:ascii="Times New Roman" w:eastAsia="Arial Unicode MS" w:hAnsi="Times New Roman" w:cs="Times New Roman"/>
          <w:sz w:val="24"/>
          <w:szCs w:val="24"/>
          <w:lang w:eastAsia="ru-RU"/>
        </w:rPr>
        <w:t>богородская</w:t>
      </w:r>
      <w:proofErr w:type="spellEnd"/>
      <w:r w:rsidRPr="00730DD1">
        <w:rPr>
          <w:rFonts w:ascii="Times New Roman" w:eastAsia="Arial Unicode MS" w:hAnsi="Times New Roman" w:cs="Times New Roman"/>
          <w:sz w:val="24"/>
          <w:szCs w:val="24"/>
          <w:lang w:eastAsia="ru-RU"/>
        </w:rPr>
        <w:t xml:space="preserve"> деревянная игрушка и др.) и изо</w:t>
      </w:r>
      <w:r w:rsidRPr="00730DD1">
        <w:rPr>
          <w:rFonts w:ascii="Times New Roman" w:eastAsia="Arial Unicode MS" w:hAnsi="Times New Roman" w:cs="Times New Roman"/>
          <w:sz w:val="24"/>
          <w:szCs w:val="24"/>
          <w:lang w:eastAsia="ru-RU"/>
        </w:rPr>
        <w:softHyphen/>
        <w:t>бразительном искусстве, об особенностях языка каждого вида искусства;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характерных чертах народного декоративно-прикладного и изо</w:t>
      </w:r>
      <w:r w:rsidRPr="00730DD1">
        <w:rPr>
          <w:rFonts w:ascii="Times New Roman" w:eastAsia="Arial Unicode MS" w:hAnsi="Times New Roman" w:cs="Times New Roman"/>
          <w:sz w:val="24"/>
          <w:szCs w:val="24"/>
          <w:lang w:eastAsia="ru-RU"/>
        </w:rPr>
        <w:softHyphen/>
        <w:t>бразительного искусства;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изобразительных возможностях музыки, богатстве музыкаль</w:t>
      </w:r>
      <w:r w:rsidRPr="00730DD1">
        <w:rPr>
          <w:rFonts w:ascii="Times New Roman" w:eastAsia="Arial Unicode MS" w:hAnsi="Times New Roman" w:cs="Times New Roman"/>
          <w:sz w:val="24"/>
          <w:szCs w:val="24"/>
          <w:lang w:eastAsia="ru-RU"/>
        </w:rPr>
        <w:softHyphen/>
        <w:t>ных образов, средствах музыкальной выразительности; о музыкальных жанрах (песня, танец, марш и др.).</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Реализация самостоятельной творческой деятельности детей (изо</w:t>
      </w:r>
      <w:r w:rsidRPr="00730DD1">
        <w:rPr>
          <w:rFonts w:ascii="Times New Roman" w:eastAsia="Arial Unicode MS" w:hAnsi="Times New Roman" w:cs="Times New Roman"/>
          <w:b/>
          <w:bCs/>
          <w:sz w:val="24"/>
          <w:szCs w:val="24"/>
          <w:lang w:eastAsia="ru-RU"/>
        </w:rPr>
        <w:softHyphen/>
        <w:t>бразительной, конструктивно-модельной, музыкальной).</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правилах осуществления изобразительной и конструктивно-мо</w:t>
      </w:r>
      <w:r w:rsidRPr="00730DD1">
        <w:rPr>
          <w:rFonts w:ascii="Times New Roman" w:eastAsia="Arial Unicode MS" w:hAnsi="Times New Roman" w:cs="Times New Roman"/>
          <w:sz w:val="24"/>
          <w:szCs w:val="24"/>
          <w:lang w:eastAsia="ru-RU"/>
        </w:rPr>
        <w:softHyphen/>
        <w:t>дельной деятельности (сохранять правильную позу при работе за столом: не горбиться, не наклоняться низко, сидеть свободно, не напрягаясь; приучать детей быть аккуратными: сохранять своё рабочее место в по</w:t>
      </w:r>
      <w:r w:rsidRPr="00730DD1">
        <w:rPr>
          <w:rFonts w:ascii="Times New Roman" w:eastAsia="Arial Unicode MS" w:hAnsi="Times New Roman" w:cs="Times New Roman"/>
          <w:sz w:val="24"/>
          <w:szCs w:val="24"/>
          <w:lang w:eastAsia="ru-RU"/>
        </w:rPr>
        <w:softHyphen/>
        <w:t>рядке, а по окончании работы убирать);</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различных материалах для конструирования и изображения (ка</w:t>
      </w:r>
      <w:r w:rsidRPr="00730DD1">
        <w:rPr>
          <w:rFonts w:ascii="Times New Roman" w:eastAsia="Arial Unicode MS" w:hAnsi="Times New Roman" w:cs="Times New Roman"/>
          <w:sz w:val="24"/>
          <w:szCs w:val="24"/>
          <w:lang w:eastAsia="ru-RU"/>
        </w:rPr>
        <w:softHyphen/>
        <w:t>рандашах, фломастерах, маркерах, восковых мелках, гуаши, деталях конструктора, глине, бумаге, пластилине, пластической массе, солёном тесте, семенах и элементах растений и др.) и их свойствах (например, одна бумага хорошо намокает, легко рвётся, режется и склеивается, а другая (ватман, картон) с трудом поддаётся деформированию и т. п.);</w:t>
      </w:r>
      <w:proofErr w:type="gramEnd"/>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способах и приёмах изобразительной и конструктивно-модельной деятельности, в том числе и обобщённых (использование в одной работе различных материалов, декорирование готовых конструкций);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способах изменения изображения и конструкций (введение эле</w:t>
      </w:r>
      <w:r w:rsidRPr="00730DD1">
        <w:rPr>
          <w:rFonts w:ascii="Times New Roman" w:eastAsia="Arial Unicode MS" w:hAnsi="Times New Roman" w:cs="Times New Roman"/>
          <w:sz w:val="24"/>
          <w:szCs w:val="24"/>
          <w:lang w:eastAsia="ru-RU"/>
        </w:rPr>
        <w:softHyphen/>
        <w:t>ментов, повышающих выразительность создаваемого образа, изменение формы и цвета плоскостных и объёмных объектов);</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lastRenderedPageBreak/>
        <w:t>о свойствах музыкального звука, характере музыки, о детских му</w:t>
      </w:r>
      <w:r w:rsidRPr="00730DD1">
        <w:rPr>
          <w:rFonts w:ascii="Times New Roman" w:eastAsia="Arial Unicode MS" w:hAnsi="Times New Roman" w:cs="Times New Roman"/>
          <w:sz w:val="24"/>
          <w:szCs w:val="24"/>
          <w:lang w:eastAsia="ru-RU"/>
        </w:rPr>
        <w:softHyphen/>
        <w:t>зыкальных инструментах (дудочке, металлофоне, колокольчике, бубне, погремушке, барабане), а также их звучании; о простейших средствах музыкальной выразительности (мелодии, ритме и др.).</w:t>
      </w:r>
      <w:proofErr w:type="gramEnd"/>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ежедневного свободного, творческого рисования, лепки, апплика</w:t>
      </w:r>
      <w:r w:rsidRPr="00730DD1">
        <w:rPr>
          <w:rFonts w:ascii="Times New Roman" w:eastAsia="Arial Unicode MS" w:hAnsi="Times New Roman" w:cs="Times New Roman"/>
          <w:sz w:val="24"/>
          <w:szCs w:val="24"/>
          <w:lang w:eastAsia="ru-RU"/>
        </w:rPr>
        <w:softHyphen/>
        <w:t>ции, конструирования, художественного труда, восприятия музыки и музыкального исполнительства;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постановки нескольких простых, но взаимосвязанных целей (вы</w:t>
      </w:r>
      <w:r w:rsidRPr="00730DD1">
        <w:rPr>
          <w:rFonts w:ascii="Times New Roman" w:eastAsia="Arial Unicode MS" w:hAnsi="Times New Roman" w:cs="Times New Roman"/>
          <w:sz w:val="24"/>
          <w:szCs w:val="24"/>
          <w:lang w:eastAsia="ru-RU"/>
        </w:rPr>
        <w:softHyphen/>
        <w:t>полнить рисунок, подобрать художественный материал, определить бу</w:t>
      </w:r>
      <w:r w:rsidRPr="00730DD1">
        <w:rPr>
          <w:rFonts w:ascii="Times New Roman" w:eastAsia="Arial Unicode MS" w:hAnsi="Times New Roman" w:cs="Times New Roman"/>
          <w:sz w:val="24"/>
          <w:szCs w:val="24"/>
          <w:lang w:eastAsia="ru-RU"/>
        </w:rPr>
        <w:softHyphen/>
        <w:t>дущую цветовую гамму) и достижения их при поддержке взрослого и сверстников;</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рассказывания о том, что самостоятельно нарисовали, слепили, вы</w:t>
      </w:r>
      <w:r w:rsidRPr="00730DD1">
        <w:rPr>
          <w:rFonts w:ascii="Times New Roman" w:eastAsia="Arial Unicode MS" w:hAnsi="Times New Roman" w:cs="Times New Roman"/>
          <w:sz w:val="24"/>
          <w:szCs w:val="24"/>
          <w:lang w:eastAsia="ru-RU"/>
        </w:rPr>
        <w:softHyphen/>
        <w:t>полнили путём аппликации, сконструировали, станцевали и др.;</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выбора детьми цветов и оттенков красок, фона и формы листа бумаги, самостоятельной передачи образов предметов;</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нахождения простых сюжетов в окружающей жизни, при чтении художественной литературы и реализации их в изобразительной, кон</w:t>
      </w:r>
      <w:r w:rsidRPr="00730DD1">
        <w:rPr>
          <w:rFonts w:ascii="Times New Roman" w:eastAsia="Arial Unicode MS" w:hAnsi="Times New Roman" w:cs="Times New Roman"/>
          <w:sz w:val="24"/>
          <w:szCs w:val="24"/>
          <w:lang w:eastAsia="ru-RU"/>
        </w:rPr>
        <w:softHyphen/>
        <w:t>структивно-модельной и музыкальной деятельности;</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type w:val="continuous"/>
          <w:pgSz w:w="11905" w:h="16837"/>
          <w:pgMar w:top="1134" w:right="850" w:bottom="1134" w:left="1701" w:header="0" w:footer="3" w:gutter="0"/>
          <w:cols w:space="720"/>
          <w:noEndnote/>
          <w:docGrid w:linePitch="360"/>
        </w:sectPr>
      </w:pP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lastRenderedPageBreak/>
        <w:t>овладения средствами и компонентами музыкальной деятельно</w:t>
      </w:r>
      <w:r w:rsidRPr="00730DD1">
        <w:rPr>
          <w:rFonts w:ascii="Times New Roman" w:eastAsia="Arial Unicode MS" w:hAnsi="Times New Roman" w:cs="Times New Roman"/>
          <w:sz w:val="24"/>
          <w:szCs w:val="24"/>
          <w:lang w:eastAsia="ru-RU"/>
        </w:rPr>
        <w:softHyphen/>
        <w:t>сти, в том числе сравнения разных по звучанию инструментов, разли</w:t>
      </w:r>
      <w:r w:rsidRPr="00730DD1">
        <w:rPr>
          <w:rFonts w:ascii="Times New Roman" w:eastAsia="Arial Unicode MS" w:hAnsi="Times New Roman" w:cs="Times New Roman"/>
          <w:sz w:val="24"/>
          <w:szCs w:val="24"/>
          <w:lang w:eastAsia="ru-RU"/>
        </w:rPr>
        <w:softHyphen/>
        <w:t>чения звуков по высоте (в пределах</w:t>
      </w:r>
      <w:r w:rsidRPr="00730DD1">
        <w:rPr>
          <w:rFonts w:ascii="Times New Roman" w:eastAsia="Arial Unicode MS" w:hAnsi="Times New Roman" w:cs="Times New Roman"/>
          <w:i/>
          <w:iCs/>
          <w:sz w:val="24"/>
          <w:szCs w:val="24"/>
          <w:lang w:eastAsia="ru-RU"/>
        </w:rPr>
        <w:t xml:space="preserve"> ре — си</w:t>
      </w:r>
      <w:r w:rsidRPr="00730DD1">
        <w:rPr>
          <w:rFonts w:ascii="Times New Roman" w:eastAsia="Arial Unicode MS" w:hAnsi="Times New Roman" w:cs="Times New Roman"/>
          <w:sz w:val="24"/>
          <w:szCs w:val="24"/>
          <w:lang w:eastAsia="ru-RU"/>
        </w:rPr>
        <w:t xml:space="preserve"> первой октавы), силе (гром</w:t>
      </w:r>
      <w:r w:rsidRPr="00730DD1">
        <w:rPr>
          <w:rFonts w:ascii="Times New Roman" w:eastAsia="Arial Unicode MS" w:hAnsi="Times New Roman" w:cs="Times New Roman"/>
          <w:sz w:val="24"/>
          <w:szCs w:val="24"/>
          <w:lang w:eastAsia="ru-RU"/>
        </w:rPr>
        <w:softHyphen/>
        <w:t>ко, тихо и др.); двигательного восприятия метроритмической основы музыкальных произведений, координации слуха и голоса, пения (чи</w:t>
      </w:r>
      <w:r w:rsidRPr="00730DD1">
        <w:rPr>
          <w:rFonts w:ascii="Times New Roman" w:eastAsia="Arial Unicode MS" w:hAnsi="Times New Roman" w:cs="Times New Roman"/>
          <w:sz w:val="24"/>
          <w:szCs w:val="24"/>
          <w:lang w:eastAsia="ru-RU"/>
        </w:rPr>
        <w:softHyphen/>
        <w:t>стоты интонирования, дыхания, дикции, слаженности), расширения голосовых возможностей (диапазона) детей (в пределах</w:t>
      </w:r>
      <w:r w:rsidRPr="00730DD1">
        <w:rPr>
          <w:rFonts w:ascii="Times New Roman" w:eastAsia="Arial Unicode MS" w:hAnsi="Times New Roman" w:cs="Times New Roman"/>
          <w:i/>
          <w:iCs/>
          <w:sz w:val="24"/>
          <w:szCs w:val="24"/>
          <w:lang w:eastAsia="ru-RU"/>
        </w:rPr>
        <w:t xml:space="preserve"> ре — си</w:t>
      </w:r>
      <w:r w:rsidRPr="00730DD1">
        <w:rPr>
          <w:rFonts w:ascii="Times New Roman" w:eastAsia="Arial Unicode MS" w:hAnsi="Times New Roman" w:cs="Times New Roman"/>
          <w:sz w:val="24"/>
          <w:szCs w:val="24"/>
          <w:lang w:eastAsia="ru-RU"/>
        </w:rPr>
        <w:t xml:space="preserve"> первой октавы), выразительного пения;</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подыгрывания</w:t>
      </w:r>
      <w:proofErr w:type="spellEnd"/>
      <w:r w:rsidRPr="00730DD1">
        <w:rPr>
          <w:rFonts w:ascii="Times New Roman" w:eastAsia="Arial Unicode MS" w:hAnsi="Times New Roman" w:cs="Times New Roman"/>
          <w:sz w:val="24"/>
          <w:szCs w:val="24"/>
          <w:lang w:eastAsia="ru-RU"/>
        </w:rPr>
        <w:t xml:space="preserve"> простейших мелодий на деревянных ложках, погремушках, барабане, металлофоне; </w:t>
      </w:r>
      <w:proofErr w:type="spellStart"/>
      <w:r w:rsidRPr="00730DD1">
        <w:rPr>
          <w:rFonts w:ascii="Times New Roman" w:eastAsia="Arial Unicode MS" w:hAnsi="Times New Roman" w:cs="Times New Roman"/>
          <w:sz w:val="24"/>
          <w:szCs w:val="24"/>
          <w:lang w:eastAsia="ru-RU"/>
        </w:rPr>
        <w:t>импровизи</w:t>
      </w:r>
      <w:r w:rsidRPr="00730DD1">
        <w:rPr>
          <w:rFonts w:ascii="Times New Roman" w:eastAsia="Arial Unicode MS" w:hAnsi="Times New Roman" w:cs="Times New Roman"/>
          <w:sz w:val="24"/>
          <w:szCs w:val="24"/>
          <w:lang w:eastAsia="ru-RU"/>
        </w:rPr>
        <w:softHyphen/>
        <w:t>рования</w:t>
      </w:r>
      <w:proofErr w:type="spellEnd"/>
      <w:r w:rsidRPr="00730DD1">
        <w:rPr>
          <w:rFonts w:ascii="Times New Roman" w:eastAsia="Arial Unicode MS" w:hAnsi="Times New Roman" w:cs="Times New Roman"/>
          <w:sz w:val="24"/>
          <w:szCs w:val="24"/>
          <w:lang w:eastAsia="ru-RU"/>
        </w:rPr>
        <w:t xml:space="preserve"> мелодии на заданный текст; эмоционально-образного исполне</w:t>
      </w:r>
      <w:r w:rsidRPr="00730DD1">
        <w:rPr>
          <w:rFonts w:ascii="Times New Roman" w:eastAsia="Arial Unicode MS" w:hAnsi="Times New Roman" w:cs="Times New Roman"/>
          <w:sz w:val="24"/>
          <w:szCs w:val="24"/>
          <w:lang w:eastAsia="ru-RU"/>
        </w:rPr>
        <w:softHyphen/>
        <w:t>ния музыкально-игровых упражнений (кружатся листочки, падают сне</w:t>
      </w:r>
      <w:r w:rsidRPr="00730DD1">
        <w:rPr>
          <w:rFonts w:ascii="Times New Roman" w:eastAsia="Arial Unicode MS" w:hAnsi="Times New Roman" w:cs="Times New Roman"/>
          <w:sz w:val="24"/>
          <w:szCs w:val="24"/>
          <w:lang w:eastAsia="ru-RU"/>
        </w:rPr>
        <w:softHyphen/>
        <w:t xml:space="preserve">жинки) и сценок с использованием мимики и пантомимы (зайка весёлый и грустный, хитрая лисичка, сердитый волк и т. д.), </w:t>
      </w:r>
      <w:proofErr w:type="spellStart"/>
      <w:r w:rsidRPr="00730DD1">
        <w:rPr>
          <w:rFonts w:ascii="Times New Roman" w:eastAsia="Arial Unicode MS" w:hAnsi="Times New Roman" w:cs="Times New Roman"/>
          <w:sz w:val="24"/>
          <w:szCs w:val="24"/>
          <w:lang w:eastAsia="ru-RU"/>
        </w:rPr>
        <w:t>инсценирования</w:t>
      </w:r>
      <w:proofErr w:type="spellEnd"/>
      <w:r w:rsidRPr="00730DD1">
        <w:rPr>
          <w:rFonts w:ascii="Times New Roman" w:eastAsia="Arial Unicode MS" w:hAnsi="Times New Roman" w:cs="Times New Roman"/>
          <w:sz w:val="24"/>
          <w:szCs w:val="24"/>
          <w:lang w:eastAsia="ru-RU"/>
        </w:rPr>
        <w:t xml:space="preserve"> пе</w:t>
      </w:r>
      <w:r w:rsidRPr="00730DD1">
        <w:rPr>
          <w:rFonts w:ascii="Times New Roman" w:eastAsia="Arial Unicode MS" w:hAnsi="Times New Roman" w:cs="Times New Roman"/>
          <w:sz w:val="24"/>
          <w:szCs w:val="24"/>
          <w:lang w:eastAsia="ru-RU"/>
        </w:rPr>
        <w:softHyphen/>
        <w:t>сен и участия в постановках небольших музыкальных спектаклей; само</w:t>
      </w:r>
      <w:r w:rsidRPr="00730DD1">
        <w:rPr>
          <w:rFonts w:ascii="Times New Roman" w:eastAsia="Arial Unicode MS" w:hAnsi="Times New Roman" w:cs="Times New Roman"/>
          <w:sz w:val="24"/>
          <w:szCs w:val="24"/>
          <w:lang w:eastAsia="ru-RU"/>
        </w:rPr>
        <w:softHyphen/>
        <w:t xml:space="preserve">стоятельного изменения движений в соответствии с двух- и трёхчастной формой музыки, совершенствования танцевальных движений (прямой галоп, пружинка, кружение по одному и в парах; </w:t>
      </w:r>
      <w:proofErr w:type="gramStart"/>
      <w:r w:rsidRPr="00730DD1">
        <w:rPr>
          <w:rFonts w:ascii="Times New Roman" w:eastAsia="Arial Unicode MS" w:hAnsi="Times New Roman" w:cs="Times New Roman"/>
          <w:sz w:val="24"/>
          <w:szCs w:val="24"/>
          <w:lang w:eastAsia="ru-RU"/>
        </w:rPr>
        <w:t>умение двигаться в па</w:t>
      </w:r>
      <w:r w:rsidRPr="00730DD1">
        <w:rPr>
          <w:rFonts w:ascii="Times New Roman" w:eastAsia="Arial Unicode MS" w:hAnsi="Times New Roman" w:cs="Times New Roman"/>
          <w:sz w:val="24"/>
          <w:szCs w:val="24"/>
          <w:lang w:eastAsia="ru-RU"/>
        </w:rPr>
        <w:softHyphen/>
        <w:t>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и др.)), а также основных движе</w:t>
      </w:r>
      <w:r w:rsidRPr="00730DD1">
        <w:rPr>
          <w:rFonts w:ascii="Times New Roman" w:eastAsia="Arial Unicode MS" w:hAnsi="Times New Roman" w:cs="Times New Roman"/>
          <w:sz w:val="24"/>
          <w:szCs w:val="24"/>
          <w:lang w:eastAsia="ru-RU"/>
        </w:rPr>
        <w:softHyphen/>
        <w:t xml:space="preserve">ний (ходьба торжественная, спокойная, </w:t>
      </w:r>
      <w:r w:rsidRPr="00730DD1">
        <w:rPr>
          <w:rFonts w:ascii="Times New Roman" w:eastAsia="Arial Unicode MS" w:hAnsi="Times New Roman" w:cs="Times New Roman"/>
          <w:sz w:val="24"/>
          <w:szCs w:val="24"/>
          <w:lang w:eastAsia="ru-RU"/>
        </w:rPr>
        <w:lastRenderedPageBreak/>
        <w:t>таинственная; бег лёгкий и стре</w:t>
      </w:r>
      <w:r w:rsidRPr="00730DD1">
        <w:rPr>
          <w:rFonts w:ascii="Times New Roman" w:eastAsia="Arial Unicode MS" w:hAnsi="Times New Roman" w:cs="Times New Roman"/>
          <w:sz w:val="24"/>
          <w:szCs w:val="24"/>
          <w:lang w:eastAsia="ru-RU"/>
        </w:rPr>
        <w:softHyphen/>
        <w:t>мительный), использования детьми музыкальных игрушек и шумовых инструментов (игры в «праздники», «концерт» и др.);</w:t>
      </w:r>
      <w:proofErr w:type="gramEnd"/>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овладения средствами рисования, в том числе работы с изобра</w:t>
      </w:r>
      <w:r w:rsidRPr="00730DD1">
        <w:rPr>
          <w:rFonts w:ascii="Times New Roman" w:eastAsia="Arial Unicode MS" w:hAnsi="Times New Roman" w:cs="Times New Roman"/>
          <w:sz w:val="24"/>
          <w:szCs w:val="24"/>
          <w:lang w:eastAsia="ru-RU"/>
        </w:rPr>
        <w:softHyphen/>
        <w:t xml:space="preserve">зительными материалами (карандашами, фломастерами, маркерами, восковыми мелками, гуашью и др.), применения способов и приёмов пользования кистью (проводить узкие и широкие полосы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w:t>
      </w:r>
      <w:proofErr w:type="spellStart"/>
      <w:r w:rsidRPr="00730DD1">
        <w:rPr>
          <w:rFonts w:ascii="Times New Roman" w:eastAsia="Arial Unicode MS" w:hAnsi="Times New Roman" w:cs="Times New Roman"/>
          <w:sz w:val="24"/>
          <w:szCs w:val="24"/>
          <w:lang w:eastAsia="ru-RU"/>
        </w:rPr>
        <w:t>разбеливать</w:t>
      </w:r>
      <w:proofErr w:type="spellEnd"/>
      <w:r w:rsidRPr="00730DD1">
        <w:rPr>
          <w:rFonts w:ascii="Times New Roman" w:eastAsia="Arial Unicode MS" w:hAnsi="Times New Roman" w:cs="Times New Roman"/>
          <w:sz w:val="24"/>
          <w:szCs w:val="24"/>
          <w:lang w:eastAsia="ru-RU"/>
        </w:rPr>
        <w:t xml:space="preserve"> основной тон для получения более светлого оттенка, накладывать одну краску на другую); использования формообразующих движений, соотнесения качества дви</w:t>
      </w:r>
      <w:r w:rsidRPr="00730DD1">
        <w:rPr>
          <w:rFonts w:ascii="Times New Roman" w:eastAsia="Arial Unicode MS" w:hAnsi="Times New Roman" w:cs="Times New Roman"/>
          <w:sz w:val="24"/>
          <w:szCs w:val="24"/>
          <w:lang w:eastAsia="ru-RU"/>
        </w:rPr>
        <w:softHyphen/>
        <w:t>жений с создаваемым образом (лёгкость, плавность, размах, нажим); составления узоров, состоящих из простых элементов в два-три цвета и характерного колорита на бумаге в форме квадрата, круга, полосы, пря</w:t>
      </w:r>
      <w:r w:rsidRPr="00730DD1">
        <w:rPr>
          <w:rFonts w:ascii="Times New Roman" w:eastAsia="Arial Unicode MS" w:hAnsi="Times New Roman" w:cs="Times New Roman"/>
          <w:sz w:val="24"/>
          <w:szCs w:val="24"/>
          <w:lang w:eastAsia="ru-RU"/>
        </w:rPr>
        <w:softHyphen/>
        <w:t>моугольника по мотивам народного декоративно-прикладного искус</w:t>
      </w:r>
      <w:r w:rsidRPr="00730DD1">
        <w:rPr>
          <w:rFonts w:ascii="Times New Roman" w:eastAsia="Arial Unicode MS" w:hAnsi="Times New Roman" w:cs="Times New Roman"/>
          <w:sz w:val="24"/>
          <w:szCs w:val="24"/>
          <w:lang w:eastAsia="ru-RU"/>
        </w:rPr>
        <w:softHyphen/>
        <w:t>ства; передачи формы и строения предметов, состоящих из нескольких частей (фигура человека, птицы и животные, растения, здания, маши</w:t>
      </w:r>
      <w:r w:rsidRPr="00730DD1">
        <w:rPr>
          <w:rFonts w:ascii="Times New Roman" w:eastAsia="Arial Unicode MS" w:hAnsi="Times New Roman" w:cs="Times New Roman"/>
          <w:sz w:val="24"/>
          <w:szCs w:val="24"/>
          <w:lang w:eastAsia="ru-RU"/>
        </w:rPr>
        <w:softHyphen/>
        <w:t>ны и т. п.); использования обобщённых способов рисования, лежащих в основе изображения многих животных (например, у бегущих животных туловище может быть изображено в виде дуги, а у сидящих — в виде ова</w:t>
      </w:r>
      <w:r w:rsidRPr="00730DD1">
        <w:rPr>
          <w:rFonts w:ascii="Times New Roman" w:eastAsia="Arial Unicode MS" w:hAnsi="Times New Roman" w:cs="Times New Roman"/>
          <w:sz w:val="24"/>
          <w:szCs w:val="24"/>
          <w:lang w:eastAsia="ru-RU"/>
        </w:rPr>
        <w:softHyphen/>
        <w:t>ла); использования для достижения большей выразительности образа изображения позы, различных деталей, передачи характерных особен</w:t>
      </w:r>
      <w:r w:rsidRPr="00730DD1">
        <w:rPr>
          <w:rFonts w:ascii="Times New Roman" w:eastAsia="Arial Unicode MS" w:hAnsi="Times New Roman" w:cs="Times New Roman"/>
          <w:sz w:val="24"/>
          <w:szCs w:val="24"/>
          <w:lang w:eastAsia="ru-RU"/>
        </w:rPr>
        <w:softHyphen/>
        <w:t>ностей материала, объединения изображения предметов на одной линии в ряд, расположения их на листе бумаги вертикально или горизонтально и соблюдения относительной величины предметов;</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овладения средствами лепки, в том числе применения различных способов лепки (из целого куска глины, комбинированным и конструк</w:t>
      </w:r>
      <w:r w:rsidRPr="00730DD1">
        <w:rPr>
          <w:rFonts w:ascii="Times New Roman" w:eastAsia="Arial Unicode MS" w:hAnsi="Times New Roman" w:cs="Times New Roman"/>
          <w:sz w:val="24"/>
          <w:szCs w:val="24"/>
          <w:lang w:eastAsia="ru-RU"/>
        </w:rPr>
        <w:softHyphen/>
        <w:t>тивным способом), направленных на создание объёмного образа (овощи, фрукты и др., животные и птицы, простейшее изображение человека); освоения приёмов скатывания, вдавливания, сглаживания, выравнива</w:t>
      </w:r>
      <w:r w:rsidRPr="00730DD1">
        <w:rPr>
          <w:rFonts w:ascii="Times New Roman" w:eastAsia="Arial Unicode MS" w:hAnsi="Times New Roman" w:cs="Times New Roman"/>
          <w:sz w:val="24"/>
          <w:szCs w:val="24"/>
          <w:lang w:eastAsia="ru-RU"/>
        </w:rPr>
        <w:softHyphen/>
        <w:t xml:space="preserve">ния, </w:t>
      </w:r>
      <w:proofErr w:type="spellStart"/>
      <w:r w:rsidRPr="00730DD1">
        <w:rPr>
          <w:rFonts w:ascii="Times New Roman" w:eastAsia="Arial Unicode MS" w:hAnsi="Times New Roman" w:cs="Times New Roman"/>
          <w:sz w:val="24"/>
          <w:szCs w:val="24"/>
          <w:lang w:eastAsia="ru-RU"/>
        </w:rPr>
        <w:t>прищипывания</w:t>
      </w:r>
      <w:proofErr w:type="spellEnd"/>
      <w:r w:rsidRPr="00730DD1">
        <w:rPr>
          <w:rFonts w:ascii="Times New Roman" w:eastAsia="Arial Unicode MS" w:hAnsi="Times New Roman" w:cs="Times New Roman"/>
          <w:sz w:val="24"/>
          <w:szCs w:val="24"/>
          <w:lang w:eastAsia="ru-RU"/>
        </w:rPr>
        <w:t xml:space="preserve">, оттягивания и </w:t>
      </w:r>
      <w:proofErr w:type="spellStart"/>
      <w:r w:rsidRPr="00730DD1">
        <w:rPr>
          <w:rFonts w:ascii="Times New Roman" w:eastAsia="Arial Unicode MS" w:hAnsi="Times New Roman" w:cs="Times New Roman"/>
          <w:sz w:val="24"/>
          <w:szCs w:val="24"/>
          <w:lang w:eastAsia="ru-RU"/>
        </w:rPr>
        <w:t>примазывания</w:t>
      </w:r>
      <w:proofErr w:type="spellEnd"/>
      <w:r w:rsidRPr="00730DD1">
        <w:rPr>
          <w:rFonts w:ascii="Times New Roman" w:eastAsia="Arial Unicode MS" w:hAnsi="Times New Roman" w:cs="Times New Roman"/>
          <w:sz w:val="24"/>
          <w:szCs w:val="24"/>
          <w:lang w:eastAsia="ru-RU"/>
        </w:rPr>
        <w:t xml:space="preserve">, а также установки фигуры на широком основании, на подставке, на ногах и украшения с помощью стеки и </w:t>
      </w:r>
      <w:proofErr w:type="spellStart"/>
      <w:r w:rsidRPr="00730DD1">
        <w:rPr>
          <w:rFonts w:ascii="Times New Roman" w:eastAsia="Arial Unicode MS" w:hAnsi="Times New Roman" w:cs="Times New Roman"/>
          <w:sz w:val="24"/>
          <w:szCs w:val="24"/>
          <w:lang w:eastAsia="ru-RU"/>
        </w:rPr>
        <w:t>налепов</w:t>
      </w:r>
      <w:proofErr w:type="spellEnd"/>
      <w:r w:rsidRPr="00730DD1">
        <w:rPr>
          <w:rFonts w:ascii="Times New Roman" w:eastAsia="Arial Unicode MS" w:hAnsi="Times New Roman" w:cs="Times New Roman"/>
          <w:sz w:val="24"/>
          <w:szCs w:val="24"/>
          <w:lang w:eastAsia="ru-RU"/>
        </w:rPr>
        <w:t>; передачи формы и строения предметов;</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type w:val="continuous"/>
          <w:pgSz w:w="11905" w:h="16837"/>
          <w:pgMar w:top="1134" w:right="850" w:bottom="1134" w:left="1701" w:header="0" w:footer="3" w:gutter="0"/>
          <w:cols w:space="720"/>
          <w:noEndnote/>
          <w:docGrid w:linePitch="360"/>
        </w:sectPr>
      </w:pP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lastRenderedPageBreak/>
        <w:t>овладения средствами аппликации, в том числе работы ножни</w:t>
      </w:r>
      <w:r w:rsidRPr="00730DD1">
        <w:rPr>
          <w:rFonts w:ascii="Times New Roman" w:eastAsia="Arial Unicode MS" w:hAnsi="Times New Roman" w:cs="Times New Roman"/>
          <w:sz w:val="24"/>
          <w:szCs w:val="24"/>
          <w:lang w:eastAsia="ru-RU"/>
        </w:rPr>
        <w:softHyphen/>
        <w:t>цами (резать по прямой, разрезать квадрат по диагонали, срезать углы у прямоугольника, делать косой срез, вырезать из квадрата круглую, а из прямоугольника овальную формы и вырезать простые формы из бу</w:t>
      </w:r>
      <w:r w:rsidRPr="00730DD1">
        <w:rPr>
          <w:rFonts w:ascii="Times New Roman" w:eastAsia="Arial Unicode MS" w:hAnsi="Times New Roman" w:cs="Times New Roman"/>
          <w:sz w:val="24"/>
          <w:szCs w:val="24"/>
          <w:lang w:eastAsia="ru-RU"/>
        </w:rPr>
        <w:softHyphen/>
        <w:t>маги, сложенной вдвое); упрощённой передачи формы предмета, его ос</w:t>
      </w:r>
      <w:r w:rsidRPr="00730DD1">
        <w:rPr>
          <w:rFonts w:ascii="Times New Roman" w:eastAsia="Arial Unicode MS" w:hAnsi="Times New Roman" w:cs="Times New Roman"/>
          <w:sz w:val="24"/>
          <w:szCs w:val="24"/>
          <w:lang w:eastAsia="ru-RU"/>
        </w:rPr>
        <w:softHyphen/>
        <w:t>новных частей и строения; составления и наклеивания на одном листе бумаги нескольких предметов;</w:t>
      </w:r>
      <w:proofErr w:type="gramEnd"/>
      <w:r w:rsidRPr="00730DD1">
        <w:rPr>
          <w:rFonts w:ascii="Times New Roman" w:eastAsia="Arial Unicode MS" w:hAnsi="Times New Roman" w:cs="Times New Roman"/>
          <w:sz w:val="24"/>
          <w:szCs w:val="24"/>
          <w:lang w:eastAsia="ru-RU"/>
        </w:rPr>
        <w:t xml:space="preserve"> составления на полосе, квадрате, круге декоративных узоров и сюжетных композиций из готовых или вырезан</w:t>
      </w:r>
      <w:r w:rsidRPr="00730DD1">
        <w:rPr>
          <w:rFonts w:ascii="Times New Roman" w:eastAsia="Arial Unicode MS" w:hAnsi="Times New Roman" w:cs="Times New Roman"/>
          <w:sz w:val="24"/>
          <w:szCs w:val="24"/>
          <w:lang w:eastAsia="ru-RU"/>
        </w:rPr>
        <w:softHyphen/>
        <w:t xml:space="preserve">ных детьми форм по мотивам узоров </w:t>
      </w:r>
      <w:r w:rsidRPr="00730DD1">
        <w:rPr>
          <w:rFonts w:ascii="Times New Roman" w:eastAsia="Arial Unicode MS" w:hAnsi="Times New Roman" w:cs="Times New Roman"/>
          <w:sz w:val="24"/>
          <w:szCs w:val="24"/>
          <w:lang w:eastAsia="ru-RU"/>
        </w:rPr>
        <w:lastRenderedPageBreak/>
        <w:t>народной игрушки, литературных произведений и в качестве украшений к праздникам; последовательного наклеивания аппликации часть за частью, предварительно разложив её; нанесения кисточкой тонкого слоя клея на обратную сторону наклеива</w:t>
      </w:r>
      <w:r w:rsidRPr="00730DD1">
        <w:rPr>
          <w:rFonts w:ascii="Times New Roman" w:eastAsia="Arial Unicode MS" w:hAnsi="Times New Roman" w:cs="Times New Roman"/>
          <w:sz w:val="24"/>
          <w:szCs w:val="24"/>
          <w:lang w:eastAsia="ru-RU"/>
        </w:rPr>
        <w:softHyphen/>
        <w:t>емой фигуры, прикладывания её стороной, намазанной клеем, к листу бумаги и плотного прижимания салфеткой;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овладения средствами конструирования, в том числе работы со строительным материалом (использовать детали с учётом их конструк</w:t>
      </w:r>
      <w:r w:rsidRPr="00730DD1">
        <w:rPr>
          <w:rFonts w:ascii="Times New Roman" w:eastAsia="Arial Unicode MS" w:hAnsi="Times New Roman" w:cs="Times New Roman"/>
          <w:sz w:val="24"/>
          <w:szCs w:val="24"/>
          <w:lang w:eastAsia="ru-RU"/>
        </w:rPr>
        <w:softHyphen/>
        <w:t>тивных свойств; преобразовывать конструкции в длину, ширину, вы</w:t>
      </w:r>
      <w:r w:rsidRPr="00730DD1">
        <w:rPr>
          <w:rFonts w:ascii="Times New Roman" w:eastAsia="Arial Unicode MS" w:hAnsi="Times New Roman" w:cs="Times New Roman"/>
          <w:sz w:val="24"/>
          <w:szCs w:val="24"/>
          <w:lang w:eastAsia="ru-RU"/>
        </w:rPr>
        <w:softHyphen/>
        <w:t>соту; конструировать по образцу, схеме, условиям, замыслу, симме</w:t>
      </w:r>
      <w:r w:rsidRPr="00730DD1">
        <w:rPr>
          <w:rFonts w:ascii="Times New Roman" w:eastAsia="Arial Unicode MS" w:hAnsi="Times New Roman" w:cs="Times New Roman"/>
          <w:sz w:val="24"/>
          <w:szCs w:val="24"/>
          <w:lang w:eastAsia="ru-RU"/>
        </w:rPr>
        <w:softHyphen/>
        <w:t>трично, украшать постройки); различения цвета, формы строительного материала, в том числе цилиндрической; различения пространственных характеристик объектов — протяжённости (высоты, ширины); установ</w:t>
      </w:r>
      <w:r w:rsidRPr="00730DD1">
        <w:rPr>
          <w:rFonts w:ascii="Times New Roman" w:eastAsia="Arial Unicode MS" w:hAnsi="Times New Roman" w:cs="Times New Roman"/>
          <w:sz w:val="24"/>
          <w:szCs w:val="24"/>
          <w:lang w:eastAsia="ru-RU"/>
        </w:rPr>
        <w:softHyphen/>
        <w:t>ления месторасположения частей и деталей (сверху, снизу, над, под и др.);</w:t>
      </w:r>
      <w:proofErr w:type="gramEnd"/>
      <w:r w:rsidRPr="00730DD1">
        <w:rPr>
          <w:rFonts w:ascii="Times New Roman" w:eastAsia="Arial Unicode MS" w:hAnsi="Times New Roman" w:cs="Times New Roman"/>
          <w:sz w:val="24"/>
          <w:szCs w:val="24"/>
          <w:lang w:eastAsia="ru-RU"/>
        </w:rPr>
        <w:t xml:space="preserve"> анализа объектов (части, детали и т. п.), овладения конструктивны</w:t>
      </w:r>
      <w:r w:rsidRPr="00730DD1">
        <w:rPr>
          <w:rFonts w:ascii="Times New Roman" w:eastAsia="Arial Unicode MS" w:hAnsi="Times New Roman" w:cs="Times New Roman"/>
          <w:sz w:val="24"/>
          <w:szCs w:val="24"/>
          <w:lang w:eastAsia="ru-RU"/>
        </w:rPr>
        <w:softHyphen/>
        <w:t>ми свойствами геометрических объёмных форм, такими, как устойчи</w:t>
      </w:r>
      <w:r w:rsidRPr="00730DD1">
        <w:rPr>
          <w:rFonts w:ascii="Times New Roman" w:eastAsia="Arial Unicode MS" w:hAnsi="Times New Roman" w:cs="Times New Roman"/>
          <w:sz w:val="24"/>
          <w:szCs w:val="24"/>
          <w:lang w:eastAsia="ru-RU"/>
        </w:rPr>
        <w:softHyphen/>
        <w:t xml:space="preserve">вость, прочность постройки, </w:t>
      </w:r>
      <w:proofErr w:type="spellStart"/>
      <w:r w:rsidRPr="00730DD1">
        <w:rPr>
          <w:rFonts w:ascii="Times New Roman" w:eastAsia="Arial Unicode MS" w:hAnsi="Times New Roman" w:cs="Times New Roman"/>
          <w:sz w:val="24"/>
          <w:szCs w:val="24"/>
          <w:lang w:eastAsia="ru-RU"/>
        </w:rPr>
        <w:t>заменяемость</w:t>
      </w:r>
      <w:proofErr w:type="spellEnd"/>
      <w:r w:rsidRPr="00730DD1">
        <w:rPr>
          <w:rFonts w:ascii="Times New Roman" w:eastAsia="Arial Unicode MS" w:hAnsi="Times New Roman" w:cs="Times New Roman"/>
          <w:sz w:val="24"/>
          <w:szCs w:val="24"/>
          <w:lang w:eastAsia="ru-RU"/>
        </w:rPr>
        <w:t xml:space="preserve"> деталей; создания в рамках одной темы нескольких постепенно усложняющихся конструкций; осво</w:t>
      </w:r>
      <w:r w:rsidRPr="00730DD1">
        <w:rPr>
          <w:rFonts w:ascii="Times New Roman" w:eastAsia="Arial Unicode MS" w:hAnsi="Times New Roman" w:cs="Times New Roman"/>
          <w:sz w:val="24"/>
          <w:szCs w:val="24"/>
          <w:lang w:eastAsia="ru-RU"/>
        </w:rPr>
        <w:softHyphen/>
        <w:t xml:space="preserve">ения новых </w:t>
      </w:r>
      <w:proofErr w:type="gramStart"/>
      <w:r w:rsidRPr="00730DD1">
        <w:rPr>
          <w:rFonts w:ascii="Times New Roman" w:eastAsia="Arial Unicode MS" w:hAnsi="Times New Roman" w:cs="Times New Roman"/>
          <w:sz w:val="24"/>
          <w:szCs w:val="24"/>
          <w:lang w:eastAsia="ru-RU"/>
        </w:rPr>
        <w:t>конструкций</w:t>
      </w:r>
      <w:proofErr w:type="gramEnd"/>
      <w:r w:rsidRPr="00730DD1">
        <w:rPr>
          <w:rFonts w:ascii="Times New Roman" w:eastAsia="Arial Unicode MS" w:hAnsi="Times New Roman" w:cs="Times New Roman"/>
          <w:sz w:val="24"/>
          <w:szCs w:val="24"/>
          <w:lang w:eastAsia="ru-RU"/>
        </w:rPr>
        <w:t xml:space="preserve"> как по образцам, так и в процессе их самосто</w:t>
      </w:r>
      <w:r w:rsidRPr="00730DD1">
        <w:rPr>
          <w:rFonts w:ascii="Times New Roman" w:eastAsia="Arial Unicode MS" w:hAnsi="Times New Roman" w:cs="Times New Roman"/>
          <w:sz w:val="24"/>
          <w:szCs w:val="24"/>
          <w:lang w:eastAsia="ru-RU"/>
        </w:rPr>
        <w:softHyphen/>
        <w:t>ятельного преобразования по заданным условиям («Построй такой же, но высокий» и др.); создания вариантов конструкций с добавлением дру</w:t>
      </w:r>
      <w:r w:rsidRPr="00730DD1">
        <w:rPr>
          <w:rFonts w:ascii="Times New Roman" w:eastAsia="Arial Unicode MS" w:hAnsi="Times New Roman" w:cs="Times New Roman"/>
          <w:sz w:val="24"/>
          <w:szCs w:val="24"/>
          <w:lang w:eastAsia="ru-RU"/>
        </w:rPr>
        <w:softHyphen/>
        <w:t>гих деталей (на столбики ворот ставить трёхгранные призмы, рядом со столбами — кубики и др.) и украшения их, изменения постройки двумя способами: заменяя одни детали другими или надстраивая их в высоту, длину (низкая и высокая башенка, короткий и длинный поезд);</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овладения средствами художественного труда, в том числе овладе</w:t>
      </w:r>
      <w:r w:rsidRPr="00730DD1">
        <w:rPr>
          <w:rFonts w:ascii="Times New Roman" w:eastAsia="Arial Unicode MS" w:hAnsi="Times New Roman" w:cs="Times New Roman"/>
          <w:sz w:val="24"/>
          <w:szCs w:val="24"/>
          <w:lang w:eastAsia="ru-RU"/>
        </w:rPr>
        <w:softHyphen/>
        <w:t>ния двумя способами складывания квадратного листа бумаги: по диаго</w:t>
      </w:r>
      <w:r w:rsidRPr="00730DD1">
        <w:rPr>
          <w:rFonts w:ascii="Times New Roman" w:eastAsia="Arial Unicode MS" w:hAnsi="Times New Roman" w:cs="Times New Roman"/>
          <w:sz w:val="24"/>
          <w:szCs w:val="24"/>
          <w:lang w:eastAsia="ru-RU"/>
        </w:rPr>
        <w:softHyphen/>
        <w:t>нали и пополам с совмещением противоположных сторон и углов.</w:t>
      </w:r>
    </w:p>
    <w:p w:rsidR="00817EBA"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26" w:name="bookmark42"/>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5—6 лет</w:t>
      </w:r>
      <w:bookmarkEnd w:id="26"/>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предпосылок ценностно-смыслового восприятия и пони</w:t>
      </w:r>
      <w:r w:rsidRPr="00730DD1">
        <w:rPr>
          <w:rFonts w:ascii="Times New Roman" w:eastAsia="Arial Unicode MS" w:hAnsi="Times New Roman" w:cs="Times New Roman"/>
          <w:b/>
          <w:bCs/>
          <w:sz w:val="24"/>
          <w:szCs w:val="24"/>
          <w:lang w:eastAsia="ru-RU"/>
        </w:rPr>
        <w:softHyphen/>
        <w:t>мания произведений искусства (словесного, музыкального, изобрази</w:t>
      </w:r>
      <w:r w:rsidRPr="00730DD1">
        <w:rPr>
          <w:rFonts w:ascii="Times New Roman" w:eastAsia="Arial Unicode MS" w:hAnsi="Times New Roman" w:cs="Times New Roman"/>
          <w:b/>
          <w:bCs/>
          <w:sz w:val="24"/>
          <w:szCs w:val="24"/>
          <w:lang w:eastAsia="ru-RU"/>
        </w:rPr>
        <w:softHyphen/>
        <w:t>тельного), мира природы; становление эстетического отношения к окру</w:t>
      </w:r>
      <w:r w:rsidRPr="00730DD1">
        <w:rPr>
          <w:rFonts w:ascii="Times New Roman" w:eastAsia="Arial Unicode MS" w:hAnsi="Times New Roman" w:cs="Times New Roman"/>
          <w:b/>
          <w:bCs/>
          <w:sz w:val="24"/>
          <w:szCs w:val="24"/>
          <w:lang w:eastAsia="ru-RU"/>
        </w:rPr>
        <w:softHyphen/>
        <w:t>жающему миру; восприятие музыки, художественной литературы и фольклора; стимулирование сопереживания персонажам художествен</w:t>
      </w:r>
      <w:r w:rsidRPr="00730DD1">
        <w:rPr>
          <w:rFonts w:ascii="Times New Roman" w:eastAsia="Arial Unicode MS" w:hAnsi="Times New Roman" w:cs="Times New Roman"/>
          <w:b/>
          <w:bCs/>
          <w:sz w:val="24"/>
          <w:szCs w:val="24"/>
          <w:lang w:eastAsia="ru-RU"/>
        </w:rPr>
        <w:softHyphen/>
        <w:t>ных произведений.</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восприятия красоты природы (совершенства её формы, фактуры, богатства естественных цветовых оттенков, пропорций объектов расти</w:t>
      </w:r>
      <w:r w:rsidRPr="00730DD1">
        <w:rPr>
          <w:rFonts w:ascii="Times New Roman" w:eastAsia="Arial Unicode MS" w:hAnsi="Times New Roman" w:cs="Times New Roman"/>
          <w:sz w:val="24"/>
          <w:szCs w:val="24"/>
          <w:lang w:eastAsia="ru-RU"/>
        </w:rPr>
        <w:softHyphen/>
        <w:t>тельного и животного мира);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восприятия (рассматривания) подлинных предметов народного де</w:t>
      </w:r>
      <w:r w:rsidRPr="00730DD1">
        <w:rPr>
          <w:rFonts w:ascii="Times New Roman" w:eastAsia="Arial Unicode MS" w:hAnsi="Times New Roman" w:cs="Times New Roman"/>
          <w:sz w:val="24"/>
          <w:szCs w:val="24"/>
          <w:lang w:eastAsia="ru-RU"/>
        </w:rPr>
        <w:softHyphen/>
        <w:t>коративно-прикладного искусства, выделения их средств выразительно</w:t>
      </w:r>
      <w:r w:rsidRPr="00730DD1">
        <w:rPr>
          <w:rFonts w:ascii="Times New Roman" w:eastAsia="Arial Unicode MS" w:hAnsi="Times New Roman" w:cs="Times New Roman"/>
          <w:sz w:val="24"/>
          <w:szCs w:val="24"/>
          <w:lang w:eastAsia="ru-RU"/>
        </w:rPr>
        <w:softHyphen/>
        <w:t>сти; произведений изобразительного искусства;</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слушания произведений музыки;</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чтения (восприятия) художественной литературы и фольклора, в том числе больших форм (чтение с продолжением), способствующих ос</w:t>
      </w:r>
      <w:r w:rsidRPr="00730DD1">
        <w:rPr>
          <w:rFonts w:ascii="Times New Roman" w:eastAsia="Arial Unicode MS" w:hAnsi="Times New Roman" w:cs="Times New Roman"/>
          <w:sz w:val="24"/>
          <w:szCs w:val="24"/>
          <w:lang w:eastAsia="ru-RU"/>
        </w:rPr>
        <w:softHyphen/>
        <w:t>мыслению многообразия проявлений человеческих отношений в разных обстоятельствах (в книгах и в жизни); видения в содержании прочитан</w:t>
      </w:r>
      <w:r w:rsidRPr="00730DD1">
        <w:rPr>
          <w:rFonts w:ascii="Times New Roman" w:eastAsia="Arial Unicode MS" w:hAnsi="Times New Roman" w:cs="Times New Roman"/>
          <w:sz w:val="24"/>
          <w:szCs w:val="24"/>
          <w:lang w:eastAsia="ru-RU"/>
        </w:rPr>
        <w:softHyphen/>
        <w:t>ного коллизий и конфликтов персонажей, способов их разрешения; са</w:t>
      </w:r>
      <w:r w:rsidRPr="00730DD1">
        <w:rPr>
          <w:rFonts w:ascii="Times New Roman" w:eastAsia="Arial Unicode MS" w:hAnsi="Times New Roman" w:cs="Times New Roman"/>
          <w:sz w:val="24"/>
          <w:szCs w:val="24"/>
          <w:lang w:eastAsia="ru-RU"/>
        </w:rPr>
        <w:softHyphen/>
        <w:t>мостоятельного установления причинно-следственных связей событий, поступков героев, их эмоциональных состояний; использования книж</w:t>
      </w:r>
      <w:r w:rsidRPr="00730DD1">
        <w:rPr>
          <w:rFonts w:ascii="Times New Roman" w:eastAsia="Arial Unicode MS" w:hAnsi="Times New Roman" w:cs="Times New Roman"/>
          <w:sz w:val="24"/>
          <w:szCs w:val="24"/>
          <w:lang w:eastAsia="ru-RU"/>
        </w:rPr>
        <w:softHyphen/>
        <w:t>ных представлений (о человеке, его эмоциях, состояниях, поступках, характере взаимоотношений с другими людьми, об окружающем мире) в других видах детской деятельности;</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контекстуального восприятия книги, произведений музыкально</w:t>
      </w:r>
      <w:r w:rsidRPr="00730DD1">
        <w:rPr>
          <w:rFonts w:ascii="Times New Roman" w:eastAsia="Arial Unicode MS" w:hAnsi="Times New Roman" w:cs="Times New Roman"/>
          <w:sz w:val="24"/>
          <w:szCs w:val="24"/>
          <w:lang w:eastAsia="ru-RU"/>
        </w:rPr>
        <w:softHyphen/>
        <w:t>го и изобразительного искусства путём включения интересных сведе</w:t>
      </w:r>
      <w:r w:rsidRPr="00730DD1">
        <w:rPr>
          <w:rFonts w:ascii="Times New Roman" w:eastAsia="Arial Unicode MS" w:hAnsi="Times New Roman" w:cs="Times New Roman"/>
          <w:sz w:val="24"/>
          <w:szCs w:val="24"/>
          <w:lang w:eastAsia="ru-RU"/>
        </w:rPr>
        <w:softHyphen/>
        <w:t>ний о писателе, композиторе, художнике, истории создания произведе</w:t>
      </w:r>
      <w:r w:rsidRPr="00730DD1">
        <w:rPr>
          <w:rFonts w:ascii="Times New Roman" w:eastAsia="Arial Unicode MS" w:hAnsi="Times New Roman" w:cs="Times New Roman"/>
          <w:sz w:val="24"/>
          <w:szCs w:val="24"/>
          <w:lang w:eastAsia="ru-RU"/>
        </w:rPr>
        <w:softHyphen/>
        <w:t>ния;</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желания задавать вопросы, понимания смыслового со</w:t>
      </w:r>
      <w:r w:rsidRPr="00730DD1">
        <w:rPr>
          <w:rFonts w:ascii="Times New Roman" w:eastAsia="Arial Unicode MS" w:hAnsi="Times New Roman" w:cs="Times New Roman"/>
          <w:sz w:val="24"/>
          <w:szCs w:val="24"/>
          <w:lang w:eastAsia="ru-RU"/>
        </w:rPr>
        <w:softHyphen/>
        <w:t>держания и сюжетов произведений искусства, литературы и фольклора, развития художественных образов;</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музыкальных, читательских и художественных предпо</w:t>
      </w:r>
      <w:r w:rsidRPr="00730DD1">
        <w:rPr>
          <w:rFonts w:ascii="Times New Roman" w:eastAsia="Arial Unicode MS" w:hAnsi="Times New Roman" w:cs="Times New Roman"/>
          <w:sz w:val="24"/>
          <w:szCs w:val="24"/>
          <w:lang w:eastAsia="ru-RU"/>
        </w:rPr>
        <w:softHyphen/>
        <w:t>чтений, некоторой эстетической избирательности, эстетических оценок и суждений;</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эмоционального отклика на произведения разных видов искусства, в которых с помощью средств выразительности переданы разные эмоци</w:t>
      </w:r>
      <w:r w:rsidRPr="00730DD1">
        <w:rPr>
          <w:rFonts w:ascii="Times New Roman" w:eastAsia="Arial Unicode MS" w:hAnsi="Times New Roman" w:cs="Times New Roman"/>
          <w:sz w:val="24"/>
          <w:szCs w:val="24"/>
          <w:lang w:eastAsia="ru-RU"/>
        </w:rPr>
        <w:softHyphen/>
        <w:t>ональные состояния людей, животных и освещены проблемы, связанные с личным и социальным опытом детей, сопереживания и высказывания к ним своего отношения;</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осмысления значимости искусства в жизни человека;</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передачи своего настроения средствами выразительности изобрази</w:t>
      </w:r>
      <w:r w:rsidRPr="00730DD1">
        <w:rPr>
          <w:rFonts w:ascii="Times New Roman" w:eastAsia="Arial Unicode MS" w:hAnsi="Times New Roman" w:cs="Times New Roman"/>
          <w:sz w:val="24"/>
          <w:szCs w:val="24"/>
          <w:lang w:eastAsia="ru-RU"/>
        </w:rPr>
        <w:softHyphen/>
        <w:t>тельного и музыкального искусства;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нахождения в окружающей жизни, художе</w:t>
      </w:r>
      <w:r w:rsidRPr="00730DD1">
        <w:rPr>
          <w:rFonts w:ascii="Times New Roman" w:eastAsia="Arial Unicode MS" w:hAnsi="Times New Roman" w:cs="Times New Roman"/>
          <w:sz w:val="24"/>
          <w:szCs w:val="24"/>
          <w:lang w:eastAsia="ru-RU"/>
        </w:rPr>
        <w:softHyphen/>
        <w:t>ственной литературе и природе простых сюжетов для изображения.</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элементарных представлений о видах искусства: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об истории народных промыслов (двух-трёх), достижениях народ</w:t>
      </w:r>
      <w:r w:rsidRPr="00730DD1">
        <w:rPr>
          <w:rFonts w:ascii="Times New Roman" w:eastAsia="Arial Unicode MS" w:hAnsi="Times New Roman" w:cs="Times New Roman"/>
          <w:sz w:val="24"/>
          <w:szCs w:val="24"/>
          <w:lang w:eastAsia="ru-RU"/>
        </w:rPr>
        <w:softHyphen/>
        <w:t>ных мастеров; о разнообразии материалов (дерево, глина, металл, фар</w:t>
      </w:r>
      <w:r w:rsidRPr="00730DD1">
        <w:rPr>
          <w:rFonts w:ascii="Times New Roman" w:eastAsia="Arial Unicode MS" w:hAnsi="Times New Roman" w:cs="Times New Roman"/>
          <w:sz w:val="24"/>
          <w:szCs w:val="24"/>
          <w:lang w:eastAsia="ru-RU"/>
        </w:rPr>
        <w:softHyphen/>
        <w:t>фор) и их отличии друг от друга, о красоте геометрических, раститель</w:t>
      </w:r>
      <w:r w:rsidRPr="00730DD1">
        <w:rPr>
          <w:rFonts w:ascii="Times New Roman" w:eastAsia="Arial Unicode MS" w:hAnsi="Times New Roman" w:cs="Times New Roman"/>
          <w:sz w:val="24"/>
          <w:szCs w:val="24"/>
          <w:lang w:eastAsia="ru-RU"/>
        </w:rPr>
        <w:softHyphen/>
        <w:t xml:space="preserve">ных узоров, стилизации знакомых форм </w:t>
      </w:r>
      <w:r w:rsidRPr="00730DD1">
        <w:rPr>
          <w:rFonts w:ascii="Times New Roman" w:eastAsia="Arial Unicode MS" w:hAnsi="Times New Roman" w:cs="Times New Roman"/>
          <w:sz w:val="24"/>
          <w:szCs w:val="24"/>
          <w:lang w:eastAsia="ru-RU"/>
        </w:rPr>
        <w:lastRenderedPageBreak/>
        <w:t>(трава, ягода, цветок, лист), особенностях изображения общих для всех видов декоративно-приклад</w:t>
      </w:r>
      <w:r w:rsidRPr="00730DD1">
        <w:rPr>
          <w:rFonts w:ascii="Times New Roman" w:eastAsia="Arial Unicode MS" w:hAnsi="Times New Roman" w:cs="Times New Roman"/>
          <w:sz w:val="24"/>
          <w:szCs w:val="24"/>
          <w:lang w:eastAsia="ru-RU"/>
        </w:rPr>
        <w:softHyphen/>
        <w:t>ного искусства образов (птица, конь и др.);</w:t>
      </w:r>
      <w:proofErr w:type="gramEnd"/>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декоративно-оформительском искусстве, книжной графике и плакате, живописи и скульптуре;</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жанрах и музыкальных направлениях, о жанрово-тематическом многообразии литературных произведений;</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семантической картине мира, выраженной в произведениях на</w:t>
      </w:r>
      <w:r w:rsidRPr="00730DD1">
        <w:rPr>
          <w:rFonts w:ascii="Times New Roman" w:eastAsia="Arial Unicode MS" w:hAnsi="Times New Roman" w:cs="Times New Roman"/>
          <w:sz w:val="24"/>
          <w:szCs w:val="24"/>
          <w:lang w:eastAsia="ru-RU"/>
        </w:rPr>
        <w:softHyphen/>
        <w:t>родного декоративно-прикладного, изобразительного и музыкального искусства.</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Реализация самостоятельной творческой деятельности детей (изо</w:t>
      </w:r>
      <w:r w:rsidRPr="00730DD1">
        <w:rPr>
          <w:rFonts w:ascii="Times New Roman" w:eastAsia="Arial Unicode MS" w:hAnsi="Times New Roman" w:cs="Times New Roman"/>
          <w:b/>
          <w:bCs/>
          <w:sz w:val="24"/>
          <w:szCs w:val="24"/>
          <w:lang w:eastAsia="ru-RU"/>
        </w:rPr>
        <w:softHyphen/>
        <w:t>бразительной, конструктивно-модельной, музыкальной).</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proofErr w:type="spellStart"/>
      <w:r w:rsidRPr="00730DD1">
        <w:rPr>
          <w:rFonts w:ascii="Times New Roman" w:eastAsia="Arial Unicode MS" w:hAnsi="Times New Roman" w:cs="Times New Roman"/>
          <w:i/>
          <w:iCs/>
          <w:sz w:val="24"/>
          <w:szCs w:val="24"/>
          <w:lang w:eastAsia="ru-RU"/>
        </w:rPr>
        <w:t>Обеспечениеразвития</w:t>
      </w:r>
      <w:proofErr w:type="spellEnd"/>
      <w:r w:rsidRPr="00730DD1">
        <w:rPr>
          <w:rFonts w:ascii="Times New Roman" w:eastAsia="Arial Unicode MS" w:hAnsi="Times New Roman" w:cs="Times New Roman"/>
          <w:i/>
          <w:iCs/>
          <w:sz w:val="24"/>
          <w:szCs w:val="24"/>
          <w:lang w:eastAsia="ru-RU"/>
        </w:rPr>
        <w:t xml:space="preserve"> первичных представлений:</w:t>
      </w:r>
    </w:p>
    <w:p w:rsidR="00027335" w:rsidRPr="00817EBA" w:rsidRDefault="00027335" w:rsidP="00817EBA">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правильной позе и необходимости быть аккуратным при работе за столом, правилах хранения материалов для конструктивно-модельной и изобразительной деятельности;</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знакомых и новых изобразительных материалах (карандаши, фломастеры, маркеры, восковые мелки, гуашь, сангина, уголь и др.);</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способах и приёмах конструктивно-модельной и изобразитель</w:t>
      </w:r>
      <w:r w:rsidRPr="00730DD1">
        <w:rPr>
          <w:rFonts w:ascii="Times New Roman" w:eastAsia="Arial Unicode MS" w:hAnsi="Times New Roman" w:cs="Times New Roman"/>
          <w:sz w:val="24"/>
          <w:szCs w:val="24"/>
          <w:lang w:eastAsia="ru-RU"/>
        </w:rPr>
        <w:softHyphen/>
        <w:t>ной деятельности (например, способах различного наложения цветового пятна, сочетаниях разных изобразительных материалов, приёмах укра</w:t>
      </w:r>
      <w:r w:rsidRPr="00730DD1">
        <w:rPr>
          <w:rFonts w:ascii="Times New Roman" w:eastAsia="Arial Unicode MS" w:hAnsi="Times New Roman" w:cs="Times New Roman"/>
          <w:sz w:val="24"/>
          <w:szCs w:val="24"/>
          <w:lang w:eastAsia="ru-RU"/>
        </w:rPr>
        <w:softHyphen/>
        <w:t>шения созданных продуктов и др.), в том числе и обобщённых;</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основных свойствах и характеристиках линии и основах декора</w:t>
      </w:r>
      <w:r w:rsidRPr="00730DD1">
        <w:rPr>
          <w:rFonts w:ascii="Times New Roman" w:eastAsia="Arial Unicode MS" w:hAnsi="Times New Roman" w:cs="Times New Roman"/>
          <w:sz w:val="24"/>
          <w:szCs w:val="24"/>
          <w:lang w:eastAsia="ru-RU"/>
        </w:rPr>
        <w:softHyphen/>
        <w:t>тивного рисования;</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эмоциональных состояниях и чувствах людей, способах их вы</w:t>
      </w:r>
      <w:r w:rsidRPr="00730DD1">
        <w:rPr>
          <w:rFonts w:ascii="Times New Roman" w:eastAsia="Arial Unicode MS" w:hAnsi="Times New Roman" w:cs="Times New Roman"/>
          <w:sz w:val="24"/>
          <w:szCs w:val="24"/>
          <w:lang w:eastAsia="ru-RU"/>
        </w:rPr>
        <w:softHyphen/>
        <w:t>ражения средствами искусства;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способах преобразования построек в соответствии с заданными ус</w:t>
      </w:r>
      <w:r w:rsidRPr="00730DD1">
        <w:rPr>
          <w:rFonts w:ascii="Times New Roman" w:eastAsia="Arial Unicode MS" w:hAnsi="Times New Roman" w:cs="Times New Roman"/>
          <w:sz w:val="24"/>
          <w:szCs w:val="24"/>
          <w:lang w:eastAsia="ru-RU"/>
        </w:rPr>
        <w:softHyphen/>
        <w:t>ловиями (машины для разных грузов; гаражи для разных машин и др.), в зависимости от структуры конструкции, от её практического использо</w:t>
      </w:r>
      <w:r w:rsidRPr="00730DD1">
        <w:rPr>
          <w:rFonts w:ascii="Times New Roman" w:eastAsia="Arial Unicode MS" w:hAnsi="Times New Roman" w:cs="Times New Roman"/>
          <w:sz w:val="24"/>
          <w:szCs w:val="24"/>
          <w:lang w:eastAsia="ru-RU"/>
        </w:rPr>
        <w:softHyphen/>
        <w:t>вания;</w:t>
      </w:r>
    </w:p>
    <w:p w:rsidR="00027335" w:rsidRPr="00730DD1" w:rsidRDefault="00027335" w:rsidP="00730DD1">
      <w:pPr>
        <w:numPr>
          <w:ilvl w:val="0"/>
          <w:numId w:val="6"/>
        </w:numPr>
        <w:tabs>
          <w:tab w:val="left" w:pos="126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различных способах воплощения художественных образов.</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ежедневного свободного, творческого рисования, лепки, апплика</w:t>
      </w:r>
      <w:r w:rsidRPr="00730DD1">
        <w:rPr>
          <w:rFonts w:ascii="Times New Roman" w:eastAsia="Arial Unicode MS" w:hAnsi="Times New Roman" w:cs="Times New Roman"/>
          <w:sz w:val="24"/>
          <w:szCs w:val="24"/>
          <w:lang w:eastAsia="ru-RU"/>
        </w:rPr>
        <w:softHyphen/>
        <w:t>ции, конструирования, восприятия музыки и музыкального исполни</w:t>
      </w:r>
      <w:r w:rsidRPr="00730DD1">
        <w:rPr>
          <w:rFonts w:ascii="Times New Roman" w:eastAsia="Arial Unicode MS" w:hAnsi="Times New Roman" w:cs="Times New Roman"/>
          <w:sz w:val="24"/>
          <w:szCs w:val="24"/>
          <w:lang w:eastAsia="ru-RU"/>
        </w:rPr>
        <w:softHyphen/>
        <w:t>тельства, активного использования разнообразных изобразительных и конструктивных материалов для реализации собственных целей;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самостоятельного нахождения и выразительной передачи средства</w:t>
      </w:r>
      <w:r w:rsidRPr="00730DD1">
        <w:rPr>
          <w:rFonts w:ascii="Times New Roman" w:eastAsia="Arial Unicode MS" w:hAnsi="Times New Roman" w:cs="Times New Roman"/>
          <w:sz w:val="24"/>
          <w:szCs w:val="24"/>
          <w:lang w:eastAsia="ru-RU"/>
        </w:rPr>
        <w:softHyphen/>
        <w:t>ми музыкальной, изобразительной и конструктивно-модельной деятель</w:t>
      </w:r>
      <w:r w:rsidRPr="00730DD1">
        <w:rPr>
          <w:rFonts w:ascii="Times New Roman" w:eastAsia="Arial Unicode MS" w:hAnsi="Times New Roman" w:cs="Times New Roman"/>
          <w:sz w:val="24"/>
          <w:szCs w:val="24"/>
          <w:lang w:eastAsia="ru-RU"/>
        </w:rPr>
        <w:softHyphen/>
        <w:t>ности образов окружающего мира, явлений природы, простых сюжетов из окружающей жизни, художественной литературы и ярких событий общественной жизни; расширения тематики изобразительной и кон</w:t>
      </w:r>
      <w:r w:rsidRPr="00730DD1">
        <w:rPr>
          <w:rFonts w:ascii="Times New Roman" w:eastAsia="Arial Unicode MS" w:hAnsi="Times New Roman" w:cs="Times New Roman"/>
          <w:sz w:val="24"/>
          <w:szCs w:val="24"/>
          <w:lang w:eastAsia="ru-RU"/>
        </w:rPr>
        <w:softHyphen/>
        <w:t>структивно-модельной деятельности; самостоятельного выбора сочета</w:t>
      </w:r>
      <w:r w:rsidRPr="00730DD1">
        <w:rPr>
          <w:rFonts w:ascii="Times New Roman" w:eastAsia="Arial Unicode MS" w:hAnsi="Times New Roman" w:cs="Times New Roman"/>
          <w:sz w:val="24"/>
          <w:szCs w:val="24"/>
          <w:lang w:eastAsia="ru-RU"/>
        </w:rPr>
        <w:softHyphen/>
        <w:t>ния цветов, композиции, украшения в зависимости от назначения узо</w:t>
      </w:r>
      <w:r w:rsidRPr="00730DD1">
        <w:rPr>
          <w:rFonts w:ascii="Times New Roman" w:eastAsia="Arial Unicode MS" w:hAnsi="Times New Roman" w:cs="Times New Roman"/>
          <w:sz w:val="24"/>
          <w:szCs w:val="24"/>
          <w:lang w:eastAsia="ru-RU"/>
        </w:rPr>
        <w:softHyphen/>
        <w:t>ра, формы предмета, материала;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украшения созданных продуктов конструктивно-модельной и изо</w:t>
      </w:r>
      <w:r w:rsidRPr="00730DD1">
        <w:rPr>
          <w:rFonts w:ascii="Times New Roman" w:eastAsia="Arial Unicode MS" w:hAnsi="Times New Roman" w:cs="Times New Roman"/>
          <w:sz w:val="24"/>
          <w:szCs w:val="24"/>
          <w:lang w:eastAsia="ru-RU"/>
        </w:rPr>
        <w:softHyphen/>
        <w:t>бразительной деятельности, предметов (бумажных тарелок, стаканчи</w:t>
      </w:r>
      <w:r w:rsidRPr="00730DD1">
        <w:rPr>
          <w:rFonts w:ascii="Times New Roman" w:eastAsia="Arial Unicode MS" w:hAnsi="Times New Roman" w:cs="Times New Roman"/>
          <w:sz w:val="24"/>
          <w:szCs w:val="24"/>
          <w:lang w:eastAsia="ru-RU"/>
        </w:rPr>
        <w:softHyphen/>
        <w:t>ков и др.);</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изготовления простых игрушек для игр с водой, ветром; участия в оформлении группового помещения к праздникам, играм-</w:t>
      </w:r>
      <w:proofErr w:type="spellStart"/>
      <w:r w:rsidRPr="00730DD1">
        <w:rPr>
          <w:rFonts w:ascii="Times New Roman" w:eastAsia="Arial Unicode MS" w:hAnsi="Times New Roman" w:cs="Times New Roman"/>
          <w:sz w:val="24"/>
          <w:szCs w:val="24"/>
          <w:lang w:eastAsia="ru-RU"/>
        </w:rPr>
        <w:t>драматизац</w:t>
      </w:r>
      <w:proofErr w:type="gramStart"/>
      <w:r w:rsidRPr="00730DD1">
        <w:rPr>
          <w:rFonts w:ascii="Times New Roman" w:eastAsia="Arial Unicode MS" w:hAnsi="Times New Roman" w:cs="Times New Roman"/>
          <w:sz w:val="24"/>
          <w:szCs w:val="24"/>
          <w:lang w:eastAsia="ru-RU"/>
        </w:rPr>
        <w:t>и</w:t>
      </w:r>
      <w:proofErr w:type="spellEnd"/>
      <w:r w:rsidRPr="00730DD1">
        <w:rPr>
          <w:rFonts w:ascii="Times New Roman" w:eastAsia="Arial Unicode MS" w:hAnsi="Times New Roman" w:cs="Times New Roman"/>
          <w:sz w:val="24"/>
          <w:szCs w:val="24"/>
          <w:lang w:eastAsia="ru-RU"/>
        </w:rPr>
        <w:t>-</w:t>
      </w:r>
      <w:proofErr w:type="gramEnd"/>
      <w:r w:rsidRPr="00730DD1">
        <w:rPr>
          <w:rFonts w:ascii="Times New Roman" w:eastAsia="Arial Unicode MS" w:hAnsi="Times New Roman" w:cs="Times New Roman"/>
          <w:sz w:val="24"/>
          <w:szCs w:val="24"/>
          <w:lang w:eastAsia="ru-RU"/>
        </w:rPr>
        <w:t xml:space="preserve"> ям, спортивным соревнованиям, театральным постановкам и т. д.;</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использования цвета как средства передачи настроения, состоя</w:t>
      </w:r>
      <w:r w:rsidRPr="00730DD1">
        <w:rPr>
          <w:rFonts w:ascii="Times New Roman" w:eastAsia="Arial Unicode MS" w:hAnsi="Times New Roman" w:cs="Times New Roman"/>
          <w:sz w:val="24"/>
          <w:szCs w:val="24"/>
          <w:lang w:eastAsia="ru-RU"/>
        </w:rPr>
        <w:softHyphen/>
        <w:t>ния, отношения к изображаемому объекту или выделения в рисунке главного;</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экспериментирования с красками, пластическими, природными и нетрадиционными материалами, музыкальными звуками для реализа</w:t>
      </w:r>
      <w:r w:rsidRPr="00730DD1">
        <w:rPr>
          <w:rFonts w:ascii="Times New Roman" w:eastAsia="Arial Unicode MS" w:hAnsi="Times New Roman" w:cs="Times New Roman"/>
          <w:sz w:val="24"/>
          <w:szCs w:val="24"/>
          <w:lang w:eastAsia="ru-RU"/>
        </w:rPr>
        <w:softHyphen/>
        <w:t>ции своих замыслов;</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целенаправленного следования своей цели, намеченному плану, преодоления препятствий (не отказываться от своего замысла до полу</w:t>
      </w:r>
      <w:r w:rsidRPr="00730DD1">
        <w:rPr>
          <w:rFonts w:ascii="Times New Roman" w:eastAsia="Arial Unicode MS" w:hAnsi="Times New Roman" w:cs="Times New Roman"/>
          <w:sz w:val="24"/>
          <w:szCs w:val="24"/>
          <w:lang w:eastAsia="ru-RU"/>
        </w:rPr>
        <w:softHyphen/>
        <w:t>чения результата);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разворачивания игровых сюжетов по мотивам (образам) музыкаль</w:t>
      </w:r>
      <w:r w:rsidRPr="00730DD1">
        <w:rPr>
          <w:rFonts w:ascii="Times New Roman" w:eastAsia="Arial Unicode MS" w:hAnsi="Times New Roman" w:cs="Times New Roman"/>
          <w:sz w:val="24"/>
          <w:szCs w:val="24"/>
          <w:lang w:eastAsia="ru-RU"/>
        </w:rPr>
        <w:softHyphen/>
        <w:t>ных, художественных и изобразительных произведений;</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овладения средствами и компонентами музыкальной деятельности, в том числе пения (чистоты интонирования, дыхания, дикции, слажен</w:t>
      </w:r>
      <w:r w:rsidRPr="00730DD1">
        <w:rPr>
          <w:rFonts w:ascii="Times New Roman" w:eastAsia="Arial Unicode MS" w:hAnsi="Times New Roman" w:cs="Times New Roman"/>
          <w:sz w:val="24"/>
          <w:szCs w:val="24"/>
          <w:lang w:eastAsia="ru-RU"/>
        </w:rPr>
        <w:softHyphen/>
        <w:t>ности), различения звуков по высоте (в пределах</w:t>
      </w:r>
      <w:r w:rsidRPr="00730DD1">
        <w:rPr>
          <w:rFonts w:ascii="Times New Roman" w:eastAsia="Arial Unicode MS" w:hAnsi="Times New Roman" w:cs="Times New Roman"/>
          <w:i/>
          <w:iCs/>
          <w:sz w:val="24"/>
          <w:szCs w:val="24"/>
          <w:lang w:eastAsia="ru-RU"/>
        </w:rPr>
        <w:t xml:space="preserve"> ре</w:t>
      </w:r>
      <w:r w:rsidRPr="00730DD1">
        <w:rPr>
          <w:rFonts w:ascii="Times New Roman" w:eastAsia="Arial Unicode MS" w:hAnsi="Times New Roman" w:cs="Times New Roman"/>
          <w:sz w:val="24"/>
          <w:szCs w:val="24"/>
          <w:lang w:eastAsia="ru-RU"/>
        </w:rPr>
        <w:t xml:space="preserve"> первой октавы —</w:t>
      </w:r>
      <w:r w:rsidRPr="00730DD1">
        <w:rPr>
          <w:rFonts w:ascii="Times New Roman" w:eastAsia="Arial Unicode MS" w:hAnsi="Times New Roman" w:cs="Times New Roman"/>
          <w:i/>
          <w:iCs/>
          <w:sz w:val="24"/>
          <w:szCs w:val="24"/>
          <w:lang w:eastAsia="ru-RU"/>
        </w:rPr>
        <w:t xml:space="preserve"> до </w:t>
      </w:r>
      <w:r w:rsidRPr="00730DD1">
        <w:rPr>
          <w:rFonts w:ascii="Times New Roman" w:eastAsia="Arial Unicode MS" w:hAnsi="Times New Roman" w:cs="Times New Roman"/>
          <w:sz w:val="24"/>
          <w:szCs w:val="24"/>
          <w:lang w:eastAsia="ru-RU"/>
        </w:rPr>
        <w:t>второй октавы), игры на детских музыкальных инструментах; систем</w:t>
      </w:r>
      <w:r w:rsidRPr="00730DD1">
        <w:rPr>
          <w:rFonts w:ascii="Times New Roman" w:eastAsia="Arial Unicode MS" w:hAnsi="Times New Roman" w:cs="Times New Roman"/>
          <w:sz w:val="24"/>
          <w:szCs w:val="24"/>
          <w:lang w:eastAsia="ru-RU"/>
        </w:rPr>
        <w:softHyphen/>
        <w:t>ного использования музыкально-развивающих пособий и игрушек и др.,</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type w:val="continuous"/>
          <w:pgSz w:w="11905" w:h="16837"/>
          <w:pgMar w:top="1134" w:right="850" w:bottom="1134" w:left="1701" w:header="0" w:footer="3" w:gutter="0"/>
          <w:cols w:space="720"/>
          <w:noEndnote/>
          <w:docGrid w:linePitch="360"/>
        </w:sectPr>
      </w:pP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самостоятельного сольного исполнения; </w:t>
      </w:r>
      <w:proofErr w:type="spellStart"/>
      <w:r w:rsidRPr="00730DD1">
        <w:rPr>
          <w:rFonts w:ascii="Times New Roman" w:eastAsia="Arial Unicode MS" w:hAnsi="Times New Roman" w:cs="Times New Roman"/>
          <w:sz w:val="24"/>
          <w:szCs w:val="24"/>
          <w:lang w:eastAsia="ru-RU"/>
        </w:rPr>
        <w:t>импровизирования</w:t>
      </w:r>
      <w:proofErr w:type="spellEnd"/>
      <w:r w:rsidRPr="00730DD1">
        <w:rPr>
          <w:rFonts w:ascii="Times New Roman" w:eastAsia="Arial Unicode MS" w:hAnsi="Times New Roman" w:cs="Times New Roman"/>
          <w:sz w:val="24"/>
          <w:szCs w:val="24"/>
          <w:lang w:eastAsia="ru-RU"/>
        </w:rPr>
        <w:t>; изменения окончаний музыкальных произведений; выполнения творческих зада</w:t>
      </w:r>
      <w:r w:rsidRPr="00730DD1">
        <w:rPr>
          <w:rFonts w:ascii="Times New Roman" w:eastAsia="Arial Unicode MS" w:hAnsi="Times New Roman" w:cs="Times New Roman"/>
          <w:sz w:val="24"/>
          <w:szCs w:val="24"/>
          <w:lang w:eastAsia="ru-RU"/>
        </w:rPr>
        <w:softHyphen/>
        <w:t>ний, участия в концертах-импровизациях (самостоятельной инсцени</w:t>
      </w:r>
      <w:r w:rsidRPr="00730DD1">
        <w:rPr>
          <w:rFonts w:ascii="Times New Roman" w:eastAsia="Arial Unicode MS" w:hAnsi="Times New Roman" w:cs="Times New Roman"/>
          <w:sz w:val="24"/>
          <w:szCs w:val="24"/>
          <w:lang w:eastAsia="ru-RU"/>
        </w:rPr>
        <w:softHyphen/>
        <w:t>ровки детьми содержания песен, хороводов), музыкальных сюжетных играх;</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овладения средствами рисования, в том числе работы со знакомыми и новыми изобразительными материалами; </w:t>
      </w:r>
      <w:proofErr w:type="gramStart"/>
      <w:r w:rsidRPr="00730DD1">
        <w:rPr>
          <w:rFonts w:ascii="Times New Roman" w:eastAsia="Arial Unicode MS" w:hAnsi="Times New Roman" w:cs="Times New Roman"/>
          <w:sz w:val="24"/>
          <w:szCs w:val="24"/>
          <w:lang w:eastAsia="ru-RU"/>
        </w:rPr>
        <w:t>применения различных спо</w:t>
      </w:r>
      <w:r w:rsidRPr="00730DD1">
        <w:rPr>
          <w:rFonts w:ascii="Times New Roman" w:eastAsia="Arial Unicode MS" w:hAnsi="Times New Roman" w:cs="Times New Roman"/>
          <w:sz w:val="24"/>
          <w:szCs w:val="24"/>
          <w:lang w:eastAsia="ru-RU"/>
        </w:rPr>
        <w:softHyphen/>
        <w:t>собов и приёмов рисования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w:t>
      </w:r>
      <w:r w:rsidRPr="00730DD1">
        <w:rPr>
          <w:rFonts w:ascii="Times New Roman" w:eastAsia="Arial Unicode MS" w:hAnsi="Times New Roman" w:cs="Times New Roman"/>
          <w:sz w:val="24"/>
          <w:szCs w:val="24"/>
          <w:lang w:eastAsia="ru-RU"/>
        </w:rPr>
        <w:softHyphen/>
        <w:t xml:space="preserve">тре для получения светлых, тёмных и новых цветовых тонов, </w:t>
      </w:r>
      <w:proofErr w:type="spellStart"/>
      <w:r w:rsidRPr="00730DD1">
        <w:rPr>
          <w:rFonts w:ascii="Times New Roman" w:eastAsia="Arial Unicode MS" w:hAnsi="Times New Roman" w:cs="Times New Roman"/>
          <w:sz w:val="24"/>
          <w:szCs w:val="24"/>
          <w:lang w:eastAsia="ru-RU"/>
        </w:rPr>
        <w:t>разбели</w:t>
      </w:r>
      <w:r w:rsidRPr="00730DD1">
        <w:rPr>
          <w:rFonts w:ascii="Times New Roman" w:eastAsia="Arial Unicode MS" w:hAnsi="Times New Roman" w:cs="Times New Roman"/>
          <w:sz w:val="24"/>
          <w:szCs w:val="24"/>
          <w:lang w:eastAsia="ru-RU"/>
        </w:rPr>
        <w:softHyphen/>
        <w:t>вать</w:t>
      </w:r>
      <w:proofErr w:type="spellEnd"/>
      <w:r w:rsidRPr="00730DD1">
        <w:rPr>
          <w:rFonts w:ascii="Times New Roman" w:eastAsia="Arial Unicode MS" w:hAnsi="Times New Roman" w:cs="Times New Roman"/>
          <w:sz w:val="24"/>
          <w:szCs w:val="24"/>
          <w:lang w:eastAsia="ru-RU"/>
        </w:rPr>
        <w:t xml:space="preserve"> основной тон для получения более светлого оттенка, накладывать одну краску на другую), использования разнообразных цветов и оттен</w:t>
      </w:r>
      <w:r w:rsidRPr="00730DD1">
        <w:rPr>
          <w:rFonts w:ascii="Times New Roman" w:eastAsia="Arial Unicode MS" w:hAnsi="Times New Roman" w:cs="Times New Roman"/>
          <w:sz w:val="24"/>
          <w:szCs w:val="24"/>
          <w:lang w:eastAsia="ru-RU"/>
        </w:rPr>
        <w:softHyphen/>
        <w:t>ков, способов различного</w:t>
      </w:r>
      <w:proofErr w:type="gramEnd"/>
      <w:r w:rsidRPr="00730DD1">
        <w:rPr>
          <w:rFonts w:ascii="Times New Roman" w:eastAsia="Arial Unicode MS" w:hAnsi="Times New Roman" w:cs="Times New Roman"/>
          <w:sz w:val="24"/>
          <w:szCs w:val="24"/>
          <w:lang w:eastAsia="ru-RU"/>
        </w:rPr>
        <w:t xml:space="preserve"> наложения цветового пятна; использования цвета в качестве средства передачи настроения, состояния, отношения к </w:t>
      </w:r>
      <w:proofErr w:type="gramStart"/>
      <w:r w:rsidRPr="00730DD1">
        <w:rPr>
          <w:rFonts w:ascii="Times New Roman" w:eastAsia="Arial Unicode MS" w:hAnsi="Times New Roman" w:cs="Times New Roman"/>
          <w:sz w:val="24"/>
          <w:szCs w:val="24"/>
          <w:lang w:eastAsia="ru-RU"/>
        </w:rPr>
        <w:t>изображаемому</w:t>
      </w:r>
      <w:proofErr w:type="gramEnd"/>
      <w:r w:rsidRPr="00730DD1">
        <w:rPr>
          <w:rFonts w:ascii="Times New Roman" w:eastAsia="Arial Unicode MS" w:hAnsi="Times New Roman" w:cs="Times New Roman"/>
          <w:sz w:val="24"/>
          <w:szCs w:val="24"/>
          <w:lang w:eastAsia="ru-RU"/>
        </w:rPr>
        <w:t xml:space="preserve"> или выделения в рисунке главного; сочетания некото</w:t>
      </w:r>
      <w:r w:rsidRPr="00730DD1">
        <w:rPr>
          <w:rFonts w:ascii="Times New Roman" w:eastAsia="Arial Unicode MS" w:hAnsi="Times New Roman" w:cs="Times New Roman"/>
          <w:sz w:val="24"/>
          <w:szCs w:val="24"/>
          <w:lang w:eastAsia="ru-RU"/>
        </w:rPr>
        <w:softHyphen/>
        <w:t>рых изобразительных материалов (гуашь и восковые мелки, уголь); рисо</w:t>
      </w:r>
      <w:r w:rsidRPr="00730DD1">
        <w:rPr>
          <w:rFonts w:ascii="Times New Roman" w:eastAsia="Arial Unicode MS" w:hAnsi="Times New Roman" w:cs="Times New Roman"/>
          <w:sz w:val="24"/>
          <w:szCs w:val="24"/>
          <w:lang w:eastAsia="ru-RU"/>
        </w:rPr>
        <w:softHyphen/>
        <w:t>вания гуашью (по сырому и сухому); передачи формы, строения предме</w:t>
      </w:r>
      <w:r w:rsidRPr="00730DD1">
        <w:rPr>
          <w:rFonts w:ascii="Times New Roman" w:eastAsia="Arial Unicode MS" w:hAnsi="Times New Roman" w:cs="Times New Roman"/>
          <w:sz w:val="24"/>
          <w:szCs w:val="24"/>
          <w:lang w:eastAsia="ru-RU"/>
        </w:rPr>
        <w:softHyphen/>
        <w:t xml:space="preserve">та и его частей, их расположения, основных пропорций; </w:t>
      </w:r>
      <w:proofErr w:type="gramStart"/>
      <w:r w:rsidRPr="00730DD1">
        <w:rPr>
          <w:rFonts w:ascii="Times New Roman" w:eastAsia="Arial Unicode MS" w:hAnsi="Times New Roman" w:cs="Times New Roman"/>
          <w:sz w:val="24"/>
          <w:szCs w:val="24"/>
          <w:lang w:eastAsia="ru-RU"/>
        </w:rPr>
        <w:t>использования обобщённых способов, лежащих в основе изображения ряда образов, для достижения большей выразительности образа при изображении позы, различных деталей, передаче характерных особенностей; расположения изображения на листе бумаги выше и ниже, чтобы передавать располо</w:t>
      </w:r>
      <w:r w:rsidRPr="00730DD1">
        <w:rPr>
          <w:rFonts w:ascii="Times New Roman" w:eastAsia="Arial Unicode MS" w:hAnsi="Times New Roman" w:cs="Times New Roman"/>
          <w:sz w:val="24"/>
          <w:szCs w:val="24"/>
          <w:lang w:eastAsia="ru-RU"/>
        </w:rPr>
        <w:softHyphen/>
        <w:t>жение предметов, находящихся дальше и ближе; составления узоров на основе двух-трёх видов народного декоративно-прикладного искусства на полосе, прямоугольнике, на бумаге разной формы;</w:t>
      </w:r>
      <w:proofErr w:type="gramEnd"/>
      <w:r w:rsidRPr="00730DD1">
        <w:rPr>
          <w:rFonts w:ascii="Times New Roman" w:eastAsia="Arial Unicode MS" w:hAnsi="Times New Roman" w:cs="Times New Roman"/>
          <w:sz w:val="24"/>
          <w:szCs w:val="24"/>
          <w:lang w:eastAsia="ru-RU"/>
        </w:rPr>
        <w:t xml:space="preserve"> передачи колорита росписи, характера композиции (симметричные, асимметричные);</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овладения средствами лепки, в том числе овладения способами и приёмами лепки (из целого куска, комбинированным и конструктив</w:t>
      </w:r>
      <w:r w:rsidRPr="00730DD1">
        <w:rPr>
          <w:rFonts w:ascii="Times New Roman" w:eastAsia="Arial Unicode MS" w:hAnsi="Times New Roman" w:cs="Times New Roman"/>
          <w:sz w:val="24"/>
          <w:szCs w:val="24"/>
          <w:lang w:eastAsia="ru-RU"/>
        </w:rPr>
        <w:softHyphen/>
        <w:t xml:space="preserve">ным, ленточным и путём вдавливания, моделирования вылепленных форм кончиками пальцев, сглаживания мест соединения; соединения частей путём прижимания и </w:t>
      </w:r>
      <w:proofErr w:type="spellStart"/>
      <w:r w:rsidRPr="00730DD1">
        <w:rPr>
          <w:rFonts w:ascii="Times New Roman" w:eastAsia="Arial Unicode MS" w:hAnsi="Times New Roman" w:cs="Times New Roman"/>
          <w:sz w:val="24"/>
          <w:szCs w:val="24"/>
          <w:lang w:eastAsia="ru-RU"/>
        </w:rPr>
        <w:t>примазывания</w:t>
      </w:r>
      <w:proofErr w:type="spellEnd"/>
      <w:r w:rsidRPr="00730DD1">
        <w:rPr>
          <w:rFonts w:ascii="Times New Roman" w:eastAsia="Arial Unicode MS" w:hAnsi="Times New Roman" w:cs="Times New Roman"/>
          <w:sz w:val="24"/>
          <w:szCs w:val="24"/>
          <w:lang w:eastAsia="ru-RU"/>
        </w:rPr>
        <w:t xml:space="preserve">, украшения вылепленных изделий с помощью стеки и </w:t>
      </w:r>
      <w:proofErr w:type="spellStart"/>
      <w:r w:rsidRPr="00730DD1">
        <w:rPr>
          <w:rFonts w:ascii="Times New Roman" w:eastAsia="Arial Unicode MS" w:hAnsi="Times New Roman" w:cs="Times New Roman"/>
          <w:sz w:val="24"/>
          <w:szCs w:val="24"/>
          <w:lang w:eastAsia="ru-RU"/>
        </w:rPr>
        <w:t>налепов</w:t>
      </w:r>
      <w:proofErr w:type="spellEnd"/>
      <w:r w:rsidRPr="00730DD1">
        <w:rPr>
          <w:rFonts w:ascii="Times New Roman" w:eastAsia="Arial Unicode MS" w:hAnsi="Times New Roman" w:cs="Times New Roman"/>
          <w:sz w:val="24"/>
          <w:szCs w:val="24"/>
          <w:lang w:eastAsia="ru-RU"/>
        </w:rPr>
        <w:t>, установления фигуры на ногах или на подставке и др.);</w:t>
      </w:r>
      <w:proofErr w:type="gramEnd"/>
      <w:r w:rsidRPr="00730DD1">
        <w:rPr>
          <w:rFonts w:ascii="Times New Roman" w:eastAsia="Arial Unicode MS" w:hAnsi="Times New Roman" w:cs="Times New Roman"/>
          <w:sz w:val="24"/>
          <w:szCs w:val="24"/>
          <w:lang w:eastAsia="ru-RU"/>
        </w:rPr>
        <w:t xml:space="preserve"> передачи общей формы предмета и его частей, основ</w:t>
      </w:r>
      <w:r w:rsidRPr="00730DD1">
        <w:rPr>
          <w:rFonts w:ascii="Times New Roman" w:eastAsia="Arial Unicode MS" w:hAnsi="Times New Roman" w:cs="Times New Roman"/>
          <w:sz w:val="24"/>
          <w:szCs w:val="24"/>
          <w:lang w:eastAsia="ru-RU"/>
        </w:rPr>
        <w:softHyphen/>
        <w:t>ных пропорций, строения, несложных движений фигуры человека и жи</w:t>
      </w:r>
      <w:r w:rsidRPr="00730DD1">
        <w:rPr>
          <w:rFonts w:ascii="Times New Roman" w:eastAsia="Arial Unicode MS" w:hAnsi="Times New Roman" w:cs="Times New Roman"/>
          <w:sz w:val="24"/>
          <w:szCs w:val="24"/>
          <w:lang w:eastAsia="ru-RU"/>
        </w:rPr>
        <w:softHyphen/>
        <w:t>вотных, содержания событий путём размещения одной-двух фигур или предметов в одной сценке;</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овладения средствами аппликации, в том числе вырезывания более сложных симметричных форм (ёлка, животные, люди) из бумаги, сло</w:t>
      </w:r>
      <w:r w:rsidRPr="00730DD1">
        <w:rPr>
          <w:rFonts w:ascii="Times New Roman" w:eastAsia="Arial Unicode MS" w:hAnsi="Times New Roman" w:cs="Times New Roman"/>
          <w:sz w:val="24"/>
          <w:szCs w:val="24"/>
          <w:lang w:eastAsia="ru-RU"/>
        </w:rPr>
        <w:softHyphen/>
        <w:t>женной вдвое; овладения приёмами вырезывания предметов, имеющих различные очертания, симметричные и несимметричные формы в ста</w:t>
      </w:r>
      <w:r w:rsidRPr="00730DD1">
        <w:rPr>
          <w:rFonts w:ascii="Times New Roman" w:eastAsia="Arial Unicode MS" w:hAnsi="Times New Roman" w:cs="Times New Roman"/>
          <w:sz w:val="24"/>
          <w:szCs w:val="24"/>
          <w:lang w:eastAsia="ru-RU"/>
        </w:rPr>
        <w:softHyphen/>
        <w:t xml:space="preserve">тичном положении и с передачей несложного движения; </w:t>
      </w:r>
      <w:r w:rsidRPr="00730DD1">
        <w:rPr>
          <w:rFonts w:ascii="Times New Roman" w:eastAsia="Arial Unicode MS" w:hAnsi="Times New Roman" w:cs="Times New Roman"/>
          <w:sz w:val="24"/>
          <w:szCs w:val="24"/>
          <w:lang w:eastAsia="ru-RU"/>
        </w:rPr>
        <w:lastRenderedPageBreak/>
        <w:t>составления композиций из готовых и самостоятельно вырезанных или иным спосо</w:t>
      </w:r>
      <w:r w:rsidRPr="00730DD1">
        <w:rPr>
          <w:rFonts w:ascii="Times New Roman" w:eastAsia="Arial Unicode MS" w:hAnsi="Times New Roman" w:cs="Times New Roman"/>
          <w:sz w:val="24"/>
          <w:szCs w:val="24"/>
          <w:lang w:eastAsia="ru-RU"/>
        </w:rPr>
        <w:softHyphen/>
        <w:t xml:space="preserve">бом подготовленных форм (полосок, кругов, треугольников, трапеций, </w:t>
      </w:r>
      <w:proofErr w:type="gramStart"/>
      <w:r w:rsidRPr="00730DD1">
        <w:rPr>
          <w:rFonts w:ascii="Times New Roman" w:eastAsia="Arial Unicode MS" w:hAnsi="Times New Roman" w:cs="Times New Roman"/>
          <w:sz w:val="24"/>
          <w:szCs w:val="24"/>
          <w:lang w:eastAsia="ru-RU"/>
        </w:rPr>
        <w:t>рваных</w:t>
      </w:r>
      <w:proofErr w:type="gramEnd"/>
      <w:r w:rsidRPr="00730DD1">
        <w:rPr>
          <w:rFonts w:ascii="Times New Roman" w:eastAsia="Arial Unicode MS" w:hAnsi="Times New Roman" w:cs="Times New Roman"/>
          <w:sz w:val="24"/>
          <w:szCs w:val="24"/>
          <w:lang w:eastAsia="ru-RU"/>
        </w:rPr>
        <w:t xml:space="preserve"> и мятых комочков бумаги); создания аппликационного образа путём обрывания и составления его из частей с последовательным накле</w:t>
      </w:r>
      <w:r w:rsidRPr="00730DD1">
        <w:rPr>
          <w:rFonts w:ascii="Times New Roman" w:eastAsia="Arial Unicode MS" w:hAnsi="Times New Roman" w:cs="Times New Roman"/>
          <w:sz w:val="24"/>
          <w:szCs w:val="24"/>
          <w:lang w:eastAsia="ru-RU"/>
        </w:rPr>
        <w:softHyphen/>
        <w:t>иванием;</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sectPr w:rsidR="00027335" w:rsidRPr="00730DD1" w:rsidSect="00FF69A9">
          <w:footerReference w:type="even" r:id="rId18"/>
          <w:footerReference w:type="default" r:id="rId19"/>
          <w:pgSz w:w="11905" w:h="16837"/>
          <w:pgMar w:top="1134" w:right="850" w:bottom="1134" w:left="1701" w:header="0" w:footer="3" w:gutter="0"/>
          <w:cols w:space="720"/>
          <w:noEndnote/>
          <w:docGrid w:linePitch="360"/>
        </w:sectPr>
      </w:pPr>
      <w:r w:rsidRPr="00730DD1">
        <w:rPr>
          <w:rFonts w:ascii="Times New Roman" w:eastAsia="Arial Unicode MS" w:hAnsi="Times New Roman" w:cs="Times New Roman"/>
          <w:sz w:val="24"/>
          <w:szCs w:val="24"/>
          <w:lang w:eastAsia="ru-RU"/>
        </w:rPr>
        <w:t>овладения средствами конструирования, в том числе различения новых деталей по форме и величине и их использования; овладения обоб</w:t>
      </w:r>
      <w:r w:rsidRPr="00730DD1">
        <w:rPr>
          <w:rFonts w:ascii="Times New Roman" w:eastAsia="Arial Unicode MS" w:hAnsi="Times New Roman" w:cs="Times New Roman"/>
          <w:sz w:val="24"/>
          <w:szCs w:val="24"/>
          <w:lang w:eastAsia="ru-RU"/>
        </w:rPr>
        <w:softHyphen/>
        <w:t>щёнными способами обследования конструируемого объекта (определять основные части, устанавливать их функциональное значение, простран</w:t>
      </w:r>
      <w:r w:rsidRPr="00730DD1">
        <w:rPr>
          <w:rFonts w:ascii="Times New Roman" w:eastAsia="Arial Unicode MS" w:hAnsi="Times New Roman" w:cs="Times New Roman"/>
          <w:sz w:val="24"/>
          <w:szCs w:val="24"/>
          <w:lang w:eastAsia="ru-RU"/>
        </w:rPr>
        <w:softHyphen/>
        <w:t>ственное расположение); создания предметных и сюжетных композиций по условиям, теме, рисунку, фотографии, замыслу, схеме; презентации</w:t>
      </w: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одной темы несколькими постепенно усложняющимися конструкциями; планирования процесса возведения постройки и определения, какие дета</w:t>
      </w:r>
      <w:r w:rsidRPr="00730DD1">
        <w:rPr>
          <w:rFonts w:ascii="Times New Roman" w:eastAsia="Arial Unicode MS" w:hAnsi="Times New Roman" w:cs="Times New Roman"/>
          <w:sz w:val="24"/>
          <w:szCs w:val="24"/>
          <w:lang w:eastAsia="ru-RU"/>
        </w:rPr>
        <w:softHyphen/>
        <w:t>ли более всего для неё подходят и как их целесообразнее скомбинировать; умения делать постройки прочными, связывая их между собой редко по</w:t>
      </w:r>
      <w:r w:rsidRPr="00730DD1">
        <w:rPr>
          <w:rFonts w:ascii="Times New Roman" w:eastAsia="Arial Unicode MS" w:hAnsi="Times New Roman" w:cs="Times New Roman"/>
          <w:sz w:val="24"/>
          <w:szCs w:val="24"/>
          <w:lang w:eastAsia="ru-RU"/>
        </w:rPr>
        <w:softHyphen/>
        <w:t>ставленными кирпичами, брусками или путём специально подготовлен</w:t>
      </w:r>
      <w:r w:rsidRPr="00730DD1">
        <w:rPr>
          <w:rFonts w:ascii="Times New Roman" w:eastAsia="Arial Unicode MS" w:hAnsi="Times New Roman" w:cs="Times New Roman"/>
          <w:sz w:val="24"/>
          <w:szCs w:val="24"/>
          <w:lang w:eastAsia="ru-RU"/>
        </w:rPr>
        <w:softHyphen/>
        <w:t>ной основы для перекрытий; создания коллективных построек; сооруже</w:t>
      </w:r>
      <w:r w:rsidRPr="00730DD1">
        <w:rPr>
          <w:rFonts w:ascii="Times New Roman" w:eastAsia="Arial Unicode MS" w:hAnsi="Times New Roman" w:cs="Times New Roman"/>
          <w:sz w:val="24"/>
          <w:szCs w:val="24"/>
          <w:lang w:eastAsia="ru-RU"/>
        </w:rPr>
        <w:softHyphen/>
        <w:t>ния различных конструкций одного и того же объекта в соответствии с их назначением (мост для пешеходов, мост для транспорта);</w:t>
      </w: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овладения средствами художественного труда, в том числе овладе</w:t>
      </w:r>
      <w:r w:rsidRPr="00730DD1">
        <w:rPr>
          <w:rFonts w:ascii="Times New Roman" w:eastAsia="Arial Unicode MS" w:hAnsi="Times New Roman" w:cs="Times New Roman"/>
          <w:sz w:val="24"/>
          <w:szCs w:val="24"/>
          <w:lang w:eastAsia="ru-RU"/>
        </w:rPr>
        <w:softHyphen/>
        <w:t>ния способами и приёмами складывания квадратного листа бумаги (по диагонали и пополам с совмещением противоположных сторон и углов), закручивания прямоугольника в цилиндр, круга в тупой конус, пере</w:t>
      </w:r>
      <w:r w:rsidRPr="00730DD1">
        <w:rPr>
          <w:rFonts w:ascii="Times New Roman" w:eastAsia="Arial Unicode MS" w:hAnsi="Times New Roman" w:cs="Times New Roman"/>
          <w:sz w:val="24"/>
          <w:szCs w:val="24"/>
          <w:lang w:eastAsia="ru-RU"/>
        </w:rPr>
        <w:softHyphen/>
        <w:t xml:space="preserve">плетения полосок из различных материалов, а также техникой </w:t>
      </w:r>
      <w:proofErr w:type="gramStart"/>
      <w:r w:rsidRPr="00730DD1">
        <w:rPr>
          <w:rFonts w:ascii="Times New Roman" w:eastAsia="Arial Unicode MS" w:hAnsi="Times New Roman" w:cs="Times New Roman"/>
          <w:sz w:val="24"/>
          <w:szCs w:val="24"/>
          <w:lang w:eastAsia="ru-RU"/>
        </w:rPr>
        <w:t>папье- маше</w:t>
      </w:r>
      <w:proofErr w:type="gramEnd"/>
      <w:r w:rsidRPr="00730DD1">
        <w:rPr>
          <w:rFonts w:ascii="Times New Roman" w:eastAsia="Arial Unicode MS" w:hAnsi="Times New Roman" w:cs="Times New Roman"/>
          <w:sz w:val="24"/>
          <w:szCs w:val="24"/>
          <w:lang w:eastAsia="ru-RU"/>
        </w:rPr>
        <w:t>.</w:t>
      </w:r>
    </w:p>
    <w:p w:rsidR="00817EBA"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27" w:name="bookmark43"/>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6—8 лет</w:t>
      </w:r>
      <w:bookmarkEnd w:id="27"/>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Развитие предпосылок ценностно-смыслового восприятия и пони</w:t>
      </w:r>
      <w:r w:rsidRPr="00730DD1">
        <w:rPr>
          <w:rFonts w:ascii="Times New Roman" w:eastAsia="Arial Unicode MS" w:hAnsi="Times New Roman" w:cs="Times New Roman"/>
          <w:b/>
          <w:bCs/>
          <w:sz w:val="24"/>
          <w:szCs w:val="24"/>
          <w:lang w:eastAsia="ru-RU"/>
        </w:rPr>
        <w:softHyphen/>
        <w:t>мания произведений искусства (словесного, музыкального, изобрази</w:t>
      </w:r>
      <w:r w:rsidRPr="00730DD1">
        <w:rPr>
          <w:rFonts w:ascii="Times New Roman" w:eastAsia="Arial Unicode MS" w:hAnsi="Times New Roman" w:cs="Times New Roman"/>
          <w:b/>
          <w:bCs/>
          <w:sz w:val="24"/>
          <w:szCs w:val="24"/>
          <w:lang w:eastAsia="ru-RU"/>
        </w:rPr>
        <w:softHyphen/>
        <w:t>тельного), мира природы; становление эстетического отношения к окру</w:t>
      </w:r>
      <w:r w:rsidRPr="00730DD1">
        <w:rPr>
          <w:rFonts w:ascii="Times New Roman" w:eastAsia="Arial Unicode MS" w:hAnsi="Times New Roman" w:cs="Times New Roman"/>
          <w:b/>
          <w:bCs/>
          <w:sz w:val="24"/>
          <w:szCs w:val="24"/>
          <w:lang w:eastAsia="ru-RU"/>
        </w:rPr>
        <w:softHyphen/>
        <w:t>жающему миру; восприятие музыки, художественной литературы и фольклора; стимулирование сопереживания персонажам художествен</w:t>
      </w:r>
      <w:r w:rsidRPr="00730DD1">
        <w:rPr>
          <w:rFonts w:ascii="Times New Roman" w:eastAsia="Arial Unicode MS" w:hAnsi="Times New Roman" w:cs="Times New Roman"/>
          <w:b/>
          <w:bCs/>
          <w:sz w:val="24"/>
          <w:szCs w:val="24"/>
          <w:lang w:eastAsia="ru-RU"/>
        </w:rPr>
        <w:softHyphen/>
        <w:t>ных произведений.</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восприятия всех видов искусства (словесного, изобразительного, музыкального), понимания, что оно не только интересное занятие, удо</w:t>
      </w:r>
      <w:r w:rsidRPr="00730DD1">
        <w:rPr>
          <w:rFonts w:ascii="Times New Roman" w:eastAsia="Arial Unicode MS" w:hAnsi="Times New Roman" w:cs="Times New Roman"/>
          <w:sz w:val="24"/>
          <w:szCs w:val="24"/>
          <w:lang w:eastAsia="ru-RU"/>
        </w:rPr>
        <w:softHyphen/>
        <w:t>вольствие, но и способ познания себя, других людей, человеческих ка</w:t>
      </w:r>
      <w:r w:rsidRPr="00730DD1">
        <w:rPr>
          <w:rFonts w:ascii="Times New Roman" w:eastAsia="Arial Unicode MS" w:hAnsi="Times New Roman" w:cs="Times New Roman"/>
          <w:sz w:val="24"/>
          <w:szCs w:val="24"/>
          <w:lang w:eastAsia="ru-RU"/>
        </w:rPr>
        <w:softHyphen/>
        <w:t>честв, проявляющихся в обычных и необычных обстоятельствах, окру</w:t>
      </w:r>
      <w:r w:rsidRPr="00730DD1">
        <w:rPr>
          <w:rFonts w:ascii="Times New Roman" w:eastAsia="Arial Unicode MS" w:hAnsi="Times New Roman" w:cs="Times New Roman"/>
          <w:sz w:val="24"/>
          <w:szCs w:val="24"/>
          <w:lang w:eastAsia="ru-RU"/>
        </w:rPr>
        <w:softHyphen/>
        <w:t>жающего мира;</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самостоятельного установления временных и причинно-следствен</w:t>
      </w:r>
      <w:r w:rsidRPr="00730DD1">
        <w:rPr>
          <w:rFonts w:ascii="Times New Roman" w:eastAsia="Arial Unicode MS" w:hAnsi="Times New Roman" w:cs="Times New Roman"/>
          <w:sz w:val="24"/>
          <w:szCs w:val="24"/>
          <w:lang w:eastAsia="ru-RU"/>
        </w:rPr>
        <w:softHyphen/>
        <w:t>ных связей событий, коллизий и конфликтов персонажей, способов их разрешения в соотношении с личным опытом;</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возвышенного отношения к природе, желания обере</w:t>
      </w:r>
      <w:r w:rsidRPr="00730DD1">
        <w:rPr>
          <w:rFonts w:ascii="Times New Roman" w:eastAsia="Arial Unicode MS" w:hAnsi="Times New Roman" w:cs="Times New Roman"/>
          <w:sz w:val="24"/>
          <w:szCs w:val="24"/>
          <w:lang w:eastAsia="ru-RU"/>
        </w:rPr>
        <w:softHyphen/>
        <w:t>гать и сохранять её неповторимую красоту; понимания того, что природа является первоосновой красоты в искусстве;</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эмоционального отклика на произведения искусства на основе личностного чувственно-эмоционального опыта;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восприятия и понимания настроения и характера музыки; настро</w:t>
      </w:r>
      <w:r w:rsidRPr="00730DD1">
        <w:rPr>
          <w:rFonts w:ascii="Times New Roman" w:eastAsia="Arial Unicode MS" w:hAnsi="Times New Roman" w:cs="Times New Roman"/>
          <w:sz w:val="24"/>
          <w:szCs w:val="24"/>
          <w:lang w:eastAsia="ru-RU"/>
        </w:rPr>
        <w:softHyphen/>
        <w:t>ения героев произведений искусства, силы человеческого духа, отноше</w:t>
      </w:r>
      <w:r w:rsidRPr="00730DD1">
        <w:rPr>
          <w:rFonts w:ascii="Times New Roman" w:eastAsia="Arial Unicode MS" w:hAnsi="Times New Roman" w:cs="Times New Roman"/>
          <w:sz w:val="24"/>
          <w:szCs w:val="24"/>
          <w:lang w:eastAsia="ru-RU"/>
        </w:rPr>
        <w:softHyphen/>
        <w:t>ния к своей Родине, людям, состояния природы, средств выразитель</w:t>
      </w:r>
      <w:r w:rsidRPr="00730DD1">
        <w:rPr>
          <w:rFonts w:ascii="Times New Roman" w:eastAsia="Arial Unicode MS" w:hAnsi="Times New Roman" w:cs="Times New Roman"/>
          <w:sz w:val="24"/>
          <w:szCs w:val="24"/>
          <w:lang w:eastAsia="ru-RU"/>
        </w:rPr>
        <w:softHyphen/>
        <w:t>ности, с помощью которых народные мастера, художники, писатели, поэты и музыканты добиваются создания образа;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понимания значимости искусства и литературы в художественн</w:t>
      </w:r>
      <w:proofErr w:type="gramStart"/>
      <w:r w:rsidRPr="00730DD1">
        <w:rPr>
          <w:rFonts w:ascii="Times New Roman" w:eastAsia="Arial Unicode MS" w:hAnsi="Times New Roman" w:cs="Times New Roman"/>
          <w:sz w:val="24"/>
          <w:szCs w:val="24"/>
          <w:lang w:eastAsia="ru-RU"/>
        </w:rPr>
        <w:t>о-</w:t>
      </w:r>
      <w:proofErr w:type="gramEnd"/>
      <w:r w:rsidRPr="00730DD1">
        <w:rPr>
          <w:rFonts w:ascii="Times New Roman" w:eastAsia="Arial Unicode MS" w:hAnsi="Times New Roman" w:cs="Times New Roman"/>
          <w:sz w:val="24"/>
          <w:szCs w:val="24"/>
          <w:lang w:eastAsia="ru-RU"/>
        </w:rPr>
        <w:t xml:space="preserve"> эстетической жизни социума;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нахождения в окружающей жизни, художе</w:t>
      </w:r>
      <w:r w:rsidRPr="00730DD1">
        <w:rPr>
          <w:rFonts w:ascii="Times New Roman" w:eastAsia="Arial Unicode MS" w:hAnsi="Times New Roman" w:cs="Times New Roman"/>
          <w:sz w:val="24"/>
          <w:szCs w:val="24"/>
          <w:lang w:eastAsia="ru-RU"/>
        </w:rPr>
        <w:softHyphen/>
        <w:t>ственной литературе, музыке и природе сюжетов для изображения и творческой интерпретации;</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общения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взрослыми и сверстниками по содержанию прочитан</w:t>
      </w:r>
      <w:r w:rsidRPr="00730DD1">
        <w:rPr>
          <w:rFonts w:ascii="Times New Roman" w:eastAsia="Arial Unicode MS" w:hAnsi="Times New Roman" w:cs="Times New Roman"/>
          <w:sz w:val="24"/>
          <w:szCs w:val="24"/>
          <w:lang w:eastAsia="ru-RU"/>
        </w:rPr>
        <w:softHyphen/>
        <w:t>ного, произведений музыкального и изобразительного искусства; эле</w:t>
      </w:r>
      <w:r w:rsidRPr="00730DD1">
        <w:rPr>
          <w:rFonts w:ascii="Times New Roman" w:eastAsia="Arial Unicode MS" w:hAnsi="Times New Roman" w:cs="Times New Roman"/>
          <w:sz w:val="24"/>
          <w:szCs w:val="24"/>
          <w:lang w:eastAsia="ru-RU"/>
        </w:rPr>
        <w:softHyphen/>
        <w:t>ментарного анализа произведений (сравнивать одинаковые темы, сю</w:t>
      </w:r>
      <w:r w:rsidRPr="00730DD1">
        <w:rPr>
          <w:rFonts w:ascii="Times New Roman" w:eastAsia="Arial Unicode MS" w:hAnsi="Times New Roman" w:cs="Times New Roman"/>
          <w:sz w:val="24"/>
          <w:szCs w:val="24"/>
          <w:lang w:eastAsia="ru-RU"/>
        </w:rPr>
        <w:softHyphen/>
        <w:t>жеты в разных произведениях, делать несложные обобщения и выводы,</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footerReference w:type="even" r:id="rId20"/>
          <w:footerReference w:type="default" r:id="rId21"/>
          <w:type w:val="continuous"/>
          <w:pgSz w:w="11905" w:h="16837"/>
          <w:pgMar w:top="1134" w:right="850" w:bottom="1134" w:left="1701" w:header="0" w:footer="3" w:gutter="0"/>
          <w:cols w:space="720"/>
          <w:noEndnote/>
          <w:docGrid w:linePitch="360"/>
        </w:sectPr>
      </w:pPr>
    </w:p>
    <w:p w:rsidR="00027335" w:rsidRPr="00730DD1" w:rsidRDefault="00027335" w:rsidP="00730DD1">
      <w:pPr>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соотносить содержание прочитанного, произведений изобразительного и музыкального искусства с личным опытом);</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создания красоты своими руками (украшать дом, помещения дет</w:t>
      </w:r>
      <w:r w:rsidRPr="00730DD1">
        <w:rPr>
          <w:rFonts w:ascii="Times New Roman" w:eastAsia="Arial Unicode MS" w:hAnsi="Times New Roman" w:cs="Times New Roman"/>
          <w:sz w:val="24"/>
          <w:szCs w:val="24"/>
          <w:lang w:eastAsia="ru-RU"/>
        </w:rPr>
        <w:softHyphen/>
        <w:t xml:space="preserve">ского сада, дарить </w:t>
      </w:r>
      <w:proofErr w:type="gramStart"/>
      <w:r w:rsidRPr="00730DD1">
        <w:rPr>
          <w:rFonts w:ascii="Times New Roman" w:eastAsia="Arial Unicode MS" w:hAnsi="Times New Roman" w:cs="Times New Roman"/>
          <w:sz w:val="24"/>
          <w:szCs w:val="24"/>
          <w:lang w:eastAsia="ru-RU"/>
        </w:rPr>
        <w:t>близким</w:t>
      </w:r>
      <w:proofErr w:type="gramEnd"/>
      <w:r w:rsidRPr="00730DD1">
        <w:rPr>
          <w:rFonts w:ascii="Times New Roman" w:eastAsia="Arial Unicode MS" w:hAnsi="Times New Roman" w:cs="Times New Roman"/>
          <w:sz w:val="24"/>
          <w:szCs w:val="24"/>
          <w:lang w:eastAsia="ru-RU"/>
        </w:rPr>
        <w:t>, позволять использовать в играх и др.);</w:t>
      </w:r>
    </w:p>
    <w:p w:rsidR="00027335" w:rsidRPr="00730DD1" w:rsidRDefault="00027335" w:rsidP="00730DD1">
      <w:pPr>
        <w:numPr>
          <w:ilvl w:val="0"/>
          <w:numId w:val="6"/>
        </w:numPr>
        <w:tabs>
          <w:tab w:val="left" w:pos="129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узнавания знакомых произведений, некоторых художников, ком</w:t>
      </w:r>
      <w:r w:rsidRPr="00730DD1">
        <w:rPr>
          <w:rFonts w:ascii="Times New Roman" w:eastAsia="Arial Unicode MS" w:hAnsi="Times New Roman" w:cs="Times New Roman"/>
          <w:sz w:val="24"/>
          <w:szCs w:val="24"/>
          <w:lang w:eastAsia="ru-RU"/>
        </w:rPr>
        <w:softHyphen/>
        <w:t>позиторов, писателей, поэтов;</w:t>
      </w:r>
    </w:p>
    <w:p w:rsidR="00027335" w:rsidRPr="00730DD1" w:rsidRDefault="00027335" w:rsidP="00730DD1">
      <w:pPr>
        <w:numPr>
          <w:ilvl w:val="0"/>
          <w:numId w:val="6"/>
        </w:numPr>
        <w:tabs>
          <w:tab w:val="left" w:pos="131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посещения театров, филармоний, выставок, библиотек и др.;</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уважительного отношения к труду художников, на</w:t>
      </w:r>
      <w:r w:rsidRPr="00730DD1">
        <w:rPr>
          <w:rFonts w:ascii="Times New Roman" w:eastAsia="Arial Unicode MS" w:hAnsi="Times New Roman" w:cs="Times New Roman"/>
          <w:sz w:val="24"/>
          <w:szCs w:val="24"/>
          <w:lang w:eastAsia="ru-RU"/>
        </w:rPr>
        <w:softHyphen/>
        <w:t>родных мастеров, композиторов, писателей, поэтов, бережного отноше</w:t>
      </w:r>
      <w:r w:rsidRPr="00730DD1">
        <w:rPr>
          <w:rFonts w:ascii="Times New Roman" w:eastAsia="Arial Unicode MS" w:hAnsi="Times New Roman" w:cs="Times New Roman"/>
          <w:sz w:val="24"/>
          <w:szCs w:val="24"/>
          <w:lang w:eastAsia="ru-RU"/>
        </w:rPr>
        <w:softHyphen/>
        <w:t>ния к результатам творческой деятельности любого человека.</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элементарных представлений о видах искусства,</w:t>
      </w:r>
    </w:p>
    <w:p w:rsidR="00027335" w:rsidRPr="00730DD1" w:rsidRDefault="00027335" w:rsidP="00730DD1">
      <w:pPr>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 том числе:</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 народном, декоративно-прикладном и изобразительном искусстве, их художественных особенностях, истории возникновения, культурной эволюции; об архитектуре;</w:t>
      </w:r>
    </w:p>
    <w:p w:rsidR="00027335" w:rsidRPr="00730DD1" w:rsidRDefault="00027335" w:rsidP="00730DD1">
      <w:pPr>
        <w:numPr>
          <w:ilvl w:val="0"/>
          <w:numId w:val="6"/>
        </w:numPr>
        <w:tabs>
          <w:tab w:val="left" w:pos="129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современном поликультурном пространстве, выраженном в про</w:t>
      </w:r>
      <w:r w:rsidRPr="00730DD1">
        <w:rPr>
          <w:rFonts w:ascii="Times New Roman" w:eastAsia="Arial Unicode MS" w:hAnsi="Times New Roman" w:cs="Times New Roman"/>
          <w:sz w:val="24"/>
          <w:szCs w:val="24"/>
          <w:lang w:eastAsia="ru-RU"/>
        </w:rPr>
        <w:softHyphen/>
        <w:t>изведениях народного, декоративно-прикладного и изобразительного искусства;</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значимости различных видов искусства в повседневной жизни че</w:t>
      </w:r>
      <w:r w:rsidRPr="00730DD1">
        <w:rPr>
          <w:rFonts w:ascii="Times New Roman" w:eastAsia="Arial Unicode MS" w:hAnsi="Times New Roman" w:cs="Times New Roman"/>
          <w:sz w:val="24"/>
          <w:szCs w:val="24"/>
          <w:lang w:eastAsia="ru-RU"/>
        </w:rPr>
        <w:softHyphen/>
        <w:t>ловека;</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жанрах изобразительного искусства (портрет, натюрморт, пей</w:t>
      </w:r>
      <w:r w:rsidRPr="00730DD1">
        <w:rPr>
          <w:rFonts w:ascii="Times New Roman" w:eastAsia="Arial Unicode MS" w:hAnsi="Times New Roman" w:cs="Times New Roman"/>
          <w:sz w:val="24"/>
          <w:szCs w:val="24"/>
          <w:lang w:eastAsia="ru-RU"/>
        </w:rPr>
        <w:softHyphen/>
        <w:t>заж); об элементарных музыкальных формах, жанрах музыки, неко</w:t>
      </w:r>
      <w:r w:rsidRPr="00730DD1">
        <w:rPr>
          <w:rFonts w:ascii="Times New Roman" w:eastAsia="Arial Unicode MS" w:hAnsi="Times New Roman" w:cs="Times New Roman"/>
          <w:sz w:val="24"/>
          <w:szCs w:val="24"/>
          <w:lang w:eastAsia="ru-RU"/>
        </w:rPr>
        <w:softHyphen/>
        <w:t>торых композиторах, об отдельных средствах выразительности (темп, динамика, тембр); о некоторых видах и жанрах литературы, отличии литературы от фольклора.</w:t>
      </w:r>
      <w:proofErr w:type="gramEnd"/>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Реализация самостоятельной творческой деятельности детей (изо</w:t>
      </w:r>
      <w:r w:rsidRPr="00730DD1">
        <w:rPr>
          <w:rFonts w:ascii="Times New Roman" w:eastAsia="Arial Unicode MS" w:hAnsi="Times New Roman" w:cs="Times New Roman"/>
          <w:b/>
          <w:bCs/>
          <w:sz w:val="24"/>
          <w:szCs w:val="24"/>
          <w:lang w:eastAsia="ru-RU"/>
        </w:rPr>
        <w:softHyphen/>
        <w:t>бразительной, конструктивно-модельной, музыкальной).</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форме, пропорциях, линии, симметрии, ритме, светотени; о соот</w:t>
      </w:r>
      <w:r w:rsidRPr="00730DD1">
        <w:rPr>
          <w:rFonts w:ascii="Times New Roman" w:eastAsia="Arial Unicode MS" w:hAnsi="Times New Roman" w:cs="Times New Roman"/>
          <w:sz w:val="24"/>
          <w:szCs w:val="24"/>
          <w:lang w:eastAsia="ru-RU"/>
        </w:rPr>
        <w:softHyphen/>
        <w:t>ношении по величине разных предметов, объектов в сюжете (дома боль</w:t>
      </w:r>
      <w:r w:rsidRPr="00730DD1">
        <w:rPr>
          <w:rFonts w:ascii="Times New Roman" w:eastAsia="Arial Unicode MS" w:hAnsi="Times New Roman" w:cs="Times New Roman"/>
          <w:sz w:val="24"/>
          <w:szCs w:val="24"/>
          <w:lang w:eastAsia="ru-RU"/>
        </w:rPr>
        <w:softHyphen/>
        <w:t>шие, деревья высокие и низкие; люди меньше домов, но больше расту</w:t>
      </w:r>
      <w:r w:rsidRPr="00730DD1">
        <w:rPr>
          <w:rFonts w:ascii="Times New Roman" w:eastAsia="Arial Unicode MS" w:hAnsi="Times New Roman" w:cs="Times New Roman"/>
          <w:sz w:val="24"/>
          <w:szCs w:val="24"/>
          <w:lang w:eastAsia="ru-RU"/>
        </w:rPr>
        <w:softHyphen/>
        <w:t>щих на лугу цветов), расположении предметов, загораживающих друг друга (стоящий впереди предмет частично загораживает предмет, нахо</w:t>
      </w:r>
      <w:r w:rsidRPr="00730DD1">
        <w:rPr>
          <w:rFonts w:ascii="Times New Roman" w:eastAsia="Arial Unicode MS" w:hAnsi="Times New Roman" w:cs="Times New Roman"/>
          <w:sz w:val="24"/>
          <w:szCs w:val="24"/>
          <w:lang w:eastAsia="ru-RU"/>
        </w:rPr>
        <w:softHyphen/>
        <w:t>дящийся сзади); о размещении объектов в соответствии с особенностями их формы, величины, протяжённости;</w:t>
      </w:r>
      <w:proofErr w:type="gramEnd"/>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 знакомых и новых изобразительных материалах (карандаши, фломастеры, маркеры, восковые мелки, гуашь, акварель, сангина, уголь, косточки, зёрна, бусинки и т. д.);</w:t>
      </w:r>
      <w:proofErr w:type="gramEnd"/>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цвете в качестве средства передачи настроения, состояния, отно</w:t>
      </w:r>
      <w:r w:rsidRPr="00730DD1">
        <w:rPr>
          <w:rFonts w:ascii="Times New Roman" w:eastAsia="Arial Unicode MS" w:hAnsi="Times New Roman" w:cs="Times New Roman"/>
          <w:sz w:val="24"/>
          <w:szCs w:val="24"/>
          <w:lang w:eastAsia="ru-RU"/>
        </w:rPr>
        <w:softHyphen/>
        <w:t xml:space="preserve">шения к </w:t>
      </w:r>
      <w:proofErr w:type="gramStart"/>
      <w:r w:rsidRPr="00730DD1">
        <w:rPr>
          <w:rFonts w:ascii="Times New Roman" w:eastAsia="Arial Unicode MS" w:hAnsi="Times New Roman" w:cs="Times New Roman"/>
          <w:sz w:val="24"/>
          <w:szCs w:val="24"/>
          <w:lang w:eastAsia="ru-RU"/>
        </w:rPr>
        <w:t>изображаемому</w:t>
      </w:r>
      <w:proofErr w:type="gramEnd"/>
      <w:r w:rsidRPr="00730DD1">
        <w:rPr>
          <w:rFonts w:ascii="Times New Roman" w:eastAsia="Arial Unicode MS" w:hAnsi="Times New Roman" w:cs="Times New Roman"/>
          <w:sz w:val="24"/>
          <w:szCs w:val="24"/>
          <w:lang w:eastAsia="ru-RU"/>
        </w:rPr>
        <w:t xml:space="preserve"> или выделения главного (например, в рисунке); о разнообразии цветов и оттенков с опорой на реальную окраску предме</w:t>
      </w:r>
      <w:r w:rsidRPr="00730DD1">
        <w:rPr>
          <w:rFonts w:ascii="Times New Roman" w:eastAsia="Arial Unicode MS" w:hAnsi="Times New Roman" w:cs="Times New Roman"/>
          <w:sz w:val="24"/>
          <w:szCs w:val="24"/>
          <w:lang w:eastAsia="ru-RU"/>
        </w:rPr>
        <w:softHyphen/>
        <w:t xml:space="preserve">тов, декоративную роспись, сказочные сюжеты; </w:t>
      </w:r>
      <w:proofErr w:type="gramStart"/>
      <w:r w:rsidRPr="00730DD1">
        <w:rPr>
          <w:rFonts w:ascii="Times New Roman" w:eastAsia="Arial Unicode MS" w:hAnsi="Times New Roman" w:cs="Times New Roman"/>
          <w:sz w:val="24"/>
          <w:szCs w:val="24"/>
          <w:lang w:eastAsia="ru-RU"/>
        </w:rPr>
        <w:t>об обозначении цветов, включающих два оттенка (жёлто-зелёный, серо-голубой) или уподоблен</w:t>
      </w:r>
      <w:r w:rsidRPr="00730DD1">
        <w:rPr>
          <w:rFonts w:ascii="Times New Roman" w:eastAsia="Arial Unicode MS" w:hAnsi="Times New Roman" w:cs="Times New Roman"/>
          <w:sz w:val="24"/>
          <w:szCs w:val="24"/>
          <w:lang w:eastAsia="ru-RU"/>
        </w:rPr>
        <w:softHyphen/>
        <w:t>ных природным (малиновый, персиковый и т. п.), изменчивости цвета предметов в период их роста и в зависимости от освещённости (напри</w:t>
      </w:r>
      <w:r w:rsidRPr="00730DD1">
        <w:rPr>
          <w:rFonts w:ascii="Times New Roman" w:eastAsia="Arial Unicode MS" w:hAnsi="Times New Roman" w:cs="Times New Roman"/>
          <w:sz w:val="24"/>
          <w:szCs w:val="24"/>
          <w:lang w:eastAsia="ru-RU"/>
        </w:rPr>
        <w:softHyphen/>
        <w:t>мер, в процессе роста помидоры зелёные, а созревшие — красные, небо голубое в солнечный день и серое в пасмурный); о тёплой, холодной, кон</w:t>
      </w:r>
      <w:r w:rsidRPr="00730DD1">
        <w:rPr>
          <w:rFonts w:ascii="Times New Roman" w:eastAsia="Arial Unicode MS" w:hAnsi="Times New Roman" w:cs="Times New Roman"/>
          <w:sz w:val="24"/>
          <w:szCs w:val="24"/>
          <w:lang w:eastAsia="ru-RU"/>
        </w:rPr>
        <w:softHyphen/>
        <w:t>трастной или сближенной гамме цветов;</w:t>
      </w:r>
      <w:proofErr w:type="gramEnd"/>
      <w:r w:rsidRPr="00730DD1">
        <w:rPr>
          <w:rFonts w:ascii="Times New Roman" w:eastAsia="Arial Unicode MS" w:hAnsi="Times New Roman" w:cs="Times New Roman"/>
          <w:sz w:val="24"/>
          <w:szCs w:val="24"/>
          <w:lang w:eastAsia="ru-RU"/>
        </w:rPr>
        <w:t xml:space="preserve"> красоте ярких, насыщенных и мягких, приглушённых тонов, прозрачности и плотности цветового тона;</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sectPr w:rsidR="00027335" w:rsidRPr="00730DD1" w:rsidSect="00FF69A9">
          <w:type w:val="continuous"/>
          <w:pgSz w:w="11905" w:h="16837"/>
          <w:pgMar w:top="1134" w:right="850" w:bottom="1134" w:left="1701" w:header="0" w:footer="3" w:gutter="0"/>
          <w:cols w:space="720"/>
          <w:noEndnote/>
          <w:docGrid w:linePitch="360"/>
        </w:sectPr>
      </w:pP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 способах планирования сложного сюжета или узора (предвари</w:t>
      </w:r>
      <w:r w:rsidRPr="00730DD1">
        <w:rPr>
          <w:rFonts w:ascii="Times New Roman" w:eastAsia="Arial Unicode MS" w:hAnsi="Times New Roman" w:cs="Times New Roman"/>
          <w:sz w:val="24"/>
          <w:szCs w:val="24"/>
          <w:lang w:eastAsia="ru-RU"/>
        </w:rPr>
        <w:softHyphen/>
        <w:t>тельный эскиз, набросок, композиционная схема);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способах преобразования конструкций в высоту, длину, ширину; о некоторых закономерностях создания прочного, высокого сооружения (устойчивость форм в фундаменте, точность их установки, лёгкость и устойчивость перекрытий и др.); о зависимости структуры конструкции от её практического использования;</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возможностях различных бросовых материалов (спичечных ко</w:t>
      </w:r>
      <w:r w:rsidRPr="00730DD1">
        <w:rPr>
          <w:rFonts w:ascii="Times New Roman" w:eastAsia="Arial Unicode MS" w:hAnsi="Times New Roman" w:cs="Times New Roman"/>
          <w:sz w:val="24"/>
          <w:szCs w:val="24"/>
          <w:lang w:eastAsia="ru-RU"/>
        </w:rPr>
        <w:softHyphen/>
        <w:t>робков, катушек, пластмассовых банок, клубков ниток и т. д.) и спосо</w:t>
      </w:r>
      <w:r w:rsidRPr="00730DD1">
        <w:rPr>
          <w:rFonts w:ascii="Times New Roman" w:eastAsia="Arial Unicode MS" w:hAnsi="Times New Roman" w:cs="Times New Roman"/>
          <w:sz w:val="24"/>
          <w:szCs w:val="24"/>
          <w:lang w:eastAsia="ru-RU"/>
        </w:rPr>
        <w:softHyphen/>
        <w:t>бах их использования в процессе художественного труда;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бережном и экономном использовании и правильном хранении материалов и оборудования, правилах, способах и приёмах подготовки и уборки рабочего места.</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ежедневного свободного, творческого рисования, лепки, апплика</w:t>
      </w:r>
      <w:r w:rsidRPr="00730DD1">
        <w:rPr>
          <w:rFonts w:ascii="Times New Roman" w:eastAsia="Arial Unicode MS" w:hAnsi="Times New Roman" w:cs="Times New Roman"/>
          <w:sz w:val="24"/>
          <w:szCs w:val="24"/>
          <w:lang w:eastAsia="ru-RU"/>
        </w:rPr>
        <w:softHyphen/>
        <w:t>ции, конструирования, активного использования разнообразных изо</w:t>
      </w:r>
      <w:r w:rsidRPr="00730DD1">
        <w:rPr>
          <w:rFonts w:ascii="Times New Roman" w:eastAsia="Arial Unicode MS" w:hAnsi="Times New Roman" w:cs="Times New Roman"/>
          <w:sz w:val="24"/>
          <w:szCs w:val="24"/>
          <w:lang w:eastAsia="ru-RU"/>
        </w:rPr>
        <w:softHyphen/>
        <w:t>бразительных и конструктивных материалов для реализации собствен</w:t>
      </w:r>
      <w:r w:rsidRPr="00730DD1">
        <w:rPr>
          <w:rFonts w:ascii="Times New Roman" w:eastAsia="Arial Unicode MS" w:hAnsi="Times New Roman" w:cs="Times New Roman"/>
          <w:sz w:val="24"/>
          <w:szCs w:val="24"/>
          <w:lang w:eastAsia="ru-RU"/>
        </w:rPr>
        <w:softHyphen/>
        <w:t>ных целей;</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предварительного обдумывания темы; целенаправленного следова</w:t>
      </w:r>
      <w:r w:rsidRPr="00730DD1">
        <w:rPr>
          <w:rFonts w:ascii="Times New Roman" w:eastAsia="Arial Unicode MS" w:hAnsi="Times New Roman" w:cs="Times New Roman"/>
          <w:sz w:val="24"/>
          <w:szCs w:val="24"/>
          <w:lang w:eastAsia="ru-RU"/>
        </w:rPr>
        <w:softHyphen/>
        <w:t>ния к цели, преодолевая препятствия и не отказываясь от своего замыс</w:t>
      </w:r>
      <w:r w:rsidRPr="00730DD1">
        <w:rPr>
          <w:rFonts w:ascii="Times New Roman" w:eastAsia="Arial Unicode MS" w:hAnsi="Times New Roman" w:cs="Times New Roman"/>
          <w:sz w:val="24"/>
          <w:szCs w:val="24"/>
          <w:lang w:eastAsia="ru-RU"/>
        </w:rPr>
        <w:softHyphen/>
        <w:t>ла, до получения результата; самостоятельного оценивания результата собственной деятельности, определения причин допущенных ошибок, путей их исправления и достижения результата; проявления чувства удовлетворения от хорошо выполненной работы;</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создания новых произведений и вариаций на заданную тему, ос</w:t>
      </w:r>
      <w:r w:rsidRPr="00730DD1">
        <w:rPr>
          <w:rFonts w:ascii="Times New Roman" w:eastAsia="Arial Unicode MS" w:hAnsi="Times New Roman" w:cs="Times New Roman"/>
          <w:sz w:val="24"/>
          <w:szCs w:val="24"/>
          <w:lang w:eastAsia="ru-RU"/>
        </w:rPr>
        <w:softHyphen/>
        <w:t>новываясь на отдельных признаках действительности в сочетании с направленностью воображения на решение определённой творческой задачи; придумывания узоров для декоративных тканей, платков, поло</w:t>
      </w:r>
      <w:r w:rsidRPr="00730DD1">
        <w:rPr>
          <w:rFonts w:ascii="Times New Roman" w:eastAsia="Arial Unicode MS" w:hAnsi="Times New Roman" w:cs="Times New Roman"/>
          <w:sz w:val="24"/>
          <w:szCs w:val="24"/>
          <w:lang w:eastAsia="ru-RU"/>
        </w:rPr>
        <w:softHyphen/>
        <w:t>тенец, ковров, различных предметов, вылепленных изделий;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создании тематических композиций к праздникам (фри</w:t>
      </w:r>
      <w:r w:rsidRPr="00730DD1">
        <w:rPr>
          <w:rFonts w:ascii="Times New Roman" w:eastAsia="Arial Unicode MS" w:hAnsi="Times New Roman" w:cs="Times New Roman"/>
          <w:sz w:val="24"/>
          <w:szCs w:val="24"/>
          <w:lang w:eastAsia="ru-RU"/>
        </w:rPr>
        <w:softHyphen/>
        <w:t xml:space="preserve">зы, панно, коллажи, панорамы, </w:t>
      </w:r>
      <w:proofErr w:type="spellStart"/>
      <w:r w:rsidRPr="00730DD1">
        <w:rPr>
          <w:rFonts w:ascii="Times New Roman" w:eastAsia="Arial Unicode MS" w:hAnsi="Times New Roman" w:cs="Times New Roman"/>
          <w:sz w:val="24"/>
          <w:szCs w:val="24"/>
          <w:lang w:eastAsia="ru-RU"/>
        </w:rPr>
        <w:t>диарамы</w:t>
      </w:r>
      <w:proofErr w:type="spellEnd"/>
      <w:r w:rsidRPr="00730DD1">
        <w:rPr>
          <w:rFonts w:ascii="Times New Roman" w:eastAsia="Arial Unicode MS" w:hAnsi="Times New Roman" w:cs="Times New Roman"/>
          <w:sz w:val="24"/>
          <w:szCs w:val="24"/>
          <w:lang w:eastAsia="ru-RU"/>
        </w:rPr>
        <w:t>) с использованием коллектив</w:t>
      </w:r>
      <w:r w:rsidRPr="00730DD1">
        <w:rPr>
          <w:rFonts w:ascii="Times New Roman" w:eastAsia="Arial Unicode MS" w:hAnsi="Times New Roman" w:cs="Times New Roman"/>
          <w:sz w:val="24"/>
          <w:szCs w:val="24"/>
          <w:lang w:eastAsia="ru-RU"/>
        </w:rPr>
        <w:softHyphen/>
        <w:t xml:space="preserve">ных работ и специального оборудования (лекала, трафареты, </w:t>
      </w:r>
      <w:proofErr w:type="spellStart"/>
      <w:r w:rsidRPr="00730DD1">
        <w:rPr>
          <w:rFonts w:ascii="Times New Roman" w:eastAsia="Arial Unicode MS" w:hAnsi="Times New Roman" w:cs="Times New Roman"/>
          <w:sz w:val="24"/>
          <w:szCs w:val="24"/>
          <w:lang w:eastAsia="ru-RU"/>
        </w:rPr>
        <w:t>степлеры</w:t>
      </w:r>
      <w:proofErr w:type="spellEnd"/>
      <w:r w:rsidRPr="00730DD1">
        <w:rPr>
          <w:rFonts w:ascii="Times New Roman" w:eastAsia="Arial Unicode MS" w:hAnsi="Times New Roman" w:cs="Times New Roman"/>
          <w:sz w:val="24"/>
          <w:szCs w:val="24"/>
          <w:lang w:eastAsia="ru-RU"/>
        </w:rPr>
        <w:t xml:space="preserve"> и др.) и разных материалов;</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передачи в созданных продуктах ярких событий общественной жизни (праздников);</w:t>
      </w:r>
    </w:p>
    <w:p w:rsidR="00027335" w:rsidRPr="00730DD1" w:rsidRDefault="00027335" w:rsidP="00730DD1">
      <w:pPr>
        <w:numPr>
          <w:ilvl w:val="0"/>
          <w:numId w:val="6"/>
        </w:numPr>
        <w:tabs>
          <w:tab w:val="left" w:pos="130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овладения средствами и компонентами музыкальной деятельности, в том числе различения звуков по высоте (в пределах</w:t>
      </w:r>
      <w:r w:rsidRPr="00730DD1">
        <w:rPr>
          <w:rFonts w:ascii="Times New Roman" w:eastAsia="Arial Unicode MS" w:hAnsi="Times New Roman" w:cs="Times New Roman"/>
          <w:i/>
          <w:iCs/>
          <w:sz w:val="24"/>
          <w:szCs w:val="24"/>
          <w:lang w:eastAsia="ru-RU"/>
        </w:rPr>
        <w:t xml:space="preserve"> ре</w:t>
      </w:r>
      <w:r w:rsidRPr="00730DD1">
        <w:rPr>
          <w:rFonts w:ascii="Times New Roman" w:eastAsia="Arial Unicode MS" w:hAnsi="Times New Roman" w:cs="Times New Roman"/>
          <w:sz w:val="24"/>
          <w:szCs w:val="24"/>
          <w:lang w:eastAsia="ru-RU"/>
        </w:rPr>
        <w:t xml:space="preserve"> первой октавы — </w:t>
      </w:r>
      <w:r w:rsidRPr="00730DD1">
        <w:rPr>
          <w:rFonts w:ascii="Times New Roman" w:eastAsia="Arial Unicode MS" w:hAnsi="Times New Roman" w:cs="Times New Roman"/>
          <w:i/>
          <w:iCs/>
          <w:sz w:val="24"/>
          <w:szCs w:val="24"/>
          <w:lang w:eastAsia="ru-RU"/>
        </w:rPr>
        <w:t>ре</w:t>
      </w:r>
      <w:r w:rsidRPr="00730DD1">
        <w:rPr>
          <w:rFonts w:ascii="Times New Roman" w:eastAsia="Arial Unicode MS" w:hAnsi="Times New Roman" w:cs="Times New Roman"/>
          <w:sz w:val="24"/>
          <w:szCs w:val="24"/>
          <w:lang w:eastAsia="ru-RU"/>
        </w:rPr>
        <w:t xml:space="preserve"> второй октавы); </w:t>
      </w:r>
      <w:proofErr w:type="gramStart"/>
      <w:r w:rsidRPr="00730DD1">
        <w:rPr>
          <w:rFonts w:ascii="Times New Roman" w:eastAsia="Arial Unicode MS" w:hAnsi="Times New Roman" w:cs="Times New Roman"/>
          <w:sz w:val="24"/>
          <w:szCs w:val="24"/>
          <w:lang w:eastAsia="ru-RU"/>
        </w:rPr>
        <w:t>выразительного пения в удобном диапазоне, правиль</w:t>
      </w:r>
      <w:r w:rsidRPr="00730DD1">
        <w:rPr>
          <w:rFonts w:ascii="Times New Roman" w:eastAsia="Arial Unicode MS" w:hAnsi="Times New Roman" w:cs="Times New Roman"/>
          <w:sz w:val="24"/>
          <w:szCs w:val="24"/>
          <w:lang w:eastAsia="ru-RU"/>
        </w:rPr>
        <w:softHyphen/>
        <w:t>но передавая мелодию, ускоряя, замедляя, усиливая и ослабляя звуча</w:t>
      </w:r>
      <w:r w:rsidRPr="00730DD1">
        <w:rPr>
          <w:rFonts w:ascii="Times New Roman" w:eastAsia="Arial Unicode MS" w:hAnsi="Times New Roman" w:cs="Times New Roman"/>
          <w:sz w:val="24"/>
          <w:szCs w:val="24"/>
          <w:lang w:eastAsia="ru-RU"/>
        </w:rPr>
        <w:softHyphen/>
        <w:t xml:space="preserve">ние (чистота интонирования, дыхание, дикция, слаженность), игры на детских музыкальных инструментах, исполнения сольно и в ансамбле на ударных и </w:t>
      </w:r>
      <w:proofErr w:type="spellStart"/>
      <w:r w:rsidRPr="00730DD1">
        <w:rPr>
          <w:rFonts w:ascii="Times New Roman" w:eastAsia="Arial Unicode MS" w:hAnsi="Times New Roman" w:cs="Times New Roman"/>
          <w:sz w:val="24"/>
          <w:szCs w:val="24"/>
          <w:lang w:eastAsia="ru-RU"/>
        </w:rPr>
        <w:t>звуковысотных</w:t>
      </w:r>
      <w:proofErr w:type="spellEnd"/>
      <w:r w:rsidRPr="00730DD1">
        <w:rPr>
          <w:rFonts w:ascii="Times New Roman" w:eastAsia="Arial Unicode MS" w:hAnsi="Times New Roman" w:cs="Times New Roman"/>
          <w:sz w:val="24"/>
          <w:szCs w:val="24"/>
          <w:lang w:eastAsia="ru-RU"/>
        </w:rPr>
        <w:t xml:space="preserve"> детских музыкальных инструментах неслож</w:t>
      </w:r>
      <w:r w:rsidRPr="00730DD1">
        <w:rPr>
          <w:rFonts w:ascii="Times New Roman" w:eastAsia="Arial Unicode MS" w:hAnsi="Times New Roman" w:cs="Times New Roman"/>
          <w:sz w:val="24"/>
          <w:szCs w:val="24"/>
          <w:lang w:eastAsia="ru-RU"/>
        </w:rPr>
        <w:softHyphen/>
        <w:t xml:space="preserve">ных </w:t>
      </w:r>
      <w:r w:rsidRPr="00730DD1">
        <w:rPr>
          <w:rFonts w:ascii="Times New Roman" w:eastAsia="Arial Unicode MS" w:hAnsi="Times New Roman" w:cs="Times New Roman"/>
          <w:sz w:val="24"/>
          <w:szCs w:val="24"/>
          <w:lang w:eastAsia="ru-RU"/>
        </w:rPr>
        <w:lastRenderedPageBreak/>
        <w:t>песен и мелодий; танцевальных умений (выразительно и ритмично двигаться в соответствии с разнообразным характером музыки, музы</w:t>
      </w:r>
      <w:r w:rsidRPr="00730DD1">
        <w:rPr>
          <w:rFonts w:ascii="Times New Roman" w:eastAsia="Arial Unicode MS" w:hAnsi="Times New Roman" w:cs="Times New Roman"/>
          <w:sz w:val="24"/>
          <w:szCs w:val="24"/>
          <w:lang w:eastAsia="ru-RU"/>
        </w:rPr>
        <w:softHyphen/>
        <w:t>кальными образами;</w:t>
      </w:r>
      <w:proofErr w:type="gramEnd"/>
      <w:r w:rsidRPr="00730DD1">
        <w:rPr>
          <w:rFonts w:ascii="Times New Roman" w:eastAsia="Arial Unicode MS" w:hAnsi="Times New Roman" w:cs="Times New Roman"/>
          <w:sz w:val="24"/>
          <w:szCs w:val="24"/>
          <w:lang w:eastAsia="ru-RU"/>
        </w:rPr>
        <w:t xml:space="preserve"> передавать несложный музыкальный ритмический рисунок), выразительного исполнения в процессе совместного и индиви</w:t>
      </w:r>
      <w:r w:rsidRPr="00730DD1">
        <w:rPr>
          <w:rFonts w:ascii="Times New Roman" w:eastAsia="Arial Unicode MS" w:hAnsi="Times New Roman" w:cs="Times New Roman"/>
          <w:sz w:val="24"/>
          <w:szCs w:val="24"/>
          <w:lang w:eastAsia="ru-RU"/>
        </w:rPr>
        <w:softHyphen/>
        <w:t xml:space="preserve">дуального музыкального исполнительства, </w:t>
      </w:r>
      <w:proofErr w:type="spellStart"/>
      <w:r w:rsidRPr="00730DD1">
        <w:rPr>
          <w:rFonts w:ascii="Times New Roman" w:eastAsia="Arial Unicode MS" w:hAnsi="Times New Roman" w:cs="Times New Roman"/>
          <w:sz w:val="24"/>
          <w:szCs w:val="24"/>
          <w:lang w:eastAsia="ru-RU"/>
        </w:rPr>
        <w:t>попевок</w:t>
      </w:r>
      <w:proofErr w:type="spell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распевок</w:t>
      </w:r>
      <w:proofErr w:type="spellEnd"/>
      <w:r w:rsidRPr="00730DD1">
        <w:rPr>
          <w:rFonts w:ascii="Times New Roman" w:eastAsia="Arial Unicode MS" w:hAnsi="Times New Roman" w:cs="Times New Roman"/>
          <w:sz w:val="24"/>
          <w:szCs w:val="24"/>
          <w:lang w:eastAsia="ru-RU"/>
        </w:rPr>
        <w:t>, двигатель</w:t>
      </w:r>
      <w:r w:rsidRPr="00730DD1">
        <w:rPr>
          <w:rFonts w:ascii="Times New Roman" w:eastAsia="Arial Unicode MS" w:hAnsi="Times New Roman" w:cs="Times New Roman"/>
          <w:sz w:val="24"/>
          <w:szCs w:val="24"/>
          <w:lang w:eastAsia="ru-RU"/>
        </w:rPr>
        <w:softHyphen/>
        <w:t>ных, пластических, танцевальных этюдов, танцев; комбинирования и создания элементарных оригинальных фрагментов мелодий, танцев;</w:t>
      </w:r>
    </w:p>
    <w:p w:rsidR="00027335" w:rsidRPr="00817EBA" w:rsidRDefault="00027335" w:rsidP="00817EBA">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sectPr w:rsidR="00027335" w:rsidRPr="00817EBA" w:rsidSect="00FF69A9">
          <w:type w:val="continuous"/>
          <w:pgSz w:w="11905" w:h="16837"/>
          <w:pgMar w:top="1134" w:right="850" w:bottom="1134" w:left="1701" w:header="0" w:footer="3" w:gutter="0"/>
          <w:cols w:space="720"/>
          <w:noEndnote/>
          <w:docGrid w:linePitch="360"/>
        </w:sectPr>
      </w:pPr>
      <w:r w:rsidRPr="00730DD1">
        <w:rPr>
          <w:rFonts w:ascii="Times New Roman" w:eastAsia="Arial Unicode MS" w:hAnsi="Times New Roman" w:cs="Times New Roman"/>
          <w:sz w:val="24"/>
          <w:szCs w:val="24"/>
          <w:lang w:eastAsia="ru-RU"/>
        </w:rPr>
        <w:t>овладения средствами рисования, в том числе штрихования раз</w:t>
      </w:r>
      <w:r w:rsidRPr="00730DD1">
        <w:rPr>
          <w:rFonts w:ascii="Times New Roman" w:eastAsia="Arial Unicode MS" w:hAnsi="Times New Roman" w:cs="Times New Roman"/>
          <w:sz w:val="24"/>
          <w:szCs w:val="24"/>
          <w:lang w:eastAsia="ru-RU"/>
        </w:rPr>
        <w:softHyphen/>
        <w:t xml:space="preserve">личных форм линиями наискось, по горизонтали, вертикали, </w:t>
      </w:r>
    </w:p>
    <w:p w:rsidR="00027335" w:rsidRPr="00730DD1" w:rsidRDefault="00817EBA" w:rsidP="00817EBA">
      <w:pPr>
        <w:spacing w:after="0" w:line="36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дугоо</w:t>
      </w:r>
      <w:r w:rsidR="00027335" w:rsidRPr="00730DD1">
        <w:rPr>
          <w:rFonts w:ascii="Times New Roman" w:eastAsia="Arial Unicode MS" w:hAnsi="Times New Roman" w:cs="Times New Roman"/>
          <w:sz w:val="24"/>
          <w:szCs w:val="24"/>
          <w:lang w:eastAsia="ru-RU"/>
        </w:rPr>
        <w:t>бразными линиями; пользования карандашом плашмя для получения ровного покрытия рисунка цветом; ведения боком кисти по краю кон</w:t>
      </w:r>
      <w:r w:rsidR="00027335" w:rsidRPr="00730DD1">
        <w:rPr>
          <w:rFonts w:ascii="Times New Roman" w:eastAsia="Arial Unicode MS" w:hAnsi="Times New Roman" w:cs="Times New Roman"/>
          <w:sz w:val="24"/>
          <w:szCs w:val="24"/>
          <w:lang w:eastAsia="ru-RU"/>
        </w:rPr>
        <w:softHyphen/>
        <w:t>тура, чтобы рисунок получался аккуратным; рисования завитков и дру</w:t>
      </w:r>
      <w:r w:rsidR="00027335" w:rsidRPr="00730DD1">
        <w:rPr>
          <w:rFonts w:ascii="Times New Roman" w:eastAsia="Arial Unicode MS" w:hAnsi="Times New Roman" w:cs="Times New Roman"/>
          <w:sz w:val="24"/>
          <w:szCs w:val="24"/>
          <w:lang w:eastAsia="ru-RU"/>
        </w:rPr>
        <w:softHyphen/>
        <w:t xml:space="preserve">гих линий, требующих поворота кисти руки вправо и влево; </w:t>
      </w:r>
      <w:proofErr w:type="gramStart"/>
      <w:r w:rsidR="00027335" w:rsidRPr="00730DD1">
        <w:rPr>
          <w:rFonts w:ascii="Times New Roman" w:eastAsia="Arial Unicode MS" w:hAnsi="Times New Roman" w:cs="Times New Roman"/>
          <w:sz w:val="24"/>
          <w:szCs w:val="24"/>
          <w:lang w:eastAsia="ru-RU"/>
        </w:rPr>
        <w:t>смешива</w:t>
      </w:r>
      <w:r w:rsidR="00027335" w:rsidRPr="00730DD1">
        <w:rPr>
          <w:rFonts w:ascii="Times New Roman" w:eastAsia="Arial Unicode MS" w:hAnsi="Times New Roman" w:cs="Times New Roman"/>
          <w:sz w:val="24"/>
          <w:szCs w:val="24"/>
          <w:lang w:eastAsia="ru-RU"/>
        </w:rPr>
        <w:softHyphen/>
        <w:t xml:space="preserve">ния нескольких цветов, разбавления краски водой или </w:t>
      </w:r>
      <w:proofErr w:type="spellStart"/>
      <w:r w:rsidR="00027335" w:rsidRPr="00730DD1">
        <w:rPr>
          <w:rFonts w:ascii="Times New Roman" w:eastAsia="Arial Unicode MS" w:hAnsi="Times New Roman" w:cs="Times New Roman"/>
          <w:sz w:val="24"/>
          <w:szCs w:val="24"/>
          <w:lang w:eastAsia="ru-RU"/>
        </w:rPr>
        <w:t>разбеливания</w:t>
      </w:r>
      <w:proofErr w:type="spellEnd"/>
      <w:r w:rsidR="00027335" w:rsidRPr="00730DD1">
        <w:rPr>
          <w:rFonts w:ascii="Times New Roman" w:eastAsia="Arial Unicode MS" w:hAnsi="Times New Roman" w:cs="Times New Roman"/>
          <w:sz w:val="24"/>
          <w:szCs w:val="24"/>
          <w:lang w:eastAsia="ru-RU"/>
        </w:rPr>
        <w:t>, а также добавления тёмных тонов в светлые для создания новых тонов и оттенков и др.; создания композиции в зависимости от сюжета (рас</w:t>
      </w:r>
      <w:r w:rsidR="00027335" w:rsidRPr="00730DD1">
        <w:rPr>
          <w:rFonts w:ascii="Times New Roman" w:eastAsia="Arial Unicode MS" w:hAnsi="Times New Roman" w:cs="Times New Roman"/>
          <w:sz w:val="24"/>
          <w:szCs w:val="24"/>
          <w:lang w:eastAsia="ru-RU"/>
        </w:rPr>
        <w:softHyphen/>
        <w:t>полагать объекты на узком или широком пространстве земли (неба), обозначив линию горизонта); изменения форм и взаимного размещения объектов в соответствии с их сюжетными действиями;</w:t>
      </w:r>
      <w:proofErr w:type="gramEnd"/>
      <w:r w:rsidR="00027335" w:rsidRPr="00730DD1">
        <w:rPr>
          <w:rFonts w:ascii="Times New Roman" w:eastAsia="Arial Unicode MS" w:hAnsi="Times New Roman" w:cs="Times New Roman"/>
          <w:sz w:val="24"/>
          <w:szCs w:val="24"/>
          <w:lang w:eastAsia="ru-RU"/>
        </w:rPr>
        <w:t xml:space="preserve"> </w:t>
      </w:r>
      <w:proofErr w:type="gramStart"/>
      <w:r w:rsidR="00027335" w:rsidRPr="00730DD1">
        <w:rPr>
          <w:rFonts w:ascii="Times New Roman" w:eastAsia="Arial Unicode MS" w:hAnsi="Times New Roman" w:cs="Times New Roman"/>
          <w:sz w:val="24"/>
          <w:szCs w:val="24"/>
          <w:lang w:eastAsia="ru-RU"/>
        </w:rPr>
        <w:t>изображения бо</w:t>
      </w:r>
      <w:r w:rsidR="00027335" w:rsidRPr="00730DD1">
        <w:rPr>
          <w:rFonts w:ascii="Times New Roman" w:eastAsia="Arial Unicode MS" w:hAnsi="Times New Roman" w:cs="Times New Roman"/>
          <w:sz w:val="24"/>
          <w:szCs w:val="24"/>
          <w:lang w:eastAsia="ru-RU"/>
        </w:rPr>
        <w:softHyphen/>
        <w:t>лее близких и далёких предметов; выделения в композиции главного — действующих лиц, предметов, окружающей обстановки; составления узоров на основе двух-трёх видов народного декоративно-прикладного искусства на полосе, прямоугольнике, на бумаге разной формы; подбо</w:t>
      </w:r>
      <w:r w:rsidR="00027335" w:rsidRPr="00730DD1">
        <w:rPr>
          <w:rFonts w:ascii="Times New Roman" w:eastAsia="Arial Unicode MS" w:hAnsi="Times New Roman" w:cs="Times New Roman"/>
          <w:sz w:val="24"/>
          <w:szCs w:val="24"/>
          <w:lang w:eastAsia="ru-RU"/>
        </w:rPr>
        <w:softHyphen/>
        <w:t>ра для узоров и украшений геометрических и растительных элементов и использования образов (коней, птиц и др.), добиваясь передачи опре</w:t>
      </w:r>
      <w:r w:rsidR="00027335" w:rsidRPr="00730DD1">
        <w:rPr>
          <w:rFonts w:ascii="Times New Roman" w:eastAsia="Arial Unicode MS" w:hAnsi="Times New Roman" w:cs="Times New Roman"/>
          <w:sz w:val="24"/>
          <w:szCs w:val="24"/>
          <w:lang w:eastAsia="ru-RU"/>
        </w:rPr>
        <w:softHyphen/>
        <w:t>делённого колорита росписи, характера композиции (симметричные, асимметричные);</w:t>
      </w:r>
      <w:proofErr w:type="gramEnd"/>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овладения средствами лепки, в том числе использования пласти</w:t>
      </w:r>
      <w:r w:rsidRPr="00730DD1">
        <w:rPr>
          <w:rFonts w:ascii="Times New Roman" w:eastAsia="Arial Unicode MS" w:hAnsi="Times New Roman" w:cs="Times New Roman"/>
          <w:sz w:val="24"/>
          <w:szCs w:val="24"/>
          <w:lang w:eastAsia="ru-RU"/>
        </w:rPr>
        <w:softHyphen/>
        <w:t>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w:t>
      </w:r>
      <w:r w:rsidRPr="00730DD1">
        <w:rPr>
          <w:rFonts w:ascii="Times New Roman" w:eastAsia="Arial Unicode MS" w:hAnsi="Times New Roman" w:cs="Times New Roman"/>
          <w:sz w:val="24"/>
          <w:szCs w:val="24"/>
          <w:lang w:eastAsia="ru-RU"/>
        </w:rPr>
        <w:softHyphen/>
        <w:t xml:space="preserve">шения созданных изображений с помощью рельефных </w:t>
      </w:r>
      <w:proofErr w:type="spellStart"/>
      <w:r w:rsidRPr="00730DD1">
        <w:rPr>
          <w:rFonts w:ascii="Times New Roman" w:eastAsia="Arial Unicode MS" w:hAnsi="Times New Roman" w:cs="Times New Roman"/>
          <w:sz w:val="24"/>
          <w:szCs w:val="24"/>
          <w:lang w:eastAsia="ru-RU"/>
        </w:rPr>
        <w:t>налепов</w:t>
      </w:r>
      <w:proofErr w:type="spellEnd"/>
      <w:r w:rsidRPr="00730DD1">
        <w:rPr>
          <w:rFonts w:ascii="Times New Roman" w:eastAsia="Arial Unicode MS" w:hAnsi="Times New Roman" w:cs="Times New Roman"/>
          <w:sz w:val="24"/>
          <w:szCs w:val="24"/>
          <w:lang w:eastAsia="ru-RU"/>
        </w:rPr>
        <w:t>, пр</w:t>
      </w:r>
      <w:proofErr w:type="gramStart"/>
      <w:r w:rsidRPr="00730DD1">
        <w:rPr>
          <w:rFonts w:ascii="Times New Roman" w:eastAsia="Arial Unicode MS" w:hAnsi="Times New Roman" w:cs="Times New Roman"/>
          <w:sz w:val="24"/>
          <w:szCs w:val="24"/>
          <w:lang w:eastAsia="ru-RU"/>
        </w:rPr>
        <w:t>о-</w:t>
      </w:r>
      <w:proofErr w:type="gramEnd"/>
      <w:r w:rsidRPr="00730DD1">
        <w:rPr>
          <w:rFonts w:ascii="Times New Roman" w:eastAsia="Arial Unicode MS" w:hAnsi="Times New Roman" w:cs="Times New Roman"/>
          <w:sz w:val="24"/>
          <w:szCs w:val="24"/>
          <w:lang w:eastAsia="ru-RU"/>
        </w:rPr>
        <w:t xml:space="preserve"> резания или процарапывания поверхности вылепленных изделий сте</w:t>
      </w:r>
      <w:r w:rsidRPr="00730DD1">
        <w:rPr>
          <w:rFonts w:ascii="Times New Roman" w:eastAsia="Arial Unicode MS" w:hAnsi="Times New Roman" w:cs="Times New Roman"/>
          <w:sz w:val="24"/>
          <w:szCs w:val="24"/>
          <w:lang w:eastAsia="ru-RU"/>
        </w:rPr>
        <w:softHyphen/>
        <w:t xml:space="preserve">кой; соединения отдельных частей, примазывая одну часть к другой и вставляя одну часть в углубление, предварительно сделанное на другой части; расположения </w:t>
      </w:r>
      <w:proofErr w:type="gramStart"/>
      <w:r w:rsidRPr="00730DD1">
        <w:rPr>
          <w:rFonts w:ascii="Times New Roman" w:eastAsia="Arial Unicode MS" w:hAnsi="Times New Roman" w:cs="Times New Roman"/>
          <w:sz w:val="24"/>
          <w:szCs w:val="24"/>
          <w:lang w:eastAsia="ru-RU"/>
        </w:rPr>
        <w:t>фигурок</w:t>
      </w:r>
      <w:proofErr w:type="gramEnd"/>
      <w:r w:rsidRPr="00730DD1">
        <w:rPr>
          <w:rFonts w:ascii="Times New Roman" w:eastAsia="Arial Unicode MS" w:hAnsi="Times New Roman" w:cs="Times New Roman"/>
          <w:sz w:val="24"/>
          <w:szCs w:val="24"/>
          <w:lang w:eastAsia="ru-RU"/>
        </w:rPr>
        <w:t xml:space="preserve"> на подставке недалеко друг от друга, а иногда так, чтобы они касались друг друга, в коллективных работах; придания устойчивости вылепленным фигурам на подставках (с помо</w:t>
      </w:r>
      <w:r w:rsidRPr="00730DD1">
        <w:rPr>
          <w:rFonts w:ascii="Times New Roman" w:eastAsia="Arial Unicode MS" w:hAnsi="Times New Roman" w:cs="Times New Roman"/>
          <w:sz w:val="24"/>
          <w:szCs w:val="24"/>
          <w:lang w:eastAsia="ru-RU"/>
        </w:rPr>
        <w:softHyphen/>
        <w:t>щью дополнительных предметов, которые ставятся рядом с основной фигурой и поддерживают её);</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овладения средствами аппликации, в том числе работы с ножница</w:t>
      </w:r>
      <w:r w:rsidRPr="00730DD1">
        <w:rPr>
          <w:rFonts w:ascii="Times New Roman" w:eastAsia="Arial Unicode MS" w:hAnsi="Times New Roman" w:cs="Times New Roman"/>
          <w:sz w:val="24"/>
          <w:szCs w:val="24"/>
          <w:lang w:eastAsia="ru-RU"/>
        </w:rPr>
        <w:softHyphen/>
        <w:t>ми (правильно держать, свободно пользоваться, резать поперёк узкие, а затем и более широкие полосы; разрезать квадрат по диагонали, де</w:t>
      </w:r>
      <w:r w:rsidRPr="00730DD1">
        <w:rPr>
          <w:rFonts w:ascii="Times New Roman" w:eastAsia="Arial Unicode MS" w:hAnsi="Times New Roman" w:cs="Times New Roman"/>
          <w:sz w:val="24"/>
          <w:szCs w:val="24"/>
          <w:lang w:eastAsia="ru-RU"/>
        </w:rPr>
        <w:softHyphen/>
        <w:t>лать косые срезы, получать формы треугольника, трапеции; вырезать из прямоугольников предметы круглой и овальной формы путём закру</w:t>
      </w:r>
      <w:r w:rsidRPr="00730DD1">
        <w:rPr>
          <w:rFonts w:ascii="Times New Roman" w:eastAsia="Arial Unicode MS" w:hAnsi="Times New Roman" w:cs="Times New Roman"/>
          <w:sz w:val="24"/>
          <w:szCs w:val="24"/>
          <w:lang w:eastAsia="ru-RU"/>
        </w:rPr>
        <w:softHyphen/>
        <w:t>гления углов); использования техники обрывной аппликации; выреза</w:t>
      </w:r>
      <w:r w:rsidRPr="00730DD1">
        <w:rPr>
          <w:rFonts w:ascii="Times New Roman" w:eastAsia="Arial Unicode MS" w:hAnsi="Times New Roman" w:cs="Times New Roman"/>
          <w:sz w:val="24"/>
          <w:szCs w:val="24"/>
          <w:lang w:eastAsia="ru-RU"/>
        </w:rPr>
        <w:softHyphen/>
        <w:t>ния одинаковых фигур или деталей из бумаги, сложенной гармошкой;</w:t>
      </w:r>
      <w:proofErr w:type="gramEnd"/>
      <w:r w:rsidRPr="00730DD1">
        <w:rPr>
          <w:rFonts w:ascii="Times New Roman" w:eastAsia="Arial Unicode MS" w:hAnsi="Times New Roman" w:cs="Times New Roman"/>
          <w:sz w:val="24"/>
          <w:szCs w:val="24"/>
          <w:lang w:eastAsia="ru-RU"/>
        </w:rPr>
        <w:t xml:space="preserve"> </w:t>
      </w:r>
      <w:proofErr w:type="gramStart"/>
      <w:r w:rsidRPr="00730DD1">
        <w:rPr>
          <w:rFonts w:ascii="Times New Roman" w:eastAsia="Arial Unicode MS" w:hAnsi="Times New Roman" w:cs="Times New Roman"/>
          <w:sz w:val="24"/>
          <w:szCs w:val="24"/>
          <w:lang w:eastAsia="ru-RU"/>
        </w:rPr>
        <w:t>выкладывания по частям и наклеивания схематических изображений предметов, состоящих из двух-трёх форм с простыми деталями; состав</w:t>
      </w:r>
      <w:r w:rsidRPr="00730DD1">
        <w:rPr>
          <w:rFonts w:ascii="Times New Roman" w:eastAsia="Arial Unicode MS" w:hAnsi="Times New Roman" w:cs="Times New Roman"/>
          <w:sz w:val="24"/>
          <w:szCs w:val="24"/>
          <w:lang w:eastAsia="ru-RU"/>
        </w:rPr>
        <w:softHyphen/>
        <w:t xml:space="preserve">ления и наклеивания узоров из растительных и геометрических форм на полосе, круге, квадрате, прямоугольнике; отрывания от листа </w:t>
      </w:r>
      <w:r w:rsidRPr="00730DD1">
        <w:rPr>
          <w:rFonts w:ascii="Times New Roman" w:eastAsia="Arial Unicode MS" w:hAnsi="Times New Roman" w:cs="Times New Roman"/>
          <w:sz w:val="24"/>
          <w:szCs w:val="24"/>
          <w:lang w:eastAsia="ru-RU"/>
        </w:rPr>
        <w:lastRenderedPageBreak/>
        <w:t>бума</w:t>
      </w:r>
      <w:r w:rsidRPr="00730DD1">
        <w:rPr>
          <w:rFonts w:ascii="Times New Roman" w:eastAsia="Arial Unicode MS" w:hAnsi="Times New Roman" w:cs="Times New Roman"/>
          <w:sz w:val="24"/>
          <w:szCs w:val="24"/>
          <w:lang w:eastAsia="ru-RU"/>
        </w:rPr>
        <w:softHyphen/>
        <w:t>ги небольших кусочков бумаги и наклеивания их; силуэтного вырезы</w:t>
      </w:r>
      <w:r w:rsidRPr="00730DD1">
        <w:rPr>
          <w:rFonts w:ascii="Times New Roman" w:eastAsia="Arial Unicode MS" w:hAnsi="Times New Roman" w:cs="Times New Roman"/>
          <w:sz w:val="24"/>
          <w:szCs w:val="24"/>
          <w:lang w:eastAsia="ru-RU"/>
        </w:rPr>
        <w:softHyphen/>
        <w:t>вания; выполнения декоративного узора на различных формах, состав</w:t>
      </w:r>
      <w:r w:rsidRPr="00730DD1">
        <w:rPr>
          <w:rFonts w:ascii="Times New Roman" w:eastAsia="Arial Unicode MS" w:hAnsi="Times New Roman" w:cs="Times New Roman"/>
          <w:sz w:val="24"/>
          <w:szCs w:val="24"/>
          <w:lang w:eastAsia="ru-RU"/>
        </w:rPr>
        <w:softHyphen/>
        <w:t>ления предметов из нескольких частей и расположения их в сюжетной аппликации;</w:t>
      </w:r>
      <w:proofErr w:type="gramEnd"/>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sectPr w:rsidR="00027335" w:rsidRPr="00730DD1" w:rsidSect="00FF69A9">
          <w:footerReference w:type="even" r:id="rId22"/>
          <w:footerReference w:type="default" r:id="rId23"/>
          <w:pgSz w:w="11905" w:h="16837"/>
          <w:pgMar w:top="1134" w:right="850" w:bottom="1134" w:left="1701" w:header="0" w:footer="3" w:gutter="0"/>
          <w:cols w:space="720"/>
          <w:noEndnote/>
          <w:docGrid w:linePitch="360"/>
        </w:sectPr>
      </w:pPr>
      <w:r w:rsidRPr="00730DD1">
        <w:rPr>
          <w:rFonts w:ascii="Times New Roman" w:eastAsia="Arial Unicode MS" w:hAnsi="Times New Roman" w:cs="Times New Roman"/>
          <w:sz w:val="24"/>
          <w:szCs w:val="24"/>
          <w:lang w:eastAsia="ru-RU"/>
        </w:rPr>
        <w:t>овладения средствами конструирования, в том числе отбора нуж</w:t>
      </w:r>
      <w:r w:rsidRPr="00730DD1">
        <w:rPr>
          <w:rFonts w:ascii="Times New Roman" w:eastAsia="Arial Unicode MS" w:hAnsi="Times New Roman" w:cs="Times New Roman"/>
          <w:sz w:val="24"/>
          <w:szCs w:val="24"/>
          <w:lang w:eastAsia="ru-RU"/>
        </w:rPr>
        <w:softHyphen/>
        <w:t>ных деталей для выполнения той или другой постройки, использования их с учётом конструктивных свойств (устойчивость, форма, величина); соединения нескольких небольших плоскостей в одну большую; созда</w:t>
      </w:r>
      <w:r w:rsidRPr="00730DD1">
        <w:rPr>
          <w:rFonts w:ascii="Times New Roman" w:eastAsia="Arial Unicode MS" w:hAnsi="Times New Roman" w:cs="Times New Roman"/>
          <w:sz w:val="24"/>
          <w:szCs w:val="24"/>
          <w:lang w:eastAsia="ru-RU"/>
        </w:rPr>
        <w:softHyphen/>
        <w:t xml:space="preserve">ния прочных построек путём </w:t>
      </w:r>
      <w:proofErr w:type="gramStart"/>
      <w:r w:rsidRPr="00730DD1">
        <w:rPr>
          <w:rFonts w:ascii="Times New Roman" w:eastAsia="Arial Unicode MS" w:hAnsi="Times New Roman" w:cs="Times New Roman"/>
          <w:sz w:val="24"/>
          <w:szCs w:val="24"/>
          <w:lang w:eastAsia="ru-RU"/>
        </w:rPr>
        <w:t>связывания</w:t>
      </w:r>
      <w:proofErr w:type="gramEnd"/>
      <w:r w:rsidRPr="00730DD1">
        <w:rPr>
          <w:rFonts w:ascii="Times New Roman" w:eastAsia="Arial Unicode MS" w:hAnsi="Times New Roman" w:cs="Times New Roman"/>
          <w:sz w:val="24"/>
          <w:szCs w:val="24"/>
          <w:lang w:eastAsia="ru-RU"/>
        </w:rPr>
        <w:t xml:space="preserve"> между собой редко поставлен</w:t>
      </w:r>
      <w:r w:rsidRPr="00730DD1">
        <w:rPr>
          <w:rFonts w:ascii="Times New Roman" w:eastAsia="Arial Unicode MS" w:hAnsi="Times New Roman" w:cs="Times New Roman"/>
          <w:sz w:val="24"/>
          <w:szCs w:val="24"/>
          <w:lang w:eastAsia="ru-RU"/>
        </w:rPr>
        <w:softHyphen/>
        <w:t>ных кирпичей, брусков, подготавливая основу для перекрытий; варьиро</w:t>
      </w:r>
      <w:r w:rsidRPr="00730DD1">
        <w:rPr>
          <w:rFonts w:ascii="Times New Roman" w:eastAsia="Arial Unicode MS" w:hAnsi="Times New Roman" w:cs="Times New Roman"/>
          <w:sz w:val="24"/>
          <w:szCs w:val="24"/>
          <w:lang w:eastAsia="ru-RU"/>
        </w:rPr>
        <w:softHyphen/>
        <w:t xml:space="preserve">вания использования деталей в </w:t>
      </w:r>
      <w:proofErr w:type="spellStart"/>
      <w:r w:rsidRPr="00730DD1">
        <w:rPr>
          <w:rFonts w:ascii="Times New Roman" w:eastAsia="Arial Unicode MS" w:hAnsi="Times New Roman" w:cs="Times New Roman"/>
          <w:sz w:val="24"/>
          <w:szCs w:val="24"/>
          <w:lang w:eastAsia="ru-RU"/>
        </w:rPr>
        <w:t>зав</w:t>
      </w:r>
      <w:r w:rsidR="00817EBA">
        <w:rPr>
          <w:rFonts w:ascii="Times New Roman" w:eastAsia="Arial Unicode MS" w:hAnsi="Times New Roman" w:cs="Times New Roman"/>
          <w:sz w:val="24"/>
          <w:szCs w:val="24"/>
          <w:lang w:eastAsia="ru-RU"/>
        </w:rPr>
        <w:t>исиости</w:t>
      </w:r>
      <w:proofErr w:type="spellEnd"/>
      <w:r w:rsidR="00817EBA">
        <w:rPr>
          <w:rFonts w:ascii="Times New Roman" w:eastAsia="Arial Unicode MS" w:hAnsi="Times New Roman" w:cs="Times New Roman"/>
          <w:sz w:val="24"/>
          <w:szCs w:val="24"/>
          <w:lang w:eastAsia="ru-RU"/>
        </w:rPr>
        <w:t xml:space="preserve"> от имеющегося материала</w:t>
      </w:r>
    </w:p>
    <w:p w:rsidR="00027335" w:rsidRPr="00730DD1" w:rsidRDefault="00027335" w:rsidP="00817EBA">
      <w:pPr>
        <w:spacing w:after="0" w:line="360" w:lineRule="auto"/>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lastRenderedPageBreak/>
        <w:t>использования архитектурных украшений (колонн, портиков, шпилей, решёток и др.); создания различных конструкций одного и того же объ</w:t>
      </w:r>
      <w:r w:rsidRPr="00730DD1">
        <w:rPr>
          <w:rFonts w:ascii="Times New Roman" w:eastAsia="Arial Unicode MS" w:hAnsi="Times New Roman" w:cs="Times New Roman"/>
          <w:sz w:val="24"/>
          <w:szCs w:val="24"/>
          <w:lang w:eastAsia="ru-RU"/>
        </w:rPr>
        <w:softHyphen/>
        <w:t>екта с учётом определённых условий, с целью передачи не только схема</w:t>
      </w:r>
      <w:r w:rsidRPr="00730DD1">
        <w:rPr>
          <w:rFonts w:ascii="Times New Roman" w:eastAsia="Arial Unicode MS" w:hAnsi="Times New Roman" w:cs="Times New Roman"/>
          <w:sz w:val="24"/>
          <w:szCs w:val="24"/>
          <w:lang w:eastAsia="ru-RU"/>
        </w:rPr>
        <w:softHyphen/>
        <w:t>тической формы объекта, но и характерных особенностей, деталей; кон</w:t>
      </w:r>
      <w:r w:rsidRPr="00730DD1">
        <w:rPr>
          <w:rFonts w:ascii="Times New Roman" w:eastAsia="Arial Unicode MS" w:hAnsi="Times New Roman" w:cs="Times New Roman"/>
          <w:sz w:val="24"/>
          <w:szCs w:val="24"/>
          <w:lang w:eastAsia="ru-RU"/>
        </w:rPr>
        <w:softHyphen/>
        <w:t>струирования по схемам, моделям, фотографиям, заданным условиям; преобразования построек в соответствии с заданными условиями (маши</w:t>
      </w:r>
      <w:r w:rsidRPr="00730DD1">
        <w:rPr>
          <w:rFonts w:ascii="Times New Roman" w:eastAsia="Arial Unicode MS" w:hAnsi="Times New Roman" w:cs="Times New Roman"/>
          <w:sz w:val="24"/>
          <w:szCs w:val="24"/>
          <w:lang w:eastAsia="ru-RU"/>
        </w:rPr>
        <w:softHyphen/>
        <w:t>ны для разных грузов;</w:t>
      </w:r>
      <w:proofErr w:type="gramEnd"/>
      <w:r w:rsidRPr="00730DD1">
        <w:rPr>
          <w:rFonts w:ascii="Times New Roman" w:eastAsia="Arial Unicode MS" w:hAnsi="Times New Roman" w:cs="Times New Roman"/>
          <w:sz w:val="24"/>
          <w:szCs w:val="24"/>
          <w:lang w:eastAsia="ru-RU"/>
        </w:rPr>
        <w:t xml:space="preserve"> гаражи для разных машин; горки разной высоты с одним и двумя скатами и т. п.);</w:t>
      </w: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овладения средствами художественного труда, в том числе исполь</w:t>
      </w:r>
      <w:r w:rsidRPr="00730DD1">
        <w:rPr>
          <w:rFonts w:ascii="Times New Roman" w:eastAsia="Arial Unicode MS" w:hAnsi="Times New Roman" w:cs="Times New Roman"/>
          <w:sz w:val="24"/>
          <w:szCs w:val="24"/>
          <w:lang w:eastAsia="ru-RU"/>
        </w:rPr>
        <w:softHyphen/>
        <w:t xml:space="preserve">зования уже знакомых способов (разрывание, скручивание, </w:t>
      </w:r>
      <w:proofErr w:type="spellStart"/>
      <w:r w:rsidRPr="00730DD1">
        <w:rPr>
          <w:rFonts w:ascii="Times New Roman" w:eastAsia="Arial Unicode MS" w:hAnsi="Times New Roman" w:cs="Times New Roman"/>
          <w:sz w:val="24"/>
          <w:szCs w:val="24"/>
          <w:lang w:eastAsia="ru-RU"/>
        </w:rPr>
        <w:t>сминание</w:t>
      </w:r>
      <w:proofErr w:type="spellEnd"/>
      <w:r w:rsidRPr="00730DD1">
        <w:rPr>
          <w:rFonts w:ascii="Times New Roman" w:eastAsia="Arial Unicode MS" w:hAnsi="Times New Roman" w:cs="Times New Roman"/>
          <w:sz w:val="24"/>
          <w:szCs w:val="24"/>
          <w:lang w:eastAsia="ru-RU"/>
        </w:rPr>
        <w:t xml:space="preserve"> и др.); овладения обобщёнными способами формообразования — закручи</w:t>
      </w:r>
      <w:r w:rsidRPr="00730DD1">
        <w:rPr>
          <w:rFonts w:ascii="Times New Roman" w:eastAsia="Arial Unicode MS" w:hAnsi="Times New Roman" w:cs="Times New Roman"/>
          <w:sz w:val="24"/>
          <w:szCs w:val="24"/>
          <w:lang w:eastAsia="ru-RU"/>
        </w:rPr>
        <w:softHyphen/>
        <w:t>вание прямоугольника в цилиндр, закручивание круга в тупой конус; изготовления предметов путём переплетения полосок из различных ма</w:t>
      </w:r>
      <w:r w:rsidRPr="00730DD1">
        <w:rPr>
          <w:rFonts w:ascii="Times New Roman" w:eastAsia="Arial Unicode MS" w:hAnsi="Times New Roman" w:cs="Times New Roman"/>
          <w:sz w:val="24"/>
          <w:szCs w:val="24"/>
          <w:lang w:eastAsia="ru-RU"/>
        </w:rPr>
        <w:softHyphen/>
        <w:t>териалов, а также в технике папье-маше и др.; работы с различными ин</w:t>
      </w:r>
      <w:r w:rsidRPr="00730DD1">
        <w:rPr>
          <w:rFonts w:ascii="Times New Roman" w:eastAsia="Arial Unicode MS" w:hAnsi="Times New Roman" w:cs="Times New Roman"/>
          <w:sz w:val="24"/>
          <w:szCs w:val="24"/>
          <w:lang w:eastAsia="ru-RU"/>
        </w:rPr>
        <w:softHyphen/>
        <w:t>струментами (ножницами, иголками, шилом, линейкой и др.);</w:t>
      </w:r>
      <w:proofErr w:type="gramEnd"/>
      <w:r w:rsidRPr="00730DD1">
        <w:rPr>
          <w:rFonts w:ascii="Times New Roman" w:eastAsia="Arial Unicode MS" w:hAnsi="Times New Roman" w:cs="Times New Roman"/>
          <w:sz w:val="24"/>
          <w:szCs w:val="24"/>
          <w:lang w:eastAsia="ru-RU"/>
        </w:rPr>
        <w:t xml:space="preserve"> овладе</w:t>
      </w:r>
      <w:r w:rsidRPr="00730DD1">
        <w:rPr>
          <w:rFonts w:ascii="Times New Roman" w:eastAsia="Arial Unicode MS" w:hAnsi="Times New Roman" w:cs="Times New Roman"/>
          <w:sz w:val="24"/>
          <w:szCs w:val="24"/>
          <w:lang w:eastAsia="ru-RU"/>
        </w:rPr>
        <w:softHyphen/>
        <w:t>ния способами конструирования по типу оригами.</w:t>
      </w:r>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28" w:name="bookmark44"/>
      <w:r w:rsidRPr="00730DD1">
        <w:rPr>
          <w:rFonts w:ascii="Times New Roman" w:eastAsia="Arial Unicode MS" w:hAnsi="Times New Roman" w:cs="Times New Roman"/>
          <w:b/>
          <w:bCs/>
          <w:sz w:val="24"/>
          <w:szCs w:val="24"/>
          <w:lang w:eastAsia="ru-RU"/>
        </w:rPr>
        <w:t>Физическое развитие</w:t>
      </w:r>
      <w:bookmarkEnd w:id="28"/>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Содержание психолого-педагогической работы направлено на форми</w:t>
      </w:r>
      <w:r w:rsidRPr="00730DD1">
        <w:rPr>
          <w:rFonts w:ascii="Times New Roman" w:eastAsia="Arial Unicode MS" w:hAnsi="Times New Roman" w:cs="Times New Roman"/>
          <w:sz w:val="24"/>
          <w:szCs w:val="24"/>
          <w:lang w:eastAsia="ru-RU"/>
        </w:rPr>
        <w:softHyphen/>
        <w:t>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w:t>
      </w:r>
      <w:r w:rsidRPr="00730DD1">
        <w:rPr>
          <w:rFonts w:ascii="Times New Roman" w:eastAsia="Arial Unicode MS" w:hAnsi="Times New Roman" w:cs="Times New Roman"/>
          <w:sz w:val="24"/>
          <w:szCs w:val="24"/>
          <w:lang w:eastAsia="ru-RU"/>
        </w:rPr>
        <w:softHyphen/>
        <w:t>го благополучия.</w:t>
      </w:r>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29" w:name="bookmark45"/>
      <w:r w:rsidRPr="00730DD1">
        <w:rPr>
          <w:rFonts w:ascii="Times New Roman" w:eastAsia="Arial Unicode MS" w:hAnsi="Times New Roman" w:cs="Times New Roman"/>
          <w:b/>
          <w:bCs/>
          <w:sz w:val="24"/>
          <w:szCs w:val="24"/>
          <w:lang w:eastAsia="ru-RU"/>
        </w:rPr>
        <w:t>3—4 года</w:t>
      </w:r>
      <w:bookmarkEnd w:id="29"/>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Приобретение опыта в следующих видах деятельности детей: дви</w:t>
      </w:r>
      <w:r w:rsidRPr="00730DD1">
        <w:rPr>
          <w:rFonts w:ascii="Times New Roman" w:eastAsia="Arial Unicode MS" w:hAnsi="Times New Roman" w:cs="Times New Roman"/>
          <w:b/>
          <w:bCs/>
          <w:sz w:val="24"/>
          <w:szCs w:val="24"/>
          <w:lang w:eastAsia="ru-RU"/>
        </w:rPr>
        <w:softHyphen/>
        <w:t>гательной, в том числе связанной с выполнением упражнений, направ</w:t>
      </w:r>
      <w:r w:rsidRPr="00730DD1">
        <w:rPr>
          <w:rFonts w:ascii="Times New Roman" w:eastAsia="Arial Unicode MS" w:hAnsi="Times New Roman" w:cs="Times New Roman"/>
          <w:b/>
          <w:bCs/>
          <w:sz w:val="24"/>
          <w:szCs w:val="24"/>
          <w:lang w:eastAsia="ru-RU"/>
        </w:rPr>
        <w:softHyphen/>
        <w:t>ленных на развитие таких физических качеств, как координация и гибкость; способствующих правильному формированию опорно-двига</w:t>
      </w:r>
      <w:r w:rsidRPr="00730DD1">
        <w:rPr>
          <w:rFonts w:ascii="Times New Roman" w:eastAsia="Arial Unicode MS" w:hAnsi="Times New Roman" w:cs="Times New Roman"/>
          <w:b/>
          <w:bCs/>
          <w:sz w:val="24"/>
          <w:szCs w:val="24"/>
          <w:lang w:eastAsia="ru-RU"/>
        </w:rPr>
        <w:softHyphen/>
        <w:t>тельной системы организма, развитию равновесия, координации дви</w:t>
      </w:r>
      <w:r w:rsidRPr="00730DD1">
        <w:rPr>
          <w:rFonts w:ascii="Times New Roman" w:eastAsia="Arial Unicode MS" w:hAnsi="Times New Roman" w:cs="Times New Roman"/>
          <w:b/>
          <w:bCs/>
          <w:sz w:val="24"/>
          <w:szCs w:val="24"/>
          <w:lang w:eastAsia="ru-RU"/>
        </w:rPr>
        <w:softHyphen/>
        <w:t>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освоения детьми разнообразных видов основных и </w:t>
      </w:r>
      <w:proofErr w:type="spellStart"/>
      <w:r w:rsidRPr="00730DD1">
        <w:rPr>
          <w:rFonts w:ascii="Times New Roman" w:eastAsia="Arial Unicode MS" w:hAnsi="Times New Roman" w:cs="Times New Roman"/>
          <w:sz w:val="24"/>
          <w:szCs w:val="24"/>
          <w:lang w:eastAsia="ru-RU"/>
        </w:rPr>
        <w:t>общеразвива</w:t>
      </w:r>
      <w:proofErr w:type="gramStart"/>
      <w:r w:rsidRPr="00730DD1">
        <w:rPr>
          <w:rFonts w:ascii="Times New Roman" w:eastAsia="Arial Unicode MS" w:hAnsi="Times New Roman" w:cs="Times New Roman"/>
          <w:sz w:val="24"/>
          <w:szCs w:val="24"/>
          <w:lang w:eastAsia="ru-RU"/>
        </w:rPr>
        <w:t>ю</w:t>
      </w:r>
      <w:proofErr w:type="spellEnd"/>
      <w:r w:rsidRPr="00730DD1">
        <w:rPr>
          <w:rFonts w:ascii="Times New Roman" w:eastAsia="Arial Unicode MS" w:hAnsi="Times New Roman" w:cs="Times New Roman"/>
          <w:sz w:val="24"/>
          <w:szCs w:val="24"/>
          <w:lang w:eastAsia="ru-RU"/>
        </w:rPr>
        <w:t>-</w:t>
      </w:r>
      <w:proofErr w:type="gramEnd"/>
      <w:r w:rsidRPr="00730DD1">
        <w:rPr>
          <w:rFonts w:ascii="Times New Roman" w:eastAsia="Arial Unicode MS" w:hAnsi="Times New Roman" w:cs="Times New Roman"/>
          <w:sz w:val="24"/>
          <w:szCs w:val="24"/>
          <w:lang w:eastAsia="ru-RU"/>
        </w:rPr>
        <w:t xml:space="preserve"> </w:t>
      </w:r>
      <w:proofErr w:type="spellStart"/>
      <w:r w:rsidRPr="00730DD1">
        <w:rPr>
          <w:rFonts w:ascii="Times New Roman" w:eastAsia="Arial Unicode MS" w:hAnsi="Times New Roman" w:cs="Times New Roman"/>
          <w:sz w:val="24"/>
          <w:szCs w:val="24"/>
          <w:lang w:eastAsia="ru-RU"/>
        </w:rPr>
        <w:t>щих</w:t>
      </w:r>
      <w:proofErr w:type="spellEnd"/>
      <w:r w:rsidRPr="00730DD1">
        <w:rPr>
          <w:rFonts w:ascii="Times New Roman" w:eastAsia="Arial Unicode MS" w:hAnsi="Times New Roman" w:cs="Times New Roman"/>
          <w:sz w:val="24"/>
          <w:szCs w:val="24"/>
          <w:lang w:eastAsia="ru-RU"/>
        </w:rPr>
        <w:t xml:space="preserve"> движений (ходьба, бег, простейшие перестроения, прыжки, мета</w:t>
      </w:r>
      <w:r w:rsidRPr="00730DD1">
        <w:rPr>
          <w:rFonts w:ascii="Times New Roman" w:eastAsia="Arial Unicode MS" w:hAnsi="Times New Roman" w:cs="Times New Roman"/>
          <w:sz w:val="24"/>
          <w:szCs w:val="24"/>
          <w:lang w:eastAsia="ru-RU"/>
        </w:rPr>
        <w:softHyphen/>
        <w:t>ние, катание, бросание, ловля мяча, лазанье, ползание и т. п.);</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сохранения правильной осанки в различных положениях;</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правильного освоения (не нанося ущерб организму) спортивного оборудования, инвентаря; аккуратного и бережливого обращения с ним;</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ориентации в пространстве по указанию взрослого и самостоятель</w:t>
      </w:r>
      <w:r w:rsidRPr="00730DD1">
        <w:rPr>
          <w:rFonts w:ascii="Times New Roman" w:eastAsia="Arial Unicode MS" w:hAnsi="Times New Roman" w:cs="Times New Roman"/>
          <w:sz w:val="24"/>
          <w:szCs w:val="24"/>
          <w:lang w:eastAsia="ru-RU"/>
        </w:rPr>
        <w:softHyphen/>
        <w:t>но; сохранения равновесия при выполнении разнообразных движений; проявления координации, ловкости, быстроты, гибкости, силы и вынос</w:t>
      </w:r>
      <w:r w:rsidRPr="00730DD1">
        <w:rPr>
          <w:rFonts w:ascii="Times New Roman" w:eastAsia="Arial Unicode MS" w:hAnsi="Times New Roman" w:cs="Times New Roman"/>
          <w:sz w:val="24"/>
          <w:szCs w:val="24"/>
          <w:lang w:eastAsia="ru-RU"/>
        </w:rPr>
        <w:softHyphen/>
        <w:t>ливости; крупной и мелкой моторики обеих рук.</w:t>
      </w: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начальных представлений о некоторых видах спор</w:t>
      </w:r>
      <w:r w:rsidRPr="00730DD1">
        <w:rPr>
          <w:rFonts w:ascii="Times New Roman" w:eastAsia="Arial Unicode MS" w:hAnsi="Times New Roman" w:cs="Times New Roman"/>
          <w:b/>
          <w:bCs/>
          <w:sz w:val="24"/>
          <w:szCs w:val="24"/>
          <w:lang w:eastAsia="ru-RU"/>
        </w:rPr>
        <w:softHyphen/>
        <w:t>та, овладение подвижными играми с правилами.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видах спорта, посильных и привлекательных для де</w:t>
      </w:r>
      <w:r w:rsidRPr="00730DD1">
        <w:rPr>
          <w:rFonts w:ascii="Times New Roman" w:eastAsia="Arial Unicode MS" w:hAnsi="Times New Roman" w:cs="Times New Roman"/>
          <w:sz w:val="24"/>
          <w:szCs w:val="24"/>
          <w:lang w:eastAsia="ru-RU"/>
        </w:rPr>
        <w:softHyphen/>
        <w:t>тей данного возраста.</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катания на санках, трёхколесном велосипеде, ходьбе на лыжах;</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подвижных играх сюжетного, бессюжетного, развлека</w:t>
      </w:r>
      <w:r w:rsidRPr="00730DD1">
        <w:rPr>
          <w:rFonts w:ascii="Times New Roman" w:eastAsia="Arial Unicode MS" w:hAnsi="Times New Roman" w:cs="Times New Roman"/>
          <w:sz w:val="24"/>
          <w:szCs w:val="24"/>
          <w:lang w:eastAsia="ru-RU"/>
        </w:rPr>
        <w:softHyphen/>
        <w:t>тельного характера (игры-забавы).</w:t>
      </w: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Становление целенаправленности и саморегуляции в двигательной сфере</w:t>
      </w:r>
      <w:proofErr w:type="gramStart"/>
      <w:r w:rsidRPr="00730DD1">
        <w:rPr>
          <w:rFonts w:ascii="Times New Roman" w:eastAsia="Arial Unicode MS" w:hAnsi="Times New Roman" w:cs="Times New Roman"/>
          <w:b/>
          <w:bCs/>
          <w:sz w:val="24"/>
          <w:szCs w:val="24"/>
          <w:vertAlign w:val="superscript"/>
          <w:lang w:eastAsia="ru-RU"/>
        </w:rPr>
        <w:t>1</w:t>
      </w:r>
      <w:proofErr w:type="gramEnd"/>
      <w:r w:rsidRPr="00730DD1">
        <w:rPr>
          <w:rFonts w:ascii="Times New Roman" w:eastAsia="Arial Unicode MS" w:hAnsi="Times New Roman" w:cs="Times New Roman"/>
          <w:b/>
          <w:bCs/>
          <w:sz w:val="24"/>
          <w:szCs w:val="24"/>
          <w:lang w:eastAsia="ru-RU"/>
        </w:rPr>
        <w:t>.</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ежедневного выполнения утренней гимнастики;</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правильного реагирования на речевые сигналы («Беги!», «Стой!», «Лови!», «Бросай!», «Прыгай!» и т. п.); выполнения правил простых упражнений, игр;</w:t>
      </w:r>
      <w:proofErr w:type="gramEnd"/>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правильного выполнения движений; оценки их красоты и вырази</w:t>
      </w:r>
      <w:r w:rsidRPr="00730DD1">
        <w:rPr>
          <w:rFonts w:ascii="Times New Roman" w:eastAsia="Arial Unicode MS" w:hAnsi="Times New Roman" w:cs="Times New Roman"/>
          <w:sz w:val="24"/>
          <w:szCs w:val="24"/>
          <w:lang w:eastAsia="ru-RU"/>
        </w:rPr>
        <w:softHyphen/>
        <w:t>тельности;</w:t>
      </w:r>
    </w:p>
    <w:p w:rsidR="00027335" w:rsidRPr="00730DD1" w:rsidRDefault="00027335" w:rsidP="00730DD1">
      <w:pPr>
        <w:numPr>
          <w:ilvl w:val="0"/>
          <w:numId w:val="6"/>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положительных эмоций от двигательной деятельности;</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согласования действий со сверстниками, проявления аккуратности в движениях и перемещениях, соблюдения двигательной безопасности.</w:t>
      </w: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Становление ценностей здорового образа жизни, овладение его эле</w:t>
      </w:r>
      <w:r w:rsidRPr="00730DD1">
        <w:rPr>
          <w:rFonts w:ascii="Times New Roman" w:eastAsia="Arial Unicode MS" w:hAnsi="Times New Roman" w:cs="Times New Roman"/>
          <w:b/>
          <w:bCs/>
          <w:sz w:val="24"/>
          <w:szCs w:val="24"/>
          <w:lang w:eastAsia="ru-RU"/>
        </w:rPr>
        <w:softHyphen/>
        <w:t>ментарными нормами и правилами (в питании, двигательном режиме, закаливании, при формировании полезных привычек и др.).</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правилах и нормах здорового образа жизни;</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процессах умывания, одевания, купания, еды, двигательном ре</w:t>
      </w:r>
      <w:r w:rsidRPr="00730DD1">
        <w:rPr>
          <w:rFonts w:ascii="Times New Roman" w:eastAsia="Arial Unicode MS" w:hAnsi="Times New Roman" w:cs="Times New Roman"/>
          <w:sz w:val="24"/>
          <w:szCs w:val="24"/>
          <w:lang w:eastAsia="ru-RU"/>
        </w:rPr>
        <w:softHyphen/>
        <w:t>жиме, закаливании, полезных для здоровья привычках и основных дей</w:t>
      </w:r>
      <w:r w:rsidRPr="00730DD1">
        <w:rPr>
          <w:rFonts w:ascii="Times New Roman" w:eastAsia="Arial Unicode MS" w:hAnsi="Times New Roman" w:cs="Times New Roman"/>
          <w:sz w:val="24"/>
          <w:szCs w:val="24"/>
          <w:lang w:eastAsia="ru-RU"/>
        </w:rPr>
        <w:softHyphen/>
        <w:t>ствиях, сопровождающих их.</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правильного совершения процессов умывания, мытья рук при не</w:t>
      </w:r>
      <w:r w:rsidRPr="00730DD1">
        <w:rPr>
          <w:rFonts w:ascii="Times New Roman" w:eastAsia="Arial Unicode MS" w:hAnsi="Times New Roman" w:cs="Times New Roman"/>
          <w:sz w:val="24"/>
          <w:szCs w:val="24"/>
          <w:lang w:eastAsia="ru-RU"/>
        </w:rPr>
        <w:softHyphen/>
        <w:t>значительном участии взрослого, элементарного ухода за внешним ви</w:t>
      </w:r>
      <w:r w:rsidRPr="00730DD1">
        <w:rPr>
          <w:rFonts w:ascii="Times New Roman" w:eastAsia="Arial Unicode MS" w:hAnsi="Times New Roman" w:cs="Times New Roman"/>
          <w:sz w:val="24"/>
          <w:szCs w:val="24"/>
          <w:lang w:eastAsia="ru-RU"/>
        </w:rPr>
        <w:softHyphen/>
        <w:t>дом, пользования носовым платком, туалетом;</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помощи взрослому в организации процесса питания; правильного приёма пищи без помощи взрослого;</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одевания и раздевания при участии взрослого.</w:t>
      </w:r>
    </w:p>
    <w:p w:rsidR="00817EBA"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30" w:name="bookmark46"/>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4—5 лет</w:t>
      </w:r>
      <w:bookmarkEnd w:id="30"/>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Приобретение опыта в следующих видах деятельности детей: дви</w:t>
      </w:r>
      <w:r w:rsidRPr="00730DD1">
        <w:rPr>
          <w:rFonts w:ascii="Times New Roman" w:eastAsia="Arial Unicode MS" w:hAnsi="Times New Roman" w:cs="Times New Roman"/>
          <w:b/>
          <w:bCs/>
          <w:sz w:val="24"/>
          <w:szCs w:val="24"/>
          <w:lang w:eastAsia="ru-RU"/>
        </w:rPr>
        <w:softHyphen/>
        <w:t>гательной, в том числе связанной с выполнением упражнений, направ</w:t>
      </w:r>
      <w:r w:rsidRPr="00730DD1">
        <w:rPr>
          <w:rFonts w:ascii="Times New Roman" w:eastAsia="Arial Unicode MS" w:hAnsi="Times New Roman" w:cs="Times New Roman"/>
          <w:b/>
          <w:bCs/>
          <w:sz w:val="24"/>
          <w:szCs w:val="24"/>
          <w:lang w:eastAsia="ru-RU"/>
        </w:rPr>
        <w:softHyphen/>
        <w:t>ленных на развитие таких физических качеств, как координация и гибкость; способствующих правильному формированию опорно-двига</w:t>
      </w:r>
      <w:r w:rsidRPr="00730DD1">
        <w:rPr>
          <w:rFonts w:ascii="Times New Roman" w:eastAsia="Arial Unicode MS" w:hAnsi="Times New Roman" w:cs="Times New Roman"/>
          <w:b/>
          <w:bCs/>
          <w:sz w:val="24"/>
          <w:szCs w:val="24"/>
          <w:lang w:eastAsia="ru-RU"/>
        </w:rPr>
        <w:softHyphen/>
        <w:t>тельной системы организма, развитию равновесия, координации дви</w:t>
      </w:r>
      <w:r w:rsidRPr="00730DD1">
        <w:rPr>
          <w:rFonts w:ascii="Times New Roman" w:eastAsia="Arial Unicode MS" w:hAnsi="Times New Roman" w:cs="Times New Roman"/>
          <w:b/>
          <w:bCs/>
          <w:sz w:val="24"/>
          <w:szCs w:val="24"/>
          <w:lang w:eastAsia="ru-RU"/>
        </w:rPr>
        <w:softHyphen/>
        <w:t>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применения двигательных умений и навыков;</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согласованной ходьбы, бега с соблюдением красоты, лёгкости и гра</w:t>
      </w:r>
      <w:r w:rsidRPr="00730DD1">
        <w:rPr>
          <w:rFonts w:ascii="Times New Roman" w:eastAsia="Arial Unicode MS" w:hAnsi="Times New Roman" w:cs="Times New Roman"/>
          <w:sz w:val="24"/>
          <w:szCs w:val="24"/>
          <w:lang w:eastAsia="ru-RU"/>
        </w:rPr>
        <w:softHyphen/>
        <w:t>ции движений, демонстрации пластичности и выразительности, своих двигательных возможностей;</w:t>
      </w:r>
    </w:p>
    <w:p w:rsidR="00027335" w:rsidRPr="00730DD1" w:rsidRDefault="00027335" w:rsidP="00730DD1">
      <w:pPr>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vertAlign w:val="superscript"/>
          <w:lang w:eastAsia="ru-RU"/>
        </w:rPr>
        <w:t>1</w:t>
      </w:r>
      <w:r w:rsidRPr="00730DD1">
        <w:rPr>
          <w:rFonts w:ascii="Times New Roman" w:eastAsia="Arial Unicode MS" w:hAnsi="Times New Roman" w:cs="Times New Roman"/>
          <w:sz w:val="24"/>
          <w:szCs w:val="24"/>
          <w:lang w:eastAsia="ru-RU"/>
        </w:rPr>
        <w:t xml:space="preserve"> Данная задача более подробно изложена в содержании образовательной области «Социально-коммуникативное развитие».</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освоения различных вариантов ползания и лазанья, прыжков, ме</w:t>
      </w:r>
      <w:r w:rsidRPr="00730DD1">
        <w:rPr>
          <w:rFonts w:ascii="Times New Roman" w:eastAsia="Arial Unicode MS" w:hAnsi="Times New Roman" w:cs="Times New Roman"/>
          <w:sz w:val="24"/>
          <w:szCs w:val="24"/>
          <w:lang w:eastAsia="ru-RU"/>
        </w:rPr>
        <w:softHyphen/>
        <w:t>тания и бросания предметов вдаль, ловли, техники выполнения движе</w:t>
      </w:r>
      <w:r w:rsidRPr="00730DD1">
        <w:rPr>
          <w:rFonts w:ascii="Times New Roman" w:eastAsia="Arial Unicode MS" w:hAnsi="Times New Roman" w:cs="Times New Roman"/>
          <w:sz w:val="24"/>
          <w:szCs w:val="24"/>
          <w:lang w:eastAsia="ru-RU"/>
        </w:rPr>
        <w:softHyphen/>
        <w:t>ний;</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сохранения правильной осанки в процессе двигательной деятель</w:t>
      </w:r>
      <w:r w:rsidRPr="00730DD1">
        <w:rPr>
          <w:rFonts w:ascii="Times New Roman" w:eastAsia="Arial Unicode MS" w:hAnsi="Times New Roman" w:cs="Times New Roman"/>
          <w:sz w:val="24"/>
          <w:szCs w:val="24"/>
          <w:lang w:eastAsia="ru-RU"/>
        </w:rPr>
        <w:softHyphen/>
        <w:t>ности;</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ориентации в пространстве, проявления координации, быстроты, выносливости, гибкости, ловкости, сохранения равновесия, тренировки крупной и мелкой моторики рук и т. п.</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начальных представлений о некоторых видах спор</w:t>
      </w:r>
      <w:r w:rsidRPr="00730DD1">
        <w:rPr>
          <w:rFonts w:ascii="Times New Roman" w:eastAsia="Arial Unicode MS" w:hAnsi="Times New Roman" w:cs="Times New Roman"/>
          <w:b/>
          <w:bCs/>
          <w:sz w:val="24"/>
          <w:szCs w:val="24"/>
          <w:lang w:eastAsia="ru-RU"/>
        </w:rPr>
        <w:softHyphen/>
        <w:t>та, овладение подвижными играми с правилами.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спортивных играх, их разнообразии и пользе.</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lastRenderedPageBreak/>
        <w:t>Создание условий для приобретения опыта:</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катания на двухколёсном велосипеде, ходьбы на лыжах;</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подвижных играх разного характера, инициирования указанных игр;</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использованием физкультурного оборудования и инвентаря в подвижных играх в группе и на улице.</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Становление целенаправленности и саморегуляции в двигательной сфере.</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активного, инициативного и произвольного осу</w:t>
      </w:r>
      <w:r w:rsidRPr="00730DD1">
        <w:rPr>
          <w:rFonts w:ascii="Times New Roman" w:eastAsia="Arial Unicode MS" w:hAnsi="Times New Roman" w:cs="Times New Roman"/>
          <w:sz w:val="24"/>
          <w:szCs w:val="24"/>
          <w:lang w:eastAsia="ru-RU"/>
        </w:rPr>
        <w:softHyphen/>
        <w:t>ществления двигательной деятельности в её различных формах;</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сотрудничества и помощи друг другу в выполнении основных дви</w:t>
      </w:r>
      <w:r w:rsidRPr="00730DD1">
        <w:rPr>
          <w:rFonts w:ascii="Times New Roman" w:eastAsia="Arial Unicode MS" w:hAnsi="Times New Roman" w:cs="Times New Roman"/>
          <w:sz w:val="24"/>
          <w:szCs w:val="24"/>
          <w:lang w:eastAsia="ru-RU"/>
        </w:rPr>
        <w:softHyphen/>
        <w:t>жений, спортивных упражнениях и подвижных играх;</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соблюдения правил игр, упражнений.</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Становление ценностей здорового образа жизни, овладение его эле</w:t>
      </w:r>
      <w:r w:rsidRPr="00730DD1">
        <w:rPr>
          <w:rFonts w:ascii="Times New Roman" w:eastAsia="Arial Unicode MS" w:hAnsi="Times New Roman" w:cs="Times New Roman"/>
          <w:b/>
          <w:bCs/>
          <w:sz w:val="24"/>
          <w:szCs w:val="24"/>
          <w:lang w:eastAsia="ru-RU"/>
        </w:rPr>
        <w:softHyphen/>
        <w:t>ментарными нормами и правилами (в питании, двигательном режиме, закаливании, при формировании полезных привычек и др.).</w:t>
      </w:r>
    </w:p>
    <w:p w:rsidR="00817EBA" w:rsidRDefault="00817EBA" w:rsidP="00730DD1">
      <w:pPr>
        <w:spacing w:after="0" w:line="360" w:lineRule="auto"/>
        <w:ind w:firstLine="709"/>
        <w:jc w:val="both"/>
        <w:rPr>
          <w:rFonts w:ascii="Times New Roman" w:eastAsia="Arial Unicode MS" w:hAnsi="Times New Roman" w:cs="Times New Roman"/>
          <w:i/>
          <w:i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алгоритме процессов умывания, одевания, купания, еды, о дви</w:t>
      </w:r>
      <w:r w:rsidRPr="00730DD1">
        <w:rPr>
          <w:rFonts w:ascii="Times New Roman" w:eastAsia="Arial Unicode MS" w:hAnsi="Times New Roman" w:cs="Times New Roman"/>
          <w:sz w:val="24"/>
          <w:szCs w:val="24"/>
          <w:lang w:eastAsia="ru-RU"/>
        </w:rPr>
        <w:softHyphen/>
        <w:t>гательном режиме, закаливании; атрибутах и основных действиях, со</w:t>
      </w:r>
      <w:r w:rsidRPr="00730DD1">
        <w:rPr>
          <w:rFonts w:ascii="Times New Roman" w:eastAsia="Arial Unicode MS" w:hAnsi="Times New Roman" w:cs="Times New Roman"/>
          <w:sz w:val="24"/>
          <w:szCs w:val="24"/>
          <w:lang w:eastAsia="ru-RU"/>
        </w:rPr>
        <w:softHyphen/>
        <w:t>провождающих эти процессы;</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полезных для здоровья привычках.</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самостоятельной организации ЗОЖ;</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и правильного совершения процессов умывания, мытья рук, помощи в осуществлении этих процессов сверстникам, млад</w:t>
      </w:r>
      <w:r w:rsidRPr="00730DD1">
        <w:rPr>
          <w:rFonts w:ascii="Times New Roman" w:eastAsia="Arial Unicode MS" w:hAnsi="Times New Roman" w:cs="Times New Roman"/>
          <w:sz w:val="24"/>
          <w:szCs w:val="24"/>
          <w:lang w:eastAsia="ru-RU"/>
        </w:rPr>
        <w:softHyphen/>
        <w:t>шим детям;</w:t>
      </w:r>
    </w:p>
    <w:p w:rsidR="00027335" w:rsidRPr="00730DD1" w:rsidRDefault="00027335" w:rsidP="00730DD1">
      <w:pPr>
        <w:numPr>
          <w:ilvl w:val="0"/>
          <w:numId w:val="6"/>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ухода за своим внешним видом;</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помощи взрослому в организации процесса питания, адекватного отклика на его просьбы;</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приёма пищи, соблюдения культуры поведения за столом;</w:t>
      </w:r>
    </w:p>
    <w:p w:rsidR="00027335" w:rsidRPr="00730DD1" w:rsidRDefault="00027335" w:rsidP="00730DD1">
      <w:pPr>
        <w:numPr>
          <w:ilvl w:val="0"/>
          <w:numId w:val="6"/>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одевания и раздевания, помощи сверстникам или младшим детям в указанных процессах;</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элементарного самостоятельного ухода за своими вещами (вещами личного пользования) и игрушками;</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проявления положительных эмоций от постепенно формирующих</w:t>
      </w:r>
      <w:r w:rsidRPr="00730DD1">
        <w:rPr>
          <w:rFonts w:ascii="Times New Roman" w:eastAsia="Arial Unicode MS" w:hAnsi="Times New Roman" w:cs="Times New Roman"/>
          <w:sz w:val="24"/>
          <w:szCs w:val="24"/>
          <w:lang w:eastAsia="ru-RU"/>
        </w:rPr>
        <w:softHyphen/>
        <w:t>ся полезных для здоровья привычек.</w:t>
      </w:r>
    </w:p>
    <w:p w:rsidR="00817EBA"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31" w:name="bookmark47"/>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5—6 лет</w:t>
      </w:r>
      <w:bookmarkEnd w:id="31"/>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Приобретение опыта в следующих видах деятельности детей: дви</w:t>
      </w:r>
      <w:r w:rsidRPr="00730DD1">
        <w:rPr>
          <w:rFonts w:ascii="Times New Roman" w:eastAsia="Arial Unicode MS" w:hAnsi="Times New Roman" w:cs="Times New Roman"/>
          <w:b/>
          <w:bCs/>
          <w:sz w:val="24"/>
          <w:szCs w:val="24"/>
          <w:lang w:eastAsia="ru-RU"/>
        </w:rPr>
        <w:softHyphen/>
        <w:t>гательной, в том числе связанной с выполнением упражнений, направ</w:t>
      </w:r>
      <w:r w:rsidRPr="00730DD1">
        <w:rPr>
          <w:rFonts w:ascii="Times New Roman" w:eastAsia="Arial Unicode MS" w:hAnsi="Times New Roman" w:cs="Times New Roman"/>
          <w:b/>
          <w:bCs/>
          <w:sz w:val="24"/>
          <w:szCs w:val="24"/>
          <w:lang w:eastAsia="ru-RU"/>
        </w:rPr>
        <w:softHyphen/>
        <w:t>ленных на развитие таких физических качеств, как координация и гибкость; способствующих правильному формированию опорно-двига</w:t>
      </w:r>
      <w:r w:rsidRPr="00730DD1">
        <w:rPr>
          <w:rFonts w:ascii="Times New Roman" w:eastAsia="Arial Unicode MS" w:hAnsi="Times New Roman" w:cs="Times New Roman"/>
          <w:b/>
          <w:bCs/>
          <w:sz w:val="24"/>
          <w:szCs w:val="24"/>
          <w:lang w:eastAsia="ru-RU"/>
        </w:rPr>
        <w:softHyphen/>
        <w:t>тельной системы организма, развитию равновесия, координации дви</w:t>
      </w:r>
      <w:r w:rsidRPr="00730DD1">
        <w:rPr>
          <w:rFonts w:ascii="Times New Roman" w:eastAsia="Arial Unicode MS" w:hAnsi="Times New Roman" w:cs="Times New Roman"/>
          <w:b/>
          <w:bCs/>
          <w:sz w:val="24"/>
          <w:szCs w:val="24"/>
          <w:lang w:eastAsia="ru-RU"/>
        </w:rPr>
        <w:softHyphen/>
        <w:t>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Создание условий для приобретения опыта: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совершенствования основных движений, двигательных умений и навыков (по линии изменения темпа, ритма их выполнения, чередова</w:t>
      </w:r>
      <w:r w:rsidRPr="00730DD1">
        <w:rPr>
          <w:rFonts w:ascii="Times New Roman" w:eastAsia="Arial Unicode MS" w:hAnsi="Times New Roman" w:cs="Times New Roman"/>
          <w:sz w:val="24"/>
          <w:szCs w:val="24"/>
          <w:lang w:eastAsia="ru-RU"/>
        </w:rPr>
        <w:softHyphen/>
        <w:t>ния, ориентации в пространстве, координации выполнения движений, удержания равновесия), а также физических качеств во всех видах дви</w:t>
      </w:r>
      <w:r w:rsidRPr="00730DD1">
        <w:rPr>
          <w:rFonts w:ascii="Times New Roman" w:eastAsia="Arial Unicode MS" w:hAnsi="Times New Roman" w:cs="Times New Roman"/>
          <w:sz w:val="24"/>
          <w:szCs w:val="24"/>
          <w:lang w:eastAsia="ru-RU"/>
        </w:rPr>
        <w:softHyphen/>
        <w:t>гательной активности;</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сохранения правильной осанки в процессе осуществления двига</w:t>
      </w:r>
      <w:r w:rsidRPr="00730DD1">
        <w:rPr>
          <w:rFonts w:ascii="Times New Roman" w:eastAsia="Arial Unicode MS" w:hAnsi="Times New Roman" w:cs="Times New Roman"/>
          <w:sz w:val="24"/>
          <w:szCs w:val="24"/>
          <w:lang w:eastAsia="ru-RU"/>
        </w:rPr>
        <w:softHyphen/>
        <w:t>тельной деятельности и жизнедеятельности;</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красивого, грациозного и ритмичного выполнения упражнений, сочетания движения с музыкой, демонстрации культуры освоения ос</w:t>
      </w:r>
      <w:r w:rsidRPr="00730DD1">
        <w:rPr>
          <w:rFonts w:ascii="Times New Roman" w:eastAsia="Arial Unicode MS" w:hAnsi="Times New Roman" w:cs="Times New Roman"/>
          <w:sz w:val="24"/>
          <w:szCs w:val="24"/>
          <w:lang w:eastAsia="ru-RU"/>
        </w:rPr>
        <w:softHyphen/>
        <w:t>новных движений.</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начальных представлений о некоторых видах спор</w:t>
      </w:r>
      <w:r w:rsidRPr="00730DD1">
        <w:rPr>
          <w:rFonts w:ascii="Times New Roman" w:eastAsia="Arial Unicode MS" w:hAnsi="Times New Roman" w:cs="Times New Roman"/>
          <w:b/>
          <w:bCs/>
          <w:sz w:val="24"/>
          <w:szCs w:val="24"/>
          <w:lang w:eastAsia="ru-RU"/>
        </w:rPr>
        <w:softHyphen/>
        <w:t>та, овладение подвижными играми с правилами.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некоторых видах спорта, спортивных достижениях нашей стра</w:t>
      </w:r>
      <w:r w:rsidRPr="00730DD1">
        <w:rPr>
          <w:rFonts w:ascii="Times New Roman" w:eastAsia="Arial Unicode MS" w:hAnsi="Times New Roman" w:cs="Times New Roman"/>
          <w:sz w:val="24"/>
          <w:szCs w:val="24"/>
          <w:lang w:eastAsia="ru-RU"/>
        </w:rPr>
        <w:softHyphen/>
        <w:t>ны, олимпийских победах.</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совершенствования катания на санках, велосипеде и самокате, ходьбы на лыжах;</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участия в </w:t>
      </w:r>
      <w:proofErr w:type="gramStart"/>
      <w:r w:rsidRPr="00730DD1">
        <w:rPr>
          <w:rFonts w:ascii="Times New Roman" w:eastAsia="Arial Unicode MS" w:hAnsi="Times New Roman" w:cs="Times New Roman"/>
          <w:sz w:val="24"/>
          <w:szCs w:val="24"/>
          <w:lang w:eastAsia="ru-RU"/>
        </w:rPr>
        <w:t>спортивным</w:t>
      </w:r>
      <w:proofErr w:type="gramEnd"/>
      <w:r w:rsidRPr="00730DD1">
        <w:rPr>
          <w:rFonts w:ascii="Times New Roman" w:eastAsia="Arial Unicode MS" w:hAnsi="Times New Roman" w:cs="Times New Roman"/>
          <w:sz w:val="24"/>
          <w:szCs w:val="24"/>
          <w:lang w:eastAsia="ru-RU"/>
        </w:rPr>
        <w:t xml:space="preserve"> играх (городки, бадминтон, элементы футбо</w:t>
      </w:r>
      <w:r w:rsidRPr="00730DD1">
        <w:rPr>
          <w:rFonts w:ascii="Times New Roman" w:eastAsia="Arial Unicode MS" w:hAnsi="Times New Roman" w:cs="Times New Roman"/>
          <w:sz w:val="24"/>
          <w:szCs w:val="24"/>
          <w:lang w:eastAsia="ru-RU"/>
        </w:rPr>
        <w:softHyphen/>
        <w:t>ла, хоккея, баскетбола и др.);</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инициативного, творческого участия в подвиж</w:t>
      </w:r>
      <w:r w:rsidRPr="00730DD1">
        <w:rPr>
          <w:rFonts w:ascii="Times New Roman" w:eastAsia="Arial Unicode MS" w:hAnsi="Times New Roman" w:cs="Times New Roman"/>
          <w:sz w:val="24"/>
          <w:szCs w:val="24"/>
          <w:lang w:eastAsia="ru-RU"/>
        </w:rPr>
        <w:softHyphen/>
        <w:t>ных играх;</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организации подвижных игр, игр-соревнований, игр-эстафет, со</w:t>
      </w:r>
      <w:r w:rsidRPr="00730DD1">
        <w:rPr>
          <w:rFonts w:ascii="Times New Roman" w:eastAsia="Arial Unicode MS" w:hAnsi="Times New Roman" w:cs="Times New Roman"/>
          <w:sz w:val="24"/>
          <w:szCs w:val="24"/>
          <w:lang w:eastAsia="ru-RU"/>
        </w:rPr>
        <w:softHyphen/>
        <w:t>блюдения их правил.</w:t>
      </w: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Становление целенаправленности и саморегуляции в двигательной сфере.</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осознанного выполнения движений;</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свободного использования спортивного инвентаря и физкультурно</w:t>
      </w:r>
      <w:r w:rsidRPr="00730DD1">
        <w:rPr>
          <w:rFonts w:ascii="Times New Roman" w:eastAsia="Arial Unicode MS" w:hAnsi="Times New Roman" w:cs="Times New Roman"/>
          <w:sz w:val="24"/>
          <w:szCs w:val="24"/>
          <w:lang w:eastAsia="ru-RU"/>
        </w:rPr>
        <w:softHyphen/>
        <w:t>го оборудования;</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инициативного, активного, самостоятельного, произвольного осу</w:t>
      </w:r>
      <w:r w:rsidRPr="00730DD1">
        <w:rPr>
          <w:rFonts w:ascii="Times New Roman" w:eastAsia="Arial Unicode MS" w:hAnsi="Times New Roman" w:cs="Times New Roman"/>
          <w:sz w:val="24"/>
          <w:szCs w:val="24"/>
          <w:lang w:eastAsia="ru-RU"/>
        </w:rPr>
        <w:softHyphen/>
        <w:t>ществления всех видов и форм двигательной деятельности;</w:t>
      </w:r>
    </w:p>
    <w:p w:rsidR="00027335" w:rsidRPr="00730DD1" w:rsidRDefault="00027335" w:rsidP="00730DD1">
      <w:pPr>
        <w:spacing w:after="0" w:line="360" w:lineRule="auto"/>
        <w:ind w:firstLine="709"/>
        <w:rPr>
          <w:rFonts w:ascii="Arial Unicode MS" w:eastAsia="Arial Unicode MS" w:hAnsi="Arial Unicode MS" w:cs="Arial Unicode MS"/>
          <w:sz w:val="24"/>
          <w:szCs w:val="24"/>
          <w:lang w:eastAsia="ru-RU"/>
        </w:rPr>
      </w:pP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сотрудничества, кооперации в совместной двигательной деятель</w:t>
      </w:r>
      <w:r w:rsidRPr="00730DD1">
        <w:rPr>
          <w:rFonts w:ascii="Times New Roman" w:eastAsia="Arial Unicode MS" w:hAnsi="Times New Roman" w:cs="Times New Roman"/>
          <w:sz w:val="24"/>
          <w:szCs w:val="24"/>
          <w:lang w:eastAsia="ru-RU"/>
        </w:rPr>
        <w:softHyphen/>
        <w:t>ности с другими детьми, помощи друг другу в выполнении основных движений, спортивных упражнениях и подвижных играх, выражения поддержки достижений сверстников, сопереживания за общую победу в соревнованиях и эстафетах.</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Становление ценностей здорового образа жизни, овладение его эле</w:t>
      </w:r>
      <w:r w:rsidRPr="00730DD1">
        <w:rPr>
          <w:rFonts w:ascii="Times New Roman" w:eastAsia="Arial Unicode MS" w:hAnsi="Times New Roman" w:cs="Times New Roman"/>
          <w:b/>
          <w:bCs/>
          <w:sz w:val="24"/>
          <w:szCs w:val="24"/>
          <w:lang w:eastAsia="ru-RU"/>
        </w:rPr>
        <w:softHyphen/>
        <w:t>ментарными нормами и правилами (в питании, двигательном режиме, закаливании, при формировании полезных привычек и др.).</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 алгоритме процессов умывания, одевания, купания, еды, двигательном режиме, закаливании, о полезных для здоровья при</w:t>
      </w:r>
      <w:r w:rsidRPr="00730DD1">
        <w:rPr>
          <w:rFonts w:ascii="Times New Roman" w:eastAsia="Arial Unicode MS" w:hAnsi="Times New Roman" w:cs="Times New Roman"/>
          <w:sz w:val="24"/>
          <w:szCs w:val="24"/>
          <w:lang w:eastAsia="ru-RU"/>
        </w:rPr>
        <w:softHyphen/>
        <w:t>вычках, атрибутах и основных действиях, сопровождающих эти про</w:t>
      </w:r>
      <w:r w:rsidRPr="00730DD1">
        <w:rPr>
          <w:rFonts w:ascii="Times New Roman" w:eastAsia="Arial Unicode MS" w:hAnsi="Times New Roman" w:cs="Times New Roman"/>
          <w:sz w:val="24"/>
          <w:szCs w:val="24"/>
          <w:lang w:eastAsia="ru-RU"/>
        </w:rPr>
        <w:softHyphen/>
        <w:t>цессы.</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128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проявлений </w:t>
      </w:r>
      <w:proofErr w:type="spellStart"/>
      <w:r w:rsidRPr="00730DD1">
        <w:rPr>
          <w:rFonts w:ascii="Times New Roman" w:eastAsia="Arial Unicode MS" w:hAnsi="Times New Roman" w:cs="Times New Roman"/>
          <w:sz w:val="24"/>
          <w:szCs w:val="24"/>
          <w:lang w:eastAsia="ru-RU"/>
        </w:rPr>
        <w:t>субъектности</w:t>
      </w:r>
      <w:proofErr w:type="spellEnd"/>
      <w:r w:rsidRPr="00730DD1">
        <w:rPr>
          <w:rFonts w:ascii="Times New Roman" w:eastAsia="Arial Unicode MS" w:hAnsi="Times New Roman" w:cs="Times New Roman"/>
          <w:sz w:val="24"/>
          <w:szCs w:val="24"/>
          <w:lang w:eastAsia="ru-RU"/>
        </w:rPr>
        <w:t xml:space="preserve"> в организации здорового образа жизни;</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самообслуживания и самостоятельного осуществления полез</w:t>
      </w:r>
      <w:r w:rsidRPr="00730DD1">
        <w:rPr>
          <w:rFonts w:ascii="Times New Roman" w:eastAsia="Arial Unicode MS" w:hAnsi="Times New Roman" w:cs="Times New Roman"/>
          <w:sz w:val="24"/>
          <w:szCs w:val="24"/>
          <w:lang w:eastAsia="ru-RU"/>
        </w:rPr>
        <w:softHyphen/>
        <w:t>ных привычек, элементарных навыков личной гигиены (вымыть руки, умыться, почистить зубы, ополоснуть их после еды, обтираться (с помо</w:t>
      </w:r>
      <w:r w:rsidRPr="00730DD1">
        <w:rPr>
          <w:rFonts w:ascii="Times New Roman" w:eastAsia="Arial Unicode MS" w:hAnsi="Times New Roman" w:cs="Times New Roman"/>
          <w:sz w:val="24"/>
          <w:szCs w:val="24"/>
          <w:lang w:eastAsia="ru-RU"/>
        </w:rPr>
        <w:softHyphen/>
        <w:t>щью взрослого); вымыть уши, причесать волосы и т. д. (без напоминания взрослого));</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выполнения бодрящей дыхательной гимнастики и гимнастики для глаз (при участии взрослого);</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разрешения проблемных игровых ситуаций, связанных с охраной здоровья, ЗОЖ;</w:t>
      </w:r>
    </w:p>
    <w:p w:rsidR="00027335" w:rsidRPr="00730DD1" w:rsidRDefault="00027335" w:rsidP="00730DD1">
      <w:pPr>
        <w:numPr>
          <w:ilvl w:val="0"/>
          <w:numId w:val="6"/>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предупреждения и </w:t>
      </w:r>
      <w:proofErr w:type="gramStart"/>
      <w:r w:rsidRPr="00730DD1">
        <w:rPr>
          <w:rFonts w:ascii="Times New Roman" w:eastAsia="Arial Unicode MS" w:hAnsi="Times New Roman" w:cs="Times New Roman"/>
          <w:sz w:val="24"/>
          <w:szCs w:val="24"/>
          <w:lang w:eastAsia="ru-RU"/>
        </w:rPr>
        <w:t>избегания</w:t>
      </w:r>
      <w:proofErr w:type="gramEnd"/>
      <w:r w:rsidRPr="00730DD1">
        <w:rPr>
          <w:rFonts w:ascii="Times New Roman" w:eastAsia="Arial Unicode MS" w:hAnsi="Times New Roman" w:cs="Times New Roman"/>
          <w:sz w:val="24"/>
          <w:szCs w:val="24"/>
          <w:lang w:eastAsia="ru-RU"/>
        </w:rPr>
        <w:t xml:space="preserve"> опасных для здоровья ситуаций; об</w:t>
      </w:r>
      <w:r w:rsidRPr="00730DD1">
        <w:rPr>
          <w:rFonts w:ascii="Times New Roman" w:eastAsia="Arial Unicode MS" w:hAnsi="Times New Roman" w:cs="Times New Roman"/>
          <w:sz w:val="24"/>
          <w:szCs w:val="24"/>
          <w:lang w:eastAsia="ru-RU"/>
        </w:rPr>
        <w:softHyphen/>
        <w:t>ращения за помощью взрослого в случае их возникновения, привлече</w:t>
      </w:r>
      <w:r w:rsidRPr="00730DD1">
        <w:rPr>
          <w:rFonts w:ascii="Times New Roman" w:eastAsia="Arial Unicode MS" w:hAnsi="Times New Roman" w:cs="Times New Roman"/>
          <w:sz w:val="24"/>
          <w:szCs w:val="24"/>
          <w:lang w:eastAsia="ru-RU"/>
        </w:rPr>
        <w:softHyphen/>
        <w:t xml:space="preserve">ния внимания взрослых в случае </w:t>
      </w:r>
      <w:r w:rsidRPr="00730DD1">
        <w:rPr>
          <w:rFonts w:ascii="Times New Roman" w:eastAsia="Arial Unicode MS" w:hAnsi="Times New Roman" w:cs="Times New Roman"/>
          <w:sz w:val="24"/>
          <w:szCs w:val="24"/>
          <w:lang w:eastAsia="ru-RU"/>
        </w:rPr>
        <w:lastRenderedPageBreak/>
        <w:t>необходимости; выполнения инструк</w:t>
      </w:r>
      <w:r w:rsidRPr="00730DD1">
        <w:rPr>
          <w:rFonts w:ascii="Times New Roman" w:eastAsia="Arial Unicode MS" w:hAnsi="Times New Roman" w:cs="Times New Roman"/>
          <w:sz w:val="24"/>
          <w:szCs w:val="24"/>
          <w:lang w:eastAsia="ru-RU"/>
        </w:rPr>
        <w:softHyphen/>
        <w:t>ций взрослого в опасных для здоровья обстоятельствах.</w:t>
      </w:r>
    </w:p>
    <w:p w:rsidR="00817EBA" w:rsidRDefault="00817EBA"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bookmarkStart w:id="32" w:name="bookmark48"/>
    </w:p>
    <w:p w:rsidR="00027335" w:rsidRPr="00730DD1" w:rsidRDefault="00027335" w:rsidP="00730DD1">
      <w:pPr>
        <w:keepNext/>
        <w:keepLines/>
        <w:spacing w:after="0" w:line="360" w:lineRule="auto"/>
        <w:ind w:firstLine="709"/>
        <w:outlineLvl w:val="1"/>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6—8 лет</w:t>
      </w:r>
      <w:bookmarkEnd w:id="32"/>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Приобретение опыта в следующих видах деятельности детей: дви</w:t>
      </w:r>
      <w:r w:rsidRPr="00730DD1">
        <w:rPr>
          <w:rFonts w:ascii="Times New Roman" w:eastAsia="Arial Unicode MS" w:hAnsi="Times New Roman" w:cs="Times New Roman"/>
          <w:b/>
          <w:bCs/>
          <w:sz w:val="24"/>
          <w:szCs w:val="24"/>
          <w:lang w:eastAsia="ru-RU"/>
        </w:rPr>
        <w:softHyphen/>
        <w:t>гательной, в том числе связанной с выполнением упражнений, направ</w:t>
      </w:r>
      <w:r w:rsidRPr="00730DD1">
        <w:rPr>
          <w:rFonts w:ascii="Times New Roman" w:eastAsia="Arial Unicode MS" w:hAnsi="Times New Roman" w:cs="Times New Roman"/>
          <w:b/>
          <w:bCs/>
          <w:sz w:val="24"/>
          <w:szCs w:val="24"/>
          <w:lang w:eastAsia="ru-RU"/>
        </w:rPr>
        <w:softHyphen/>
        <w:t>ленных на развитие таких физических качеств, как координация и гибкость; способствующих правильному формированию опорно-двига</w:t>
      </w:r>
      <w:r w:rsidRPr="00730DD1">
        <w:rPr>
          <w:rFonts w:ascii="Times New Roman" w:eastAsia="Arial Unicode MS" w:hAnsi="Times New Roman" w:cs="Times New Roman"/>
          <w:b/>
          <w:bCs/>
          <w:sz w:val="24"/>
          <w:szCs w:val="24"/>
          <w:lang w:eastAsia="ru-RU"/>
        </w:rPr>
        <w:softHyphen/>
        <w:t>тельной системы организма, развитию равновесия, координации дви</w:t>
      </w:r>
      <w:r w:rsidRPr="00730DD1">
        <w:rPr>
          <w:rFonts w:ascii="Times New Roman" w:eastAsia="Arial Unicode MS" w:hAnsi="Times New Roman" w:cs="Times New Roman"/>
          <w:b/>
          <w:bCs/>
          <w:sz w:val="24"/>
          <w:szCs w:val="24"/>
          <w:lang w:eastAsia="ru-RU"/>
        </w:rPr>
        <w:softHyphen/>
        <w:t>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совершенствования культуры движений, правильной техники их выполнения</w:t>
      </w:r>
      <w:proofErr w:type="gramStart"/>
      <w:r w:rsidRPr="00730DD1">
        <w:rPr>
          <w:rFonts w:ascii="Times New Roman" w:eastAsia="Arial Unicode MS" w:hAnsi="Times New Roman" w:cs="Times New Roman"/>
          <w:sz w:val="24"/>
          <w:szCs w:val="24"/>
          <w:vertAlign w:val="superscript"/>
          <w:lang w:eastAsia="ru-RU"/>
        </w:rPr>
        <w:t>1</w:t>
      </w:r>
      <w:proofErr w:type="gramEnd"/>
      <w:r w:rsidRPr="00730DD1">
        <w:rPr>
          <w:rFonts w:ascii="Times New Roman" w:eastAsia="Arial Unicode MS" w:hAnsi="Times New Roman" w:cs="Times New Roman"/>
          <w:sz w:val="24"/>
          <w:szCs w:val="24"/>
          <w:lang w:eastAsia="ru-RU"/>
        </w:rPr>
        <w:t>, в том числе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w:t>
      </w:r>
      <w:r w:rsidRPr="00730DD1">
        <w:rPr>
          <w:rFonts w:ascii="Times New Roman" w:eastAsia="Arial Unicode MS" w:hAnsi="Times New Roman" w:cs="Times New Roman"/>
          <w:sz w:val="24"/>
          <w:szCs w:val="24"/>
          <w:lang w:eastAsia="ru-RU"/>
        </w:rPr>
        <w:softHyphen/>
        <w:t>ях и играх, точное выполнение упражнения и движения в разном темпе и ритме с сохранением равновесия, координации и ориентации в про</w:t>
      </w:r>
      <w:r w:rsidRPr="00730DD1">
        <w:rPr>
          <w:rFonts w:ascii="Times New Roman" w:eastAsia="Arial Unicode MS" w:hAnsi="Times New Roman" w:cs="Times New Roman"/>
          <w:sz w:val="24"/>
          <w:szCs w:val="24"/>
          <w:lang w:eastAsia="ru-RU"/>
        </w:rPr>
        <w:softHyphen/>
        <w:t>странстве.</w:t>
      </w:r>
    </w:p>
    <w:p w:rsidR="00027335" w:rsidRPr="00730DD1" w:rsidRDefault="00027335" w:rsidP="00730DD1">
      <w:pPr>
        <w:spacing w:after="0" w:line="360" w:lineRule="auto"/>
        <w:ind w:firstLine="709"/>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vertAlign w:val="superscript"/>
          <w:lang w:eastAsia="ru-RU"/>
        </w:rPr>
        <w:t>1</w:t>
      </w:r>
      <w:r w:rsidRPr="00730DD1">
        <w:rPr>
          <w:rFonts w:ascii="Times New Roman" w:eastAsia="Arial Unicode MS" w:hAnsi="Times New Roman" w:cs="Times New Roman"/>
          <w:sz w:val="24"/>
          <w:szCs w:val="24"/>
          <w:lang w:eastAsia="ru-RU"/>
        </w:rPr>
        <w:t xml:space="preserve"> Переход двигательных умений в навыки.</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bookmarkStart w:id="33" w:name="bookmark49"/>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Формирование начальных представлений о некоторых видах спор</w:t>
      </w:r>
      <w:r w:rsidRPr="00730DD1">
        <w:rPr>
          <w:rFonts w:ascii="Times New Roman" w:eastAsia="Arial Unicode MS" w:hAnsi="Times New Roman" w:cs="Times New Roman"/>
          <w:b/>
          <w:bCs/>
          <w:sz w:val="24"/>
          <w:szCs w:val="24"/>
          <w:lang w:eastAsia="ru-RU"/>
        </w:rPr>
        <w:softHyphen/>
        <w:t>та, овладение подвижными играми с правилами.</w:t>
      </w:r>
      <w:bookmarkEnd w:id="33"/>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спортивных играх и упражнениях, существующих спортивных секциях и группах;</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спортивных достижениях России и малой родины, о победах на олимпиадах и др.</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участия в спортивных играх (городки, бадминтон, элементы ба</w:t>
      </w:r>
      <w:r w:rsidRPr="00730DD1">
        <w:rPr>
          <w:rFonts w:ascii="Times New Roman" w:eastAsia="Arial Unicode MS" w:hAnsi="Times New Roman" w:cs="Times New Roman"/>
          <w:sz w:val="24"/>
          <w:szCs w:val="24"/>
          <w:lang w:eastAsia="ru-RU"/>
        </w:rPr>
        <w:softHyphen/>
        <w:t>скетбола, футбола, хоккея, настольного тенниса и др.);</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bookmarkStart w:id="34" w:name="bookmark50"/>
    </w:p>
    <w:p w:rsidR="00027335" w:rsidRPr="00730DD1"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Становление целенаправленности и саморегуляции в двигательной сфере.</w:t>
      </w:r>
      <w:bookmarkEnd w:id="34"/>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lastRenderedPageBreak/>
        <w:t>Создание условий для приобретения опыта:</w:t>
      </w:r>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развития инициативности, активности, самостоятельности, про</w:t>
      </w:r>
      <w:r w:rsidRPr="00730DD1">
        <w:rPr>
          <w:rFonts w:ascii="Times New Roman" w:eastAsia="Arial Unicode MS" w:hAnsi="Times New Roman" w:cs="Times New Roman"/>
          <w:sz w:val="24"/>
          <w:szCs w:val="24"/>
          <w:lang w:eastAsia="ru-RU"/>
        </w:rPr>
        <w:softHyphen/>
        <w:t>извольности, выдержки, настойчивости, смелости, организованности, самоконтроля, самооценки, уверенности в своих силах, двигательного творчества;</w:t>
      </w:r>
      <w:proofErr w:type="gramEnd"/>
    </w:p>
    <w:p w:rsidR="00027335" w:rsidRPr="00730DD1" w:rsidRDefault="00027335" w:rsidP="00730DD1">
      <w:pPr>
        <w:numPr>
          <w:ilvl w:val="0"/>
          <w:numId w:val="6"/>
        </w:numPr>
        <w:tabs>
          <w:tab w:val="left" w:pos="547"/>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поддержания социально-нравственных проявлений детей в двига</w:t>
      </w:r>
      <w:r w:rsidRPr="00730DD1">
        <w:rPr>
          <w:rFonts w:ascii="Times New Roman" w:eastAsia="Arial Unicode MS" w:hAnsi="Times New Roman" w:cs="Times New Roman"/>
          <w:sz w:val="24"/>
          <w:szCs w:val="24"/>
          <w:lang w:eastAsia="ru-RU"/>
        </w:rPr>
        <w:softHyphen/>
        <w:t>тельной деятельности; активного развития их средствами данной дея</w:t>
      </w:r>
      <w:r w:rsidRPr="00730DD1">
        <w:rPr>
          <w:rFonts w:ascii="Times New Roman" w:eastAsia="Arial Unicode MS" w:hAnsi="Times New Roman" w:cs="Times New Roman"/>
          <w:sz w:val="24"/>
          <w:szCs w:val="24"/>
          <w:lang w:eastAsia="ru-RU"/>
        </w:rPr>
        <w:softHyphen/>
        <w:t>тельности.</w:t>
      </w:r>
    </w:p>
    <w:p w:rsidR="00817EBA" w:rsidRDefault="00817EBA" w:rsidP="00730DD1">
      <w:pPr>
        <w:spacing w:after="0" w:line="360" w:lineRule="auto"/>
        <w:ind w:firstLine="709"/>
        <w:jc w:val="both"/>
        <w:rPr>
          <w:rFonts w:ascii="Times New Roman" w:eastAsia="Arial Unicode MS" w:hAnsi="Times New Roman" w:cs="Times New Roman"/>
          <w:b/>
          <w:bCs/>
          <w:sz w:val="24"/>
          <w:szCs w:val="24"/>
          <w:lang w:eastAsia="ru-RU"/>
        </w:rPr>
      </w:pPr>
      <w:bookmarkStart w:id="35" w:name="bookmark51"/>
    </w:p>
    <w:p w:rsidR="00027335" w:rsidRDefault="00027335" w:rsidP="00730DD1">
      <w:pPr>
        <w:spacing w:after="0" w:line="360" w:lineRule="auto"/>
        <w:ind w:firstLine="709"/>
        <w:jc w:val="both"/>
        <w:rPr>
          <w:rFonts w:ascii="Times New Roman" w:eastAsia="Arial Unicode MS" w:hAnsi="Times New Roman" w:cs="Times New Roman"/>
          <w:b/>
          <w:bCs/>
          <w:sz w:val="24"/>
          <w:szCs w:val="24"/>
          <w:lang w:eastAsia="ru-RU"/>
        </w:rPr>
      </w:pPr>
      <w:r w:rsidRPr="00730DD1">
        <w:rPr>
          <w:rFonts w:ascii="Times New Roman" w:eastAsia="Arial Unicode MS" w:hAnsi="Times New Roman" w:cs="Times New Roman"/>
          <w:b/>
          <w:bCs/>
          <w:sz w:val="24"/>
          <w:szCs w:val="24"/>
          <w:lang w:eastAsia="ru-RU"/>
        </w:rPr>
        <w:t>Становление ценностей здорового образа жизни, овладение его эле</w:t>
      </w:r>
      <w:r w:rsidRPr="00730DD1">
        <w:rPr>
          <w:rFonts w:ascii="Times New Roman" w:eastAsia="Arial Unicode MS" w:hAnsi="Times New Roman" w:cs="Times New Roman"/>
          <w:b/>
          <w:bCs/>
          <w:sz w:val="24"/>
          <w:szCs w:val="24"/>
          <w:lang w:eastAsia="ru-RU"/>
        </w:rPr>
        <w:softHyphen/>
        <w:t>ментарными нормами и правилами (в питании, двигательном режиме, закаливании, при формировании полезных привычек и др.).</w:t>
      </w:r>
      <w:bookmarkEnd w:id="35"/>
    </w:p>
    <w:p w:rsidR="009A45B2" w:rsidRPr="00730DD1" w:rsidRDefault="009A45B2" w:rsidP="00730DD1">
      <w:pPr>
        <w:spacing w:after="0" w:line="360" w:lineRule="auto"/>
        <w:ind w:firstLine="709"/>
        <w:jc w:val="both"/>
        <w:rPr>
          <w:rFonts w:ascii="Times New Roman" w:eastAsia="Arial Unicode MS" w:hAnsi="Times New Roman" w:cs="Times New Roman"/>
          <w:b/>
          <w:bCs/>
          <w:sz w:val="24"/>
          <w:szCs w:val="24"/>
          <w:lang w:eastAsia="ru-RU"/>
        </w:rPr>
      </w:pP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Обеспечение развития первичных представлений:</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том, что такое здоровье, о его ценности в жизни человека, о том, как поддержать, укрепить и сохранить его в условиях ЗОЖ, о необходи</w:t>
      </w:r>
      <w:r w:rsidRPr="00730DD1">
        <w:rPr>
          <w:rFonts w:ascii="Times New Roman" w:eastAsia="Arial Unicode MS" w:hAnsi="Times New Roman" w:cs="Times New Roman"/>
          <w:sz w:val="24"/>
          <w:szCs w:val="24"/>
          <w:lang w:eastAsia="ru-RU"/>
        </w:rPr>
        <w:softHyphen/>
        <w:t>мости вести ЗОЖ;</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правилах здоровья, о режиме дня, о питании, сне, прогулке, куль</w:t>
      </w:r>
      <w:r w:rsidRPr="00730DD1">
        <w:rPr>
          <w:rFonts w:ascii="Times New Roman" w:eastAsia="Arial Unicode MS" w:hAnsi="Times New Roman" w:cs="Times New Roman"/>
          <w:sz w:val="24"/>
          <w:szCs w:val="24"/>
          <w:lang w:eastAsia="ru-RU"/>
        </w:rPr>
        <w:softHyphen/>
        <w:t>турно-гигиенических умениях и навыках, навыках самообслуживания, занятиях физкультурой, профилактике болезней;</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 поведении, сохраняющем и укрепляющем здоровье; о безопасном поведении в быту, на улице, на природе, в обществе; о полезных и вред</w:t>
      </w:r>
      <w:r w:rsidRPr="00730DD1">
        <w:rPr>
          <w:rFonts w:ascii="Times New Roman" w:eastAsia="Arial Unicode MS" w:hAnsi="Times New Roman" w:cs="Times New Roman"/>
          <w:sz w:val="24"/>
          <w:szCs w:val="24"/>
          <w:lang w:eastAsia="ru-RU"/>
        </w:rPr>
        <w:softHyphen/>
        <w:t>ных привычках; о поведении заболевающего и болеющего человека; о здоровом взаимодействии со сверстниками и взрослыми.</w:t>
      </w:r>
    </w:p>
    <w:p w:rsidR="00027335" w:rsidRPr="00730DD1" w:rsidRDefault="00027335" w:rsidP="00730DD1">
      <w:pPr>
        <w:spacing w:after="0" w:line="360" w:lineRule="auto"/>
        <w:ind w:firstLine="709"/>
        <w:jc w:val="both"/>
        <w:rPr>
          <w:rFonts w:ascii="Times New Roman" w:eastAsia="Arial Unicode MS" w:hAnsi="Times New Roman" w:cs="Times New Roman"/>
          <w:i/>
          <w:iCs/>
          <w:sz w:val="24"/>
          <w:szCs w:val="24"/>
          <w:lang w:eastAsia="ru-RU"/>
        </w:rPr>
      </w:pPr>
      <w:r w:rsidRPr="00730DD1">
        <w:rPr>
          <w:rFonts w:ascii="Times New Roman" w:eastAsia="Arial Unicode MS" w:hAnsi="Times New Roman" w:cs="Times New Roman"/>
          <w:i/>
          <w:iCs/>
          <w:sz w:val="24"/>
          <w:szCs w:val="24"/>
          <w:lang w:eastAsia="ru-RU"/>
        </w:rPr>
        <w:t>Создание условий для приобретения опыта:</w:t>
      </w:r>
    </w:p>
    <w:p w:rsidR="00027335" w:rsidRPr="00730DD1" w:rsidRDefault="00027335" w:rsidP="00730DD1">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самообслуживания и самостоятельного осуществления полез</w:t>
      </w:r>
      <w:r w:rsidRPr="00730DD1">
        <w:rPr>
          <w:rFonts w:ascii="Times New Roman" w:eastAsia="Arial Unicode MS" w:hAnsi="Times New Roman" w:cs="Times New Roman"/>
          <w:sz w:val="24"/>
          <w:szCs w:val="24"/>
          <w:lang w:eastAsia="ru-RU"/>
        </w:rPr>
        <w:softHyphen/>
        <w:t>ных привычек, элементарных навыков личной гигиены (вымыть руки, умыться, почистить зубы, ополоснуть их после еды, обтираться (с помо</w:t>
      </w:r>
      <w:r w:rsidRPr="00730DD1">
        <w:rPr>
          <w:rFonts w:ascii="Times New Roman" w:eastAsia="Arial Unicode MS" w:hAnsi="Times New Roman" w:cs="Times New Roman"/>
          <w:sz w:val="24"/>
          <w:szCs w:val="24"/>
          <w:lang w:eastAsia="ru-RU"/>
        </w:rPr>
        <w:softHyphen/>
        <w:t>щью взрослого), вымыть уши, причесать волосы и т. д.);</w:t>
      </w:r>
    </w:p>
    <w:p w:rsidR="00027335" w:rsidRPr="00730DD1" w:rsidRDefault="00027335" w:rsidP="00730DD1">
      <w:pPr>
        <w:numPr>
          <w:ilvl w:val="0"/>
          <w:numId w:val="6"/>
        </w:numPr>
        <w:tabs>
          <w:tab w:val="left" w:pos="55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культурного приёма пищи;</w:t>
      </w:r>
    </w:p>
    <w:p w:rsidR="00027335" w:rsidRPr="00730DD1" w:rsidRDefault="00027335" w:rsidP="00730DD1">
      <w:pPr>
        <w:numPr>
          <w:ilvl w:val="0"/>
          <w:numId w:val="6"/>
        </w:numPr>
        <w:tabs>
          <w:tab w:val="left" w:pos="53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самостоятельного выполнения бодрящей (после сна) дыхательной гимнастики и гимнастики для глаз;</w:t>
      </w:r>
    </w:p>
    <w:p w:rsidR="00817EBA" w:rsidRDefault="00027335" w:rsidP="009A45B2">
      <w:pPr>
        <w:numPr>
          <w:ilvl w:val="0"/>
          <w:numId w:val="6"/>
        </w:num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выбора стратегии поведения и действия в соответствии с ней с по</w:t>
      </w:r>
      <w:r w:rsidRPr="00730DD1">
        <w:rPr>
          <w:rFonts w:ascii="Times New Roman" w:eastAsia="Arial Unicode MS" w:hAnsi="Times New Roman" w:cs="Times New Roman"/>
          <w:sz w:val="24"/>
          <w:szCs w:val="24"/>
          <w:lang w:eastAsia="ru-RU"/>
        </w:rPr>
        <w:softHyphen/>
        <w:t>зиции сохранения здоровья и человеческой жизни.</w:t>
      </w:r>
    </w:p>
    <w:p w:rsidR="009A45B2" w:rsidRPr="009A45B2" w:rsidRDefault="009A45B2" w:rsidP="009A45B2">
      <w:pPr>
        <w:tabs>
          <w:tab w:val="left" w:pos="542"/>
        </w:tabs>
        <w:spacing w:after="0" w:line="360" w:lineRule="auto"/>
        <w:jc w:val="both"/>
        <w:rPr>
          <w:rFonts w:ascii="Times New Roman" w:eastAsia="Arial Unicode MS" w:hAnsi="Times New Roman" w:cs="Times New Roman"/>
          <w:sz w:val="24"/>
          <w:szCs w:val="24"/>
          <w:lang w:eastAsia="ru-RU"/>
        </w:rPr>
      </w:pPr>
    </w:p>
    <w:p w:rsidR="00F3005F" w:rsidRPr="00730DD1" w:rsidRDefault="00EE42FF" w:rsidP="00730DD1">
      <w:pPr>
        <w:tabs>
          <w:tab w:val="left" w:pos="542"/>
        </w:tabs>
        <w:spacing w:after="0" w:line="360" w:lineRule="auto"/>
        <w:ind w:firstLine="709"/>
        <w:jc w:val="center"/>
        <w:rPr>
          <w:rFonts w:ascii="Times New Roman" w:eastAsia="Arial Unicode MS" w:hAnsi="Times New Roman" w:cs="Times New Roman"/>
          <w:b/>
          <w:sz w:val="24"/>
          <w:szCs w:val="24"/>
          <w:lang w:eastAsia="ru-RU"/>
        </w:rPr>
      </w:pPr>
      <w:r w:rsidRPr="00730DD1">
        <w:rPr>
          <w:rFonts w:ascii="Times New Roman" w:eastAsia="Arial Unicode MS" w:hAnsi="Times New Roman" w:cs="Times New Roman"/>
          <w:b/>
          <w:sz w:val="24"/>
          <w:szCs w:val="24"/>
          <w:lang w:eastAsia="ru-RU"/>
        </w:rPr>
        <w:t>2.3.</w:t>
      </w:r>
      <w:r w:rsidR="00F3005F" w:rsidRPr="00730DD1">
        <w:rPr>
          <w:rFonts w:ascii="Times New Roman" w:eastAsia="Arial Unicode MS" w:hAnsi="Times New Roman" w:cs="Times New Roman"/>
          <w:b/>
          <w:sz w:val="24"/>
          <w:szCs w:val="24"/>
          <w:lang w:eastAsia="ru-RU"/>
        </w:rPr>
        <w:t xml:space="preserve">Взаимодействие </w:t>
      </w:r>
      <w:r w:rsidRPr="00730DD1">
        <w:rPr>
          <w:rFonts w:ascii="Times New Roman" w:eastAsia="Arial Unicode MS" w:hAnsi="Times New Roman" w:cs="Times New Roman"/>
          <w:b/>
          <w:sz w:val="24"/>
          <w:szCs w:val="24"/>
          <w:lang w:eastAsia="ru-RU"/>
        </w:rPr>
        <w:t>взрослых с детьми</w:t>
      </w:r>
    </w:p>
    <w:p w:rsidR="00F3005F" w:rsidRPr="00730DD1" w:rsidRDefault="00F3005F" w:rsidP="00730DD1">
      <w:pPr>
        <w:tabs>
          <w:tab w:val="left" w:pos="542"/>
        </w:tabs>
        <w:spacing w:after="0" w:line="360" w:lineRule="auto"/>
        <w:ind w:firstLine="709"/>
        <w:jc w:val="center"/>
        <w:rPr>
          <w:rFonts w:ascii="Times New Roman" w:eastAsia="Arial Unicode MS" w:hAnsi="Times New Roman" w:cs="Times New Roman"/>
          <w:b/>
          <w:sz w:val="24"/>
          <w:szCs w:val="24"/>
          <w:lang w:eastAsia="ru-RU"/>
        </w:rPr>
      </w:pPr>
      <w:r w:rsidRPr="00730DD1">
        <w:rPr>
          <w:rFonts w:ascii="Times New Roman" w:eastAsia="Arial Unicode MS" w:hAnsi="Times New Roman" w:cs="Times New Roman"/>
          <w:b/>
          <w:sz w:val="24"/>
          <w:szCs w:val="24"/>
          <w:lang w:eastAsia="ru-RU"/>
        </w:rPr>
        <w:t>Взрослый — ребёнок, ребёнок — ребёнок</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Гуманную педагогику, принимающую ребёнка таким, каков он есть, не случайно называют педагогикой сотрудничества (Ш. А. </w:t>
      </w:r>
      <w:proofErr w:type="spellStart"/>
      <w:r w:rsidRPr="00730DD1">
        <w:rPr>
          <w:rFonts w:ascii="Times New Roman" w:eastAsia="Arial Unicode MS" w:hAnsi="Times New Roman" w:cs="Times New Roman"/>
          <w:sz w:val="24"/>
          <w:szCs w:val="24"/>
          <w:lang w:eastAsia="ru-RU"/>
        </w:rPr>
        <w:t>Амонашв</w:t>
      </w:r>
      <w:proofErr w:type="gramStart"/>
      <w:r w:rsidRPr="00730DD1">
        <w:rPr>
          <w:rFonts w:ascii="Times New Roman" w:eastAsia="Arial Unicode MS" w:hAnsi="Times New Roman" w:cs="Times New Roman"/>
          <w:sz w:val="24"/>
          <w:szCs w:val="24"/>
          <w:lang w:eastAsia="ru-RU"/>
        </w:rPr>
        <w:t>и</w:t>
      </w:r>
      <w:proofErr w:type="spellEnd"/>
      <w:r w:rsidRPr="00730DD1">
        <w:rPr>
          <w:rFonts w:ascii="Times New Roman" w:eastAsia="Arial Unicode MS" w:hAnsi="Times New Roman" w:cs="Times New Roman"/>
          <w:sz w:val="24"/>
          <w:szCs w:val="24"/>
          <w:lang w:eastAsia="ru-RU"/>
        </w:rPr>
        <w:t>-</w:t>
      </w:r>
      <w:proofErr w:type="gramEnd"/>
      <w:r w:rsidRPr="00730DD1">
        <w:rPr>
          <w:rFonts w:ascii="Times New Roman" w:eastAsia="Arial Unicode MS" w:hAnsi="Times New Roman" w:cs="Times New Roman"/>
          <w:sz w:val="24"/>
          <w:szCs w:val="24"/>
          <w:lang w:eastAsia="ru-RU"/>
        </w:rPr>
        <w:t xml:space="preserve"> ли). Она предполагает наиболее пол</w:t>
      </w:r>
      <w:r w:rsidR="00817EBA">
        <w:rPr>
          <w:rFonts w:ascii="Times New Roman" w:eastAsia="Arial Unicode MS" w:hAnsi="Times New Roman" w:cs="Times New Roman"/>
          <w:sz w:val="24"/>
          <w:szCs w:val="24"/>
          <w:lang w:eastAsia="ru-RU"/>
        </w:rPr>
        <w:t>ное согласование организации об</w:t>
      </w:r>
      <w:r w:rsidRPr="00730DD1">
        <w:rPr>
          <w:rFonts w:ascii="Times New Roman" w:eastAsia="Arial Unicode MS" w:hAnsi="Times New Roman" w:cs="Times New Roman"/>
          <w:sz w:val="24"/>
          <w:szCs w:val="24"/>
          <w:lang w:eastAsia="ru-RU"/>
        </w:rPr>
        <w:t xml:space="preserve">разовательного процесса взрослыми </w:t>
      </w:r>
      <w:r w:rsidR="00817EBA">
        <w:rPr>
          <w:rFonts w:ascii="Times New Roman" w:eastAsia="Arial Unicode MS" w:hAnsi="Times New Roman" w:cs="Times New Roman"/>
          <w:sz w:val="24"/>
          <w:szCs w:val="24"/>
          <w:lang w:eastAsia="ru-RU"/>
        </w:rPr>
        <w:t>с потребностями и интересами де</w:t>
      </w:r>
      <w:r w:rsidRPr="00730DD1">
        <w:rPr>
          <w:rFonts w:ascii="Times New Roman" w:eastAsia="Arial Unicode MS" w:hAnsi="Times New Roman" w:cs="Times New Roman"/>
          <w:sz w:val="24"/>
          <w:szCs w:val="24"/>
          <w:lang w:eastAsia="ru-RU"/>
        </w:rPr>
        <w:t xml:space="preserve">тей. Базисное формирование личности ребёнка, которое осуществляется именно в дошкольном возрасте, </w:t>
      </w:r>
      <w:proofErr w:type="spellStart"/>
      <w:r w:rsidRPr="00730DD1">
        <w:rPr>
          <w:rFonts w:ascii="Times New Roman" w:eastAsia="Arial Unicode MS" w:hAnsi="Times New Roman" w:cs="Times New Roman"/>
          <w:sz w:val="24"/>
          <w:szCs w:val="24"/>
          <w:lang w:eastAsia="ru-RU"/>
        </w:rPr>
        <w:t>сензитивно</w:t>
      </w:r>
      <w:proofErr w:type="spellEnd"/>
      <w:r w:rsidRPr="00730DD1">
        <w:rPr>
          <w:rFonts w:ascii="Times New Roman" w:eastAsia="Arial Unicode MS" w:hAnsi="Times New Roman" w:cs="Times New Roman"/>
          <w:sz w:val="24"/>
          <w:szCs w:val="24"/>
          <w:lang w:eastAsia="ru-RU"/>
        </w:rPr>
        <w:t xml:space="preserve"> к тому, какую </w:t>
      </w:r>
      <w:proofErr w:type="gramStart"/>
      <w:r w:rsidRPr="00730DD1">
        <w:rPr>
          <w:rFonts w:ascii="Times New Roman" w:eastAsia="Arial Unicode MS" w:hAnsi="Times New Roman" w:cs="Times New Roman"/>
          <w:sz w:val="24"/>
          <w:szCs w:val="24"/>
          <w:lang w:eastAsia="ru-RU"/>
        </w:rPr>
        <w:t>позицию</w:t>
      </w:r>
      <w:proofErr w:type="gramEnd"/>
      <w:r w:rsidRPr="00730DD1">
        <w:rPr>
          <w:rFonts w:ascii="Times New Roman" w:eastAsia="Arial Unicode MS" w:hAnsi="Times New Roman" w:cs="Times New Roman"/>
          <w:sz w:val="24"/>
          <w:szCs w:val="24"/>
          <w:lang w:eastAsia="ru-RU"/>
        </w:rPr>
        <w:t xml:space="preserve"> в этом процессе занимает взрослый и </w:t>
      </w:r>
      <w:proofErr w:type="gramStart"/>
      <w:r w:rsidRPr="00730DD1">
        <w:rPr>
          <w:rFonts w:ascii="Times New Roman" w:eastAsia="Arial Unicode MS" w:hAnsi="Times New Roman" w:cs="Times New Roman"/>
          <w:sz w:val="24"/>
          <w:szCs w:val="24"/>
          <w:lang w:eastAsia="ru-RU"/>
        </w:rPr>
        <w:t>какая</w:t>
      </w:r>
      <w:proofErr w:type="gramEnd"/>
      <w:r w:rsidRPr="00730DD1">
        <w:rPr>
          <w:rFonts w:ascii="Times New Roman" w:eastAsia="Arial Unicode MS" w:hAnsi="Times New Roman" w:cs="Times New Roman"/>
          <w:sz w:val="24"/>
          <w:szCs w:val="24"/>
          <w:lang w:eastAsia="ru-RU"/>
        </w:rPr>
        <w:t xml:space="preserve"> позиция отведена ребёнку — руководитель и подчинённый? партнёры по интересным делам?</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Представленное выше описание образовательной деятельн</w:t>
      </w:r>
      <w:r w:rsidR="00817EBA">
        <w:rPr>
          <w:rFonts w:ascii="Times New Roman" w:eastAsia="Arial Unicode MS" w:hAnsi="Times New Roman" w:cs="Times New Roman"/>
          <w:sz w:val="24"/>
          <w:szCs w:val="24"/>
          <w:lang w:eastAsia="ru-RU"/>
        </w:rPr>
        <w:t>ости (обе</w:t>
      </w:r>
      <w:r w:rsidRPr="00730DD1">
        <w:rPr>
          <w:rFonts w:ascii="Times New Roman" w:eastAsia="Arial Unicode MS" w:hAnsi="Times New Roman" w:cs="Times New Roman"/>
          <w:sz w:val="24"/>
          <w:szCs w:val="24"/>
          <w:lang w:eastAsia="ru-RU"/>
        </w:rPr>
        <w:t>спечение развития, создание услов</w:t>
      </w:r>
      <w:r w:rsidR="00817EBA">
        <w:rPr>
          <w:rFonts w:ascii="Times New Roman" w:eastAsia="Arial Unicode MS" w:hAnsi="Times New Roman" w:cs="Times New Roman"/>
          <w:sz w:val="24"/>
          <w:szCs w:val="24"/>
          <w:lang w:eastAsia="ru-RU"/>
        </w:rPr>
        <w:t>ий для приобретения опыта.) кос</w:t>
      </w:r>
      <w:r w:rsidRPr="00730DD1">
        <w:rPr>
          <w:rFonts w:ascii="Times New Roman" w:eastAsia="Arial Unicode MS" w:hAnsi="Times New Roman" w:cs="Times New Roman"/>
          <w:sz w:val="24"/>
          <w:szCs w:val="24"/>
          <w:lang w:eastAsia="ru-RU"/>
        </w:rPr>
        <w:t>венно, но не в полном объёме отражае</w:t>
      </w:r>
      <w:r w:rsidR="00817EBA">
        <w:rPr>
          <w:rFonts w:ascii="Times New Roman" w:eastAsia="Arial Unicode MS" w:hAnsi="Times New Roman" w:cs="Times New Roman"/>
          <w:sz w:val="24"/>
          <w:szCs w:val="24"/>
          <w:lang w:eastAsia="ru-RU"/>
        </w:rPr>
        <w:t>т характер взаимодействия взрос</w:t>
      </w:r>
      <w:r w:rsidRPr="00730DD1">
        <w:rPr>
          <w:rFonts w:ascii="Times New Roman" w:eastAsia="Arial Unicode MS" w:hAnsi="Times New Roman" w:cs="Times New Roman"/>
          <w:sz w:val="24"/>
          <w:szCs w:val="24"/>
          <w:lang w:eastAsia="ru-RU"/>
        </w:rPr>
        <w:t>лых и детей. Между тем эффективность реализации Программы во многом зависит от того, в какой парадигме (воздейств</w:t>
      </w:r>
      <w:r w:rsidR="00817EBA">
        <w:rPr>
          <w:rFonts w:ascii="Times New Roman" w:eastAsia="Arial Unicode MS" w:hAnsi="Times New Roman" w:cs="Times New Roman"/>
          <w:sz w:val="24"/>
          <w:szCs w:val="24"/>
          <w:lang w:eastAsia="ru-RU"/>
        </w:rPr>
        <w:t>ия или взаимодей</w:t>
      </w:r>
      <w:r w:rsidRPr="00730DD1">
        <w:rPr>
          <w:rFonts w:ascii="Times New Roman" w:eastAsia="Arial Unicode MS" w:hAnsi="Times New Roman" w:cs="Times New Roman"/>
          <w:sz w:val="24"/>
          <w:szCs w:val="24"/>
          <w:lang w:eastAsia="ru-RU"/>
        </w:rPr>
        <w:t>ствия) организован образовательный процесс.</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Для эффективной реализации Программы необходимо установление </w:t>
      </w:r>
      <w:proofErr w:type="gramStart"/>
      <w:r w:rsidRPr="00730DD1">
        <w:rPr>
          <w:rFonts w:ascii="Times New Roman" w:eastAsia="Arial Unicode MS" w:hAnsi="Times New Roman" w:cs="Times New Roman"/>
          <w:sz w:val="24"/>
          <w:szCs w:val="24"/>
          <w:lang w:eastAsia="ru-RU"/>
        </w:rPr>
        <w:t>субъект-субъектных</w:t>
      </w:r>
      <w:proofErr w:type="gramEnd"/>
      <w:r w:rsidRPr="00730DD1">
        <w:rPr>
          <w:rFonts w:ascii="Times New Roman" w:eastAsia="Arial Unicode MS" w:hAnsi="Times New Roman" w:cs="Times New Roman"/>
          <w:sz w:val="24"/>
          <w:szCs w:val="24"/>
          <w:lang w:eastAsia="ru-RU"/>
        </w:rPr>
        <w:t xml:space="preserve"> отношений всех уча</w:t>
      </w:r>
      <w:r w:rsidR="00817EBA">
        <w:rPr>
          <w:rFonts w:ascii="Times New Roman" w:eastAsia="Arial Unicode MS" w:hAnsi="Times New Roman" w:cs="Times New Roman"/>
          <w:sz w:val="24"/>
          <w:szCs w:val="24"/>
          <w:lang w:eastAsia="ru-RU"/>
        </w:rPr>
        <w:t>стников, в первую очередь взрос</w:t>
      </w:r>
      <w:r w:rsidRPr="00730DD1">
        <w:rPr>
          <w:rFonts w:ascii="Times New Roman" w:eastAsia="Arial Unicode MS" w:hAnsi="Times New Roman" w:cs="Times New Roman"/>
          <w:sz w:val="24"/>
          <w:szCs w:val="24"/>
          <w:lang w:eastAsia="ru-RU"/>
        </w:rPr>
        <w:t>лых (педагогов, родителей) и детей. Взрослый и ребёнок если не полностью равноправны, то равноценны (равны по качеству), так как любой человек, независимо от возраста и положения, есть высшая цель и высшая ценность в парадигме гуманистической педагогики — педагогики сотрудничества. 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w:t>
      </w:r>
      <w:r w:rsidR="00817EBA">
        <w:rPr>
          <w:rFonts w:ascii="Times New Roman" w:eastAsia="Arial Unicode MS" w:hAnsi="Times New Roman" w:cs="Times New Roman"/>
          <w:sz w:val="24"/>
          <w:szCs w:val="24"/>
          <w:lang w:eastAsia="ru-RU"/>
        </w:rPr>
        <w:t>нствующего положения; готов при</w:t>
      </w:r>
      <w:r w:rsidRPr="00730DD1">
        <w:rPr>
          <w:rFonts w:ascii="Times New Roman" w:eastAsia="Arial Unicode MS" w:hAnsi="Times New Roman" w:cs="Times New Roman"/>
          <w:sz w:val="24"/>
          <w:szCs w:val="24"/>
          <w:lang w:eastAsia="ru-RU"/>
        </w:rPr>
        <w:t>знать, что не всегда знает, как правильно, как надо себя вести самому, как поступать в той или иной ситуации. Это, в</w:t>
      </w:r>
      <w:r w:rsidR="00817EBA">
        <w:rPr>
          <w:rFonts w:ascii="Times New Roman" w:eastAsia="Arial Unicode MS" w:hAnsi="Times New Roman" w:cs="Times New Roman"/>
          <w:sz w:val="24"/>
          <w:szCs w:val="24"/>
          <w:lang w:eastAsia="ru-RU"/>
        </w:rPr>
        <w:t xml:space="preserve"> свою очередь, даёт ребёнку воз</w:t>
      </w:r>
      <w:r w:rsidRPr="00730DD1">
        <w:rPr>
          <w:rFonts w:ascii="Times New Roman" w:eastAsia="Arial Unicode MS" w:hAnsi="Times New Roman" w:cs="Times New Roman"/>
          <w:sz w:val="24"/>
          <w:szCs w:val="24"/>
          <w:lang w:eastAsia="ru-RU"/>
        </w:rPr>
        <w:t>можность авторитетно использовать сво</w:t>
      </w:r>
      <w:r w:rsidR="00817EBA">
        <w:rPr>
          <w:rFonts w:ascii="Times New Roman" w:eastAsia="Arial Unicode MS" w:hAnsi="Times New Roman" w:cs="Times New Roman"/>
          <w:sz w:val="24"/>
          <w:szCs w:val="24"/>
          <w:lang w:eastAsia="ru-RU"/>
        </w:rPr>
        <w:t>й опыт. Только при таком взаимо</w:t>
      </w:r>
      <w:r w:rsidRPr="00730DD1">
        <w:rPr>
          <w:rFonts w:ascii="Times New Roman" w:eastAsia="Arial Unicode MS" w:hAnsi="Times New Roman" w:cs="Times New Roman"/>
          <w:sz w:val="24"/>
          <w:szCs w:val="24"/>
          <w:lang w:eastAsia="ru-RU"/>
        </w:rPr>
        <w:t>действии возможна поддержка детских инициатив, предо</w:t>
      </w:r>
      <w:r w:rsidR="00817EBA">
        <w:rPr>
          <w:rFonts w:ascii="Times New Roman" w:eastAsia="Arial Unicode MS" w:hAnsi="Times New Roman" w:cs="Times New Roman"/>
          <w:sz w:val="24"/>
          <w:szCs w:val="24"/>
          <w:lang w:eastAsia="ru-RU"/>
        </w:rPr>
        <w:t>ставление воспит</w:t>
      </w:r>
      <w:r w:rsidRPr="00730DD1">
        <w:rPr>
          <w:rFonts w:ascii="Times New Roman" w:eastAsia="Arial Unicode MS" w:hAnsi="Times New Roman" w:cs="Times New Roman"/>
          <w:sz w:val="24"/>
          <w:szCs w:val="24"/>
          <w:lang w:eastAsia="ru-RU"/>
        </w:rPr>
        <w:t>анникам выбора средств и способов собственного развития.</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Несколько важных для реализации Программы положений:</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Взрослые и дети — партнёры по совместной деятельности. Партнёры должны дружелюбно и уважительно разговаривать друг с другом, не к</w:t>
      </w:r>
      <w:r w:rsidR="00817EBA">
        <w:rPr>
          <w:rFonts w:ascii="Times New Roman" w:eastAsia="Arial Unicode MS" w:hAnsi="Times New Roman" w:cs="Times New Roman"/>
          <w:sz w:val="24"/>
          <w:szCs w:val="24"/>
          <w:lang w:eastAsia="ru-RU"/>
        </w:rPr>
        <w:t>о</w:t>
      </w:r>
      <w:r w:rsidRPr="00730DD1">
        <w:rPr>
          <w:rFonts w:ascii="Times New Roman" w:eastAsia="Arial Unicode MS" w:hAnsi="Times New Roman" w:cs="Times New Roman"/>
          <w:sz w:val="24"/>
          <w:szCs w:val="24"/>
          <w:lang w:eastAsia="ru-RU"/>
        </w:rPr>
        <w:t xml:space="preserve">мандовать, не </w:t>
      </w:r>
      <w:proofErr w:type="spellStart"/>
      <w:r w:rsidRPr="00730DD1">
        <w:rPr>
          <w:rFonts w:ascii="Times New Roman" w:eastAsia="Arial Unicode MS" w:hAnsi="Times New Roman" w:cs="Times New Roman"/>
          <w:sz w:val="24"/>
          <w:szCs w:val="24"/>
          <w:lang w:eastAsia="ru-RU"/>
        </w:rPr>
        <w:t>назидать</w:t>
      </w:r>
      <w:proofErr w:type="spellEnd"/>
      <w:r w:rsidRPr="00730DD1">
        <w:rPr>
          <w:rFonts w:ascii="Times New Roman" w:eastAsia="Arial Unicode MS" w:hAnsi="Times New Roman" w:cs="Times New Roman"/>
          <w:sz w:val="24"/>
          <w:szCs w:val="24"/>
          <w:lang w:eastAsia="ru-RU"/>
        </w:rPr>
        <w:t xml:space="preserve"> (каждый важен!).</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Как партнёры и участники совместной </w:t>
      </w:r>
      <w:proofErr w:type="gramStart"/>
      <w:r w:rsidRPr="00730DD1">
        <w:rPr>
          <w:rFonts w:ascii="Times New Roman" w:eastAsia="Arial Unicode MS" w:hAnsi="Times New Roman" w:cs="Times New Roman"/>
          <w:sz w:val="24"/>
          <w:szCs w:val="24"/>
          <w:lang w:eastAsia="ru-RU"/>
        </w:rPr>
        <w:t>деятельности</w:t>
      </w:r>
      <w:proofErr w:type="gramEnd"/>
      <w:r w:rsidRPr="00730DD1">
        <w:rPr>
          <w:rFonts w:ascii="Times New Roman" w:eastAsia="Arial Unicode MS" w:hAnsi="Times New Roman" w:cs="Times New Roman"/>
          <w:sz w:val="24"/>
          <w:szCs w:val="24"/>
          <w:lang w:eastAsia="ru-RU"/>
        </w:rPr>
        <w:t xml:space="preserve"> и взрослые, и дети имеют равные права на проявление инициативы и активности, на выбор деятельности, форму её осуществления. </w:t>
      </w:r>
      <w:proofErr w:type="spellStart"/>
      <w:r w:rsidRPr="00730DD1">
        <w:rPr>
          <w:rFonts w:ascii="Times New Roman" w:eastAsia="Arial Unicode MS" w:hAnsi="Times New Roman" w:cs="Times New Roman"/>
          <w:sz w:val="24"/>
          <w:szCs w:val="24"/>
          <w:lang w:eastAsia="ru-RU"/>
        </w:rPr>
        <w:t>Деятельностный</w:t>
      </w:r>
      <w:proofErr w:type="spellEnd"/>
      <w:r w:rsidRPr="00730DD1">
        <w:rPr>
          <w:rFonts w:ascii="Times New Roman" w:eastAsia="Arial Unicode MS" w:hAnsi="Times New Roman" w:cs="Times New Roman"/>
          <w:sz w:val="24"/>
          <w:szCs w:val="24"/>
          <w:lang w:eastAsia="ru-RU"/>
        </w:rPr>
        <w:t xml:space="preserve"> принцип организации образовательного процес</w:t>
      </w:r>
      <w:r w:rsidR="00817EBA">
        <w:rPr>
          <w:rFonts w:ascii="Times New Roman" w:eastAsia="Arial Unicode MS" w:hAnsi="Times New Roman" w:cs="Times New Roman"/>
          <w:sz w:val="24"/>
          <w:szCs w:val="24"/>
          <w:lang w:eastAsia="ru-RU"/>
        </w:rPr>
        <w:t>са — образование через организа</w:t>
      </w:r>
      <w:r w:rsidRPr="00730DD1">
        <w:rPr>
          <w:rFonts w:ascii="Times New Roman" w:eastAsia="Arial Unicode MS" w:hAnsi="Times New Roman" w:cs="Times New Roman"/>
          <w:sz w:val="24"/>
          <w:szCs w:val="24"/>
          <w:lang w:eastAsia="ru-RU"/>
        </w:rPr>
        <w:t>цию различных видов деятельности детей — является одним из главных способов развития детской инициативы.</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 xml:space="preserve">Взаимодействие взрослых и детей </w:t>
      </w:r>
      <w:r w:rsidR="00817EBA">
        <w:rPr>
          <w:rFonts w:ascii="Times New Roman" w:eastAsia="Arial Unicode MS" w:hAnsi="Times New Roman" w:cs="Times New Roman"/>
          <w:sz w:val="24"/>
          <w:szCs w:val="24"/>
          <w:lang w:eastAsia="ru-RU"/>
        </w:rPr>
        <w:t>осуществляется в условиях приня</w:t>
      </w:r>
      <w:r w:rsidRPr="00730DD1">
        <w:rPr>
          <w:rFonts w:ascii="Times New Roman" w:eastAsia="Arial Unicode MS" w:hAnsi="Times New Roman" w:cs="Times New Roman"/>
          <w:sz w:val="24"/>
          <w:szCs w:val="24"/>
          <w:lang w:eastAsia="ru-RU"/>
        </w:rPr>
        <w:t xml:space="preserve">тия и соблюдения всеми партнёрами общих норм и правил поведения, уважения друг к другу (можно участвовать в совместной </w:t>
      </w:r>
      <w:proofErr w:type="gramStart"/>
      <w:r w:rsidRPr="00730DD1">
        <w:rPr>
          <w:rFonts w:ascii="Times New Roman" w:eastAsia="Arial Unicode MS" w:hAnsi="Times New Roman" w:cs="Times New Roman"/>
          <w:sz w:val="24"/>
          <w:szCs w:val="24"/>
          <w:lang w:eastAsia="ru-RU"/>
        </w:rPr>
        <w:t>со</w:t>
      </w:r>
      <w:proofErr w:type="gramEnd"/>
      <w:r w:rsidRPr="00730DD1">
        <w:rPr>
          <w:rFonts w:ascii="Times New Roman" w:eastAsia="Arial Unicode MS" w:hAnsi="Times New Roman" w:cs="Times New Roman"/>
          <w:sz w:val="24"/>
          <w:szCs w:val="24"/>
          <w:lang w:eastAsia="ru-RU"/>
        </w:rPr>
        <w:t xml:space="preserve"> взрослым и (или) другими детьми деятельности, а </w:t>
      </w:r>
      <w:r w:rsidR="00817EBA">
        <w:rPr>
          <w:rFonts w:ascii="Times New Roman" w:eastAsia="Arial Unicode MS" w:hAnsi="Times New Roman" w:cs="Times New Roman"/>
          <w:sz w:val="24"/>
          <w:szCs w:val="24"/>
          <w:lang w:eastAsia="ru-RU"/>
        </w:rPr>
        <w:t>можно выбрать другой вид дея</w:t>
      </w:r>
      <w:r w:rsidRPr="00730DD1">
        <w:rPr>
          <w:rFonts w:ascii="Times New Roman" w:eastAsia="Arial Unicode MS" w:hAnsi="Times New Roman" w:cs="Times New Roman"/>
          <w:sz w:val="24"/>
          <w:szCs w:val="24"/>
          <w:lang w:eastAsia="ru-RU"/>
        </w:rPr>
        <w:t>тельности; если выбрал своё, нужно уважать остальных: не мешать, не шуметь, ведь все заняты важными, интересными делами).</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Партнёрское взаимодействие предполагает общение — диалог или </w:t>
      </w:r>
      <w:proofErr w:type="spellStart"/>
      <w:r w:rsidRPr="00730DD1">
        <w:rPr>
          <w:rFonts w:ascii="Times New Roman" w:eastAsia="Arial Unicode MS" w:hAnsi="Times New Roman" w:cs="Times New Roman"/>
          <w:sz w:val="24"/>
          <w:szCs w:val="24"/>
          <w:lang w:eastAsia="ru-RU"/>
        </w:rPr>
        <w:t>полилог</w:t>
      </w:r>
      <w:proofErr w:type="spellEnd"/>
      <w:r w:rsidRPr="00730DD1">
        <w:rPr>
          <w:rFonts w:ascii="Times New Roman" w:eastAsia="Arial Unicode MS" w:hAnsi="Times New Roman" w:cs="Times New Roman"/>
          <w:sz w:val="24"/>
          <w:szCs w:val="24"/>
          <w:lang w:eastAsia="ru-RU"/>
        </w:rPr>
        <w:t xml:space="preserve"> взрослого и детей, детей друг с другом, предполагает умение не</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только говорить самому, но и слушать и слышать </w:t>
      </w:r>
      <w:proofErr w:type="gramStart"/>
      <w:r w:rsidRPr="00730DD1">
        <w:rPr>
          <w:rFonts w:ascii="Times New Roman" w:eastAsia="Arial Unicode MS" w:hAnsi="Times New Roman" w:cs="Times New Roman"/>
          <w:sz w:val="24"/>
          <w:szCs w:val="24"/>
          <w:lang w:eastAsia="ru-RU"/>
        </w:rPr>
        <w:t>другого</w:t>
      </w:r>
      <w:proofErr w:type="gramEnd"/>
      <w:r w:rsidRPr="00730DD1">
        <w:rPr>
          <w:rFonts w:ascii="Times New Roman" w:eastAsia="Arial Unicode MS" w:hAnsi="Times New Roman" w:cs="Times New Roman"/>
          <w:sz w:val="24"/>
          <w:szCs w:val="24"/>
          <w:lang w:eastAsia="ru-RU"/>
        </w:rPr>
        <w:t>. Традиционно умение слушать и слышать относил</w:t>
      </w:r>
      <w:r w:rsidR="00817EBA">
        <w:rPr>
          <w:rFonts w:ascii="Times New Roman" w:eastAsia="Arial Unicode MS" w:hAnsi="Times New Roman" w:cs="Times New Roman"/>
          <w:sz w:val="24"/>
          <w:szCs w:val="24"/>
          <w:lang w:eastAsia="ru-RU"/>
        </w:rPr>
        <w:t>ось к достижениям ребёнка на вы</w:t>
      </w:r>
      <w:r w:rsidRPr="00730DD1">
        <w:rPr>
          <w:rFonts w:ascii="Times New Roman" w:eastAsia="Arial Unicode MS" w:hAnsi="Times New Roman" w:cs="Times New Roman"/>
          <w:sz w:val="24"/>
          <w:szCs w:val="24"/>
          <w:lang w:eastAsia="ru-RU"/>
        </w:rPr>
        <w:t>ходе из дошкольного детства, оно ква</w:t>
      </w:r>
      <w:r w:rsidR="00817EBA">
        <w:rPr>
          <w:rFonts w:ascii="Times New Roman" w:eastAsia="Arial Unicode MS" w:hAnsi="Times New Roman" w:cs="Times New Roman"/>
          <w:sz w:val="24"/>
          <w:szCs w:val="24"/>
          <w:lang w:eastAsia="ru-RU"/>
        </w:rPr>
        <w:t>лифицировалось как одна из пред</w:t>
      </w:r>
      <w:r w:rsidRPr="00730DD1">
        <w:rPr>
          <w:rFonts w:ascii="Times New Roman" w:eastAsia="Arial Unicode MS" w:hAnsi="Times New Roman" w:cs="Times New Roman"/>
          <w:sz w:val="24"/>
          <w:szCs w:val="24"/>
          <w:lang w:eastAsia="ru-RU"/>
        </w:rPr>
        <w:t xml:space="preserve">посылок будущей учебной деятельности. Сегодня без умения взрослого слушать и </w:t>
      </w:r>
      <w:proofErr w:type="gramStart"/>
      <w:r w:rsidRPr="00730DD1">
        <w:rPr>
          <w:rFonts w:ascii="Times New Roman" w:eastAsia="Arial Unicode MS" w:hAnsi="Times New Roman" w:cs="Times New Roman"/>
          <w:sz w:val="24"/>
          <w:szCs w:val="24"/>
          <w:lang w:eastAsia="ru-RU"/>
        </w:rPr>
        <w:t>слышать</w:t>
      </w:r>
      <w:proofErr w:type="gramEnd"/>
      <w:r w:rsidRPr="00730DD1">
        <w:rPr>
          <w:rFonts w:ascii="Times New Roman" w:eastAsia="Arial Unicode MS" w:hAnsi="Times New Roman" w:cs="Times New Roman"/>
          <w:sz w:val="24"/>
          <w:szCs w:val="24"/>
          <w:lang w:eastAsia="ru-RU"/>
        </w:rPr>
        <w:t xml:space="preserve"> невозможна реализация Программы.</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Регламентация образовательного про</w:t>
      </w:r>
      <w:r w:rsidR="00817EBA">
        <w:rPr>
          <w:rFonts w:ascii="Times New Roman" w:eastAsia="Arial Unicode MS" w:hAnsi="Times New Roman" w:cs="Times New Roman"/>
          <w:sz w:val="24"/>
          <w:szCs w:val="24"/>
          <w:lang w:eastAsia="ru-RU"/>
        </w:rPr>
        <w:t>цесса существует, но он органи</w:t>
      </w:r>
      <w:r w:rsidRPr="00730DD1">
        <w:rPr>
          <w:rFonts w:ascii="Times New Roman" w:eastAsia="Arial Unicode MS" w:hAnsi="Times New Roman" w:cs="Times New Roman"/>
          <w:sz w:val="24"/>
          <w:szCs w:val="24"/>
          <w:lang w:eastAsia="ru-RU"/>
        </w:rPr>
        <w:t>зован достаточно гибко. Отступления взрослого от планов (конспектов и т. д.) обусловливается потребностями и интересами детей, актуальной ситуацией образовательного процесса.</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Путь усвоения образовательного материала детьми не прямой («Нам было так интересно, что мы не заметили, что ещё и научились чему-то, узнали что-то!»). В нём должно преобладать развитие смыслов, мотивов, целеполагания деятельности, а не мно</w:t>
      </w:r>
      <w:r w:rsidR="00817EBA">
        <w:rPr>
          <w:rFonts w:ascii="Times New Roman" w:eastAsia="Arial Unicode MS" w:hAnsi="Times New Roman" w:cs="Times New Roman"/>
          <w:sz w:val="24"/>
          <w:szCs w:val="24"/>
          <w:lang w:eastAsia="ru-RU"/>
        </w:rPr>
        <w:t>гократное повторение (натаскива</w:t>
      </w:r>
      <w:r w:rsidRPr="00730DD1">
        <w:rPr>
          <w:rFonts w:ascii="Times New Roman" w:eastAsia="Arial Unicode MS" w:hAnsi="Times New Roman" w:cs="Times New Roman"/>
          <w:sz w:val="24"/>
          <w:szCs w:val="24"/>
          <w:lang w:eastAsia="ru-RU"/>
        </w:rPr>
        <w:t>ние), подражание, имитация, следование образцам.</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Взрослый вместе с детьми участвует в какой-либо деятельности. Его позиция в пространстве определяется</w:t>
      </w:r>
      <w:r w:rsidR="00817EBA">
        <w:rPr>
          <w:rFonts w:ascii="Times New Roman" w:eastAsia="Arial Unicode MS" w:hAnsi="Times New Roman" w:cs="Times New Roman"/>
          <w:sz w:val="24"/>
          <w:szCs w:val="24"/>
          <w:lang w:eastAsia="ru-RU"/>
        </w:rPr>
        <w:t xml:space="preserve"> её характером. Он может, напри</w:t>
      </w:r>
      <w:r w:rsidRPr="00730DD1">
        <w:rPr>
          <w:rFonts w:ascii="Times New Roman" w:eastAsia="Arial Unicode MS" w:hAnsi="Times New Roman" w:cs="Times New Roman"/>
          <w:sz w:val="24"/>
          <w:szCs w:val="24"/>
          <w:lang w:eastAsia="ru-RU"/>
        </w:rPr>
        <w:t>мер, в ходе продуктивной деятельности вместе с детьми сидеть за общим столом и выполнять такую же работу, что и они, или часть коллективной работы, оказывая при необходимос</w:t>
      </w:r>
      <w:r w:rsidR="00817EBA">
        <w:rPr>
          <w:rFonts w:ascii="Times New Roman" w:eastAsia="Arial Unicode MS" w:hAnsi="Times New Roman" w:cs="Times New Roman"/>
          <w:sz w:val="24"/>
          <w:szCs w:val="24"/>
          <w:lang w:eastAsia="ru-RU"/>
        </w:rPr>
        <w:t>ти помощь детям как старший пар</w:t>
      </w:r>
      <w:r w:rsidRPr="00730DD1">
        <w:rPr>
          <w:rFonts w:ascii="Times New Roman" w:eastAsia="Arial Unicode MS" w:hAnsi="Times New Roman" w:cs="Times New Roman"/>
          <w:sz w:val="24"/>
          <w:szCs w:val="24"/>
          <w:lang w:eastAsia="ru-RU"/>
        </w:rPr>
        <w:t>тнёр. Дети могут перемещаться в про</w:t>
      </w:r>
      <w:r w:rsidR="00817EBA">
        <w:rPr>
          <w:rFonts w:ascii="Times New Roman" w:eastAsia="Arial Unicode MS" w:hAnsi="Times New Roman" w:cs="Times New Roman"/>
          <w:sz w:val="24"/>
          <w:szCs w:val="24"/>
          <w:lang w:eastAsia="ru-RU"/>
        </w:rPr>
        <w:t>странстве: в рамках осуществляе</w:t>
      </w:r>
      <w:r w:rsidRPr="00730DD1">
        <w:rPr>
          <w:rFonts w:ascii="Times New Roman" w:eastAsia="Arial Unicode MS" w:hAnsi="Times New Roman" w:cs="Times New Roman"/>
          <w:sz w:val="24"/>
          <w:szCs w:val="24"/>
          <w:lang w:eastAsia="ru-RU"/>
        </w:rPr>
        <w:t>мой деятельности (спрашивать, советов</w:t>
      </w:r>
      <w:r w:rsidR="00817EBA">
        <w:rPr>
          <w:rFonts w:ascii="Times New Roman" w:eastAsia="Arial Unicode MS" w:hAnsi="Times New Roman" w:cs="Times New Roman"/>
          <w:sz w:val="24"/>
          <w:szCs w:val="24"/>
          <w:lang w:eastAsia="ru-RU"/>
        </w:rPr>
        <w:t>аться, договариваться, распреде</w:t>
      </w:r>
      <w:r w:rsidRPr="00730DD1">
        <w:rPr>
          <w:rFonts w:ascii="Times New Roman" w:eastAsia="Arial Unicode MS" w:hAnsi="Times New Roman" w:cs="Times New Roman"/>
          <w:sz w:val="24"/>
          <w:szCs w:val="24"/>
          <w:lang w:eastAsia="ru-RU"/>
        </w:rPr>
        <w:t>лять обязанности между собой).</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Взрослый, как более мудрый партн</w:t>
      </w:r>
      <w:r w:rsidR="00817EBA">
        <w:rPr>
          <w:rFonts w:ascii="Times New Roman" w:eastAsia="Arial Unicode MS" w:hAnsi="Times New Roman" w:cs="Times New Roman"/>
          <w:sz w:val="24"/>
          <w:szCs w:val="24"/>
          <w:lang w:eastAsia="ru-RU"/>
        </w:rPr>
        <w:t>ёр, обеспечивает ситуацию успеш</w:t>
      </w:r>
      <w:r w:rsidRPr="00730DD1">
        <w:rPr>
          <w:rFonts w:ascii="Times New Roman" w:eastAsia="Arial Unicode MS" w:hAnsi="Times New Roman" w:cs="Times New Roman"/>
          <w:sz w:val="24"/>
          <w:szCs w:val="24"/>
          <w:lang w:eastAsia="ru-RU"/>
        </w:rPr>
        <w:t xml:space="preserve">ности каждого ребёнка группы. Только вера ребёнка в себя, отсутствие страха, что он может быть не понят или осуждён, способны поддерживать развитие детской инициативы (инициатива не наказуема!). Неоценимое значение для создания такой ситуации успешности имеет искренняя похвала взрослого. Искусством говорить комплименты педагог должен владеть фактически в совершенстве, </w:t>
      </w:r>
      <w:r w:rsidR="00817EBA">
        <w:rPr>
          <w:rFonts w:ascii="Times New Roman" w:eastAsia="Arial Unicode MS" w:hAnsi="Times New Roman" w:cs="Times New Roman"/>
          <w:sz w:val="24"/>
          <w:szCs w:val="24"/>
          <w:lang w:eastAsia="ru-RU"/>
        </w:rPr>
        <w:t>так как похвала, повторяемая од</w:t>
      </w:r>
      <w:r w:rsidRPr="00730DD1">
        <w:rPr>
          <w:rFonts w:ascii="Times New Roman" w:eastAsia="Arial Unicode MS" w:hAnsi="Times New Roman" w:cs="Times New Roman"/>
          <w:sz w:val="24"/>
          <w:szCs w:val="24"/>
          <w:lang w:eastAsia="ru-RU"/>
        </w:rPr>
        <w:t>ними и теми же словами и с той же интонацией, перестаёт работать.</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Характер взаимодействия взрослого и ребёнка выступает главным условием поддержки детской инициативы в образовательном процессе.</w:t>
      </w:r>
    </w:p>
    <w:p w:rsidR="00817EBA" w:rsidRDefault="00817EBA" w:rsidP="00730DD1">
      <w:pPr>
        <w:tabs>
          <w:tab w:val="left" w:pos="542"/>
        </w:tabs>
        <w:spacing w:after="0" w:line="360" w:lineRule="auto"/>
        <w:ind w:firstLine="709"/>
        <w:jc w:val="center"/>
        <w:rPr>
          <w:rFonts w:ascii="Times New Roman" w:eastAsia="Arial Unicode MS" w:hAnsi="Times New Roman" w:cs="Times New Roman"/>
          <w:b/>
          <w:sz w:val="24"/>
          <w:szCs w:val="24"/>
          <w:lang w:eastAsia="ru-RU"/>
        </w:rPr>
      </w:pPr>
    </w:p>
    <w:p w:rsidR="00EE42FF" w:rsidRPr="00730DD1" w:rsidRDefault="00EE42FF" w:rsidP="00730DD1">
      <w:pPr>
        <w:tabs>
          <w:tab w:val="left" w:pos="542"/>
        </w:tabs>
        <w:spacing w:after="0" w:line="360" w:lineRule="auto"/>
        <w:ind w:firstLine="709"/>
        <w:jc w:val="center"/>
        <w:rPr>
          <w:rFonts w:ascii="Times New Roman" w:eastAsia="Arial Unicode MS" w:hAnsi="Times New Roman" w:cs="Times New Roman"/>
          <w:b/>
          <w:sz w:val="24"/>
          <w:szCs w:val="24"/>
          <w:lang w:eastAsia="ru-RU"/>
        </w:rPr>
      </w:pPr>
      <w:r w:rsidRPr="00730DD1">
        <w:rPr>
          <w:rFonts w:ascii="Times New Roman" w:eastAsia="Arial Unicode MS" w:hAnsi="Times New Roman" w:cs="Times New Roman"/>
          <w:b/>
          <w:sz w:val="24"/>
          <w:szCs w:val="24"/>
          <w:lang w:eastAsia="ru-RU"/>
        </w:rPr>
        <w:t>2.4.Взаимодействие педагогического коллектива с семьями дошкольников</w:t>
      </w:r>
    </w:p>
    <w:p w:rsidR="00F3005F" w:rsidRPr="00730DD1" w:rsidRDefault="00F3005F" w:rsidP="00730DD1">
      <w:pPr>
        <w:tabs>
          <w:tab w:val="left" w:pos="542"/>
        </w:tabs>
        <w:spacing w:after="0" w:line="360" w:lineRule="auto"/>
        <w:ind w:firstLine="709"/>
        <w:jc w:val="center"/>
        <w:rPr>
          <w:rFonts w:ascii="Times New Roman" w:eastAsia="Arial Unicode MS" w:hAnsi="Times New Roman" w:cs="Times New Roman"/>
          <w:b/>
          <w:sz w:val="24"/>
          <w:szCs w:val="24"/>
          <w:lang w:eastAsia="ru-RU"/>
        </w:rPr>
      </w:pPr>
      <w:r w:rsidRPr="00730DD1">
        <w:rPr>
          <w:rFonts w:ascii="Times New Roman" w:eastAsia="Arial Unicode MS" w:hAnsi="Times New Roman" w:cs="Times New Roman"/>
          <w:b/>
          <w:sz w:val="24"/>
          <w:szCs w:val="24"/>
          <w:lang w:eastAsia="ru-RU"/>
        </w:rPr>
        <w:t>Взрослый (педагог) — взрослый (родитель)</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Самые значимые и близкие люди д</w:t>
      </w:r>
      <w:r w:rsidR="000C695D">
        <w:rPr>
          <w:rFonts w:ascii="Times New Roman" w:eastAsia="Arial Unicode MS" w:hAnsi="Times New Roman" w:cs="Times New Roman"/>
          <w:sz w:val="24"/>
          <w:szCs w:val="24"/>
          <w:lang w:eastAsia="ru-RU"/>
        </w:rPr>
        <w:t>ля ребёнка — это его родные, се</w:t>
      </w:r>
      <w:r w:rsidRPr="00730DD1">
        <w:rPr>
          <w:rFonts w:ascii="Times New Roman" w:eastAsia="Arial Unicode MS" w:hAnsi="Times New Roman" w:cs="Times New Roman"/>
          <w:sz w:val="24"/>
          <w:szCs w:val="24"/>
          <w:lang w:eastAsia="ru-RU"/>
        </w:rPr>
        <w:t>мья. От того, насколько тесными и доверительными будут отношения между ДОО и семьей ребёнка, во мно</w:t>
      </w:r>
      <w:r w:rsidR="00817EBA">
        <w:rPr>
          <w:rFonts w:ascii="Times New Roman" w:eastAsia="Arial Unicode MS" w:hAnsi="Times New Roman" w:cs="Times New Roman"/>
          <w:sz w:val="24"/>
          <w:szCs w:val="24"/>
          <w:lang w:eastAsia="ru-RU"/>
        </w:rPr>
        <w:t>гом зависит эффективность освое</w:t>
      </w:r>
      <w:r w:rsidRPr="00730DD1">
        <w:rPr>
          <w:rFonts w:ascii="Times New Roman" w:eastAsia="Arial Unicode MS" w:hAnsi="Times New Roman" w:cs="Times New Roman"/>
          <w:sz w:val="24"/>
          <w:szCs w:val="24"/>
          <w:lang w:eastAsia="ru-RU"/>
        </w:rPr>
        <w:t>ния им Программы.</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«Успех» — Программа сотруднич</w:t>
      </w:r>
      <w:r w:rsidR="000C695D">
        <w:rPr>
          <w:rFonts w:ascii="Times New Roman" w:eastAsia="Arial Unicode MS" w:hAnsi="Times New Roman" w:cs="Times New Roman"/>
          <w:sz w:val="24"/>
          <w:szCs w:val="24"/>
          <w:lang w:eastAsia="ru-RU"/>
        </w:rPr>
        <w:t>ества семьи и ДОО. Один из основ</w:t>
      </w:r>
      <w:r w:rsidRPr="00730DD1">
        <w:rPr>
          <w:rFonts w:ascii="Times New Roman" w:eastAsia="Arial Unicode MS" w:hAnsi="Times New Roman" w:cs="Times New Roman"/>
          <w:sz w:val="24"/>
          <w:szCs w:val="24"/>
          <w:lang w:eastAsia="ru-RU"/>
        </w:rPr>
        <w:t>ных принципов её построения — ко</w:t>
      </w:r>
      <w:r w:rsidR="00817EBA">
        <w:rPr>
          <w:rFonts w:ascii="Times New Roman" w:eastAsia="Arial Unicode MS" w:hAnsi="Times New Roman" w:cs="Times New Roman"/>
          <w:sz w:val="24"/>
          <w:szCs w:val="24"/>
          <w:lang w:eastAsia="ru-RU"/>
        </w:rPr>
        <w:t>мплексно-тематический, или собы</w:t>
      </w:r>
      <w:r w:rsidRPr="00730DD1">
        <w:rPr>
          <w:rFonts w:ascii="Times New Roman" w:eastAsia="Arial Unicode MS" w:hAnsi="Times New Roman" w:cs="Times New Roman"/>
          <w:sz w:val="24"/>
          <w:szCs w:val="24"/>
          <w:lang w:eastAsia="ru-RU"/>
        </w:rPr>
        <w:t>тийный, предполагает:</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 xml:space="preserve">с одной стороны, </w:t>
      </w:r>
      <w:proofErr w:type="spellStart"/>
      <w:r w:rsidRPr="00730DD1">
        <w:rPr>
          <w:rFonts w:ascii="Times New Roman" w:eastAsia="Arial Unicode MS" w:hAnsi="Times New Roman" w:cs="Times New Roman"/>
          <w:sz w:val="24"/>
          <w:szCs w:val="24"/>
          <w:lang w:eastAsia="ru-RU"/>
        </w:rPr>
        <w:t>включённость</w:t>
      </w:r>
      <w:proofErr w:type="spellEnd"/>
      <w:r w:rsidRPr="00730DD1">
        <w:rPr>
          <w:rFonts w:ascii="Times New Roman" w:eastAsia="Arial Unicode MS" w:hAnsi="Times New Roman" w:cs="Times New Roman"/>
          <w:sz w:val="24"/>
          <w:szCs w:val="24"/>
          <w:lang w:eastAsia="ru-RU"/>
        </w:rPr>
        <w:t xml:space="preserve"> ребёнка в событийную основу жизни ближайшего социума, ДОО, собственной семьи (празднование значимых событий и подготовка к ним — объединяющее начало);</w:t>
      </w:r>
      <w:proofErr w:type="gramEnd"/>
    </w:p>
    <w:p w:rsidR="00F3005F" w:rsidRPr="00730DD1" w:rsidRDefault="000C695D"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с другой стороны, </w:t>
      </w:r>
      <w:proofErr w:type="spellStart"/>
      <w:r>
        <w:rPr>
          <w:rFonts w:ascii="Times New Roman" w:eastAsia="Arial Unicode MS" w:hAnsi="Times New Roman" w:cs="Times New Roman"/>
          <w:sz w:val="24"/>
          <w:szCs w:val="24"/>
          <w:lang w:eastAsia="ru-RU"/>
        </w:rPr>
        <w:t>включённ</w:t>
      </w:r>
      <w:r w:rsidR="00F3005F" w:rsidRPr="00730DD1">
        <w:rPr>
          <w:rFonts w:ascii="Times New Roman" w:eastAsia="Arial Unicode MS" w:hAnsi="Times New Roman" w:cs="Times New Roman"/>
          <w:sz w:val="24"/>
          <w:szCs w:val="24"/>
          <w:lang w:eastAsia="ru-RU"/>
        </w:rPr>
        <w:t>ость</w:t>
      </w:r>
      <w:proofErr w:type="spellEnd"/>
      <w:r w:rsidR="00F3005F" w:rsidRPr="00730DD1">
        <w:rPr>
          <w:rFonts w:ascii="Times New Roman" w:eastAsia="Arial Unicode MS" w:hAnsi="Times New Roman" w:cs="Times New Roman"/>
          <w:sz w:val="24"/>
          <w:szCs w:val="24"/>
          <w:lang w:eastAsia="ru-RU"/>
        </w:rPr>
        <w:t xml:space="preserve"> ро</w:t>
      </w:r>
      <w:r w:rsidR="00817EBA">
        <w:rPr>
          <w:rFonts w:ascii="Times New Roman" w:eastAsia="Arial Unicode MS" w:hAnsi="Times New Roman" w:cs="Times New Roman"/>
          <w:sz w:val="24"/>
          <w:szCs w:val="24"/>
          <w:lang w:eastAsia="ru-RU"/>
        </w:rPr>
        <w:t>дителей в событийную основу реа</w:t>
      </w:r>
      <w:r w:rsidR="00F3005F" w:rsidRPr="00730DD1">
        <w:rPr>
          <w:rFonts w:ascii="Times New Roman" w:eastAsia="Arial Unicode MS" w:hAnsi="Times New Roman" w:cs="Times New Roman"/>
          <w:sz w:val="24"/>
          <w:szCs w:val="24"/>
          <w:lang w:eastAsia="ru-RU"/>
        </w:rPr>
        <w:t>лизации Программы (родители охотно участвуют в том, что им понятно, близко, что позволяет поддерживать сложившиеся традиции и «времён связующую нить»).</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Но совместное с родителями проведение мероприятий Программы — это только первый, хотя и очень важный, залог «Успеха»! Назовём его необходимым, но не достаточным условием.</w:t>
      </w:r>
    </w:p>
    <w:p w:rsidR="00F3005F" w:rsidRPr="00730DD1" w:rsidRDefault="00F3005F" w:rsidP="00817EBA">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Настоящее сотрудни</w:t>
      </w:r>
      <w:r w:rsidR="00817EBA">
        <w:rPr>
          <w:rFonts w:ascii="Times New Roman" w:eastAsia="Arial Unicode MS" w:hAnsi="Times New Roman" w:cs="Times New Roman"/>
          <w:sz w:val="24"/>
          <w:szCs w:val="24"/>
          <w:lang w:eastAsia="ru-RU"/>
        </w:rPr>
        <w:t>чество родителей и ДОО — это со</w:t>
      </w:r>
      <w:r w:rsidRPr="00730DD1">
        <w:rPr>
          <w:rFonts w:ascii="Times New Roman" w:eastAsia="Arial Unicode MS" w:hAnsi="Times New Roman" w:cs="Times New Roman"/>
          <w:sz w:val="24"/>
          <w:szCs w:val="24"/>
          <w:lang w:eastAsia="ru-RU"/>
        </w:rPr>
        <w:t>вместная, с</w:t>
      </w:r>
      <w:proofErr w:type="gramStart"/>
      <w:r w:rsidRPr="00730DD1">
        <w:rPr>
          <w:rFonts w:ascii="Times New Roman" w:eastAsia="Arial Unicode MS" w:hAnsi="Times New Roman" w:cs="Times New Roman"/>
          <w:sz w:val="24"/>
          <w:szCs w:val="24"/>
          <w:lang w:eastAsia="ru-RU"/>
        </w:rPr>
        <w:t>о-</w:t>
      </w:r>
      <w:proofErr w:type="gramEnd"/>
      <w:r w:rsidRPr="00730DD1">
        <w:rPr>
          <w:rFonts w:ascii="Times New Roman" w:eastAsia="Arial Unicode MS" w:hAnsi="Times New Roman" w:cs="Times New Roman"/>
          <w:sz w:val="24"/>
          <w:szCs w:val="24"/>
          <w:lang w:eastAsia="ru-RU"/>
        </w:rPr>
        <w:t xml:space="preserve"> разделённая реализация основного</w:t>
      </w:r>
      <w:r w:rsidR="00817EBA">
        <w:rPr>
          <w:rFonts w:ascii="Times New Roman" w:eastAsia="Arial Unicode MS" w:hAnsi="Times New Roman" w:cs="Times New Roman"/>
          <w:sz w:val="24"/>
          <w:szCs w:val="24"/>
          <w:lang w:eastAsia="ru-RU"/>
        </w:rPr>
        <w:t xml:space="preserve"> содержания Программы по принци</w:t>
      </w:r>
      <w:r w:rsidRPr="00730DD1">
        <w:rPr>
          <w:rFonts w:ascii="Times New Roman" w:eastAsia="Arial Unicode MS" w:hAnsi="Times New Roman" w:cs="Times New Roman"/>
          <w:sz w:val="24"/>
          <w:szCs w:val="24"/>
          <w:lang w:eastAsia="ru-RU"/>
        </w:rPr>
        <w:t>пу: ДОО начинает — семья продолжает. И наоборот: то, что «открыто» ребёнком в семье, должно стать «открытием» всей группы ДОО.</w:t>
      </w:r>
    </w:p>
    <w:p w:rsidR="00F3005F" w:rsidRPr="00730DD1" w:rsidRDefault="00F3005F" w:rsidP="00730DD1">
      <w:pPr>
        <w:tabs>
          <w:tab w:val="left" w:pos="542"/>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Роль ДОО в процессе реализаци</w:t>
      </w:r>
      <w:r w:rsidR="00817EBA">
        <w:rPr>
          <w:rFonts w:ascii="Times New Roman" w:eastAsia="Arial Unicode MS" w:hAnsi="Times New Roman" w:cs="Times New Roman"/>
          <w:sz w:val="24"/>
          <w:szCs w:val="24"/>
          <w:lang w:eastAsia="ru-RU"/>
        </w:rPr>
        <w:t>и Программы может меняться: дет</w:t>
      </w:r>
      <w:r w:rsidRPr="00730DD1">
        <w:rPr>
          <w:rFonts w:ascii="Times New Roman" w:eastAsia="Arial Unicode MS" w:hAnsi="Times New Roman" w:cs="Times New Roman"/>
          <w:sz w:val="24"/>
          <w:szCs w:val="24"/>
          <w:lang w:eastAsia="ru-RU"/>
        </w:rPr>
        <w:t>ский сад выступает в роли иногда консультанта, иногда исполнителя (например, воли семьи), иногда аниматора (массовика-затейника) и др. Главное, ДОО — стратегический партнёр семьи в течение первых семи лет жизни ребёнка. Семья — самый надёжный тыл каждого маленького человека, нуждающегося, особенно в пе</w:t>
      </w:r>
      <w:r w:rsidR="00817EBA">
        <w:rPr>
          <w:rFonts w:ascii="Times New Roman" w:eastAsia="Arial Unicode MS" w:hAnsi="Times New Roman" w:cs="Times New Roman"/>
          <w:sz w:val="24"/>
          <w:szCs w:val="24"/>
          <w:lang w:eastAsia="ru-RU"/>
        </w:rPr>
        <w:t>рвые семь лет своей жизни, в по</w:t>
      </w:r>
      <w:r w:rsidRPr="00730DD1">
        <w:rPr>
          <w:rFonts w:ascii="Times New Roman" w:eastAsia="Arial Unicode MS" w:hAnsi="Times New Roman" w:cs="Times New Roman"/>
          <w:sz w:val="24"/>
          <w:szCs w:val="24"/>
          <w:lang w:eastAsia="ru-RU"/>
        </w:rPr>
        <w:t>мощи и поддержке взрослых.</w:t>
      </w:r>
    </w:p>
    <w:p w:rsidR="005373BA" w:rsidRPr="00730DD1" w:rsidRDefault="005373BA" w:rsidP="00730DD1">
      <w:pPr>
        <w:shd w:val="clear" w:color="auto" w:fill="FFFFFF"/>
        <w:spacing w:after="0" w:line="360" w:lineRule="auto"/>
        <w:ind w:firstLine="709"/>
        <w:jc w:val="center"/>
        <w:rPr>
          <w:rFonts w:ascii="Times New Roman" w:eastAsia="Times New Roman" w:hAnsi="Times New Roman" w:cs="Times New Roman"/>
          <w:b/>
          <w:spacing w:val="-12"/>
          <w:sz w:val="24"/>
          <w:szCs w:val="24"/>
          <w:lang w:eastAsia="ru-RU"/>
        </w:rPr>
      </w:pPr>
      <w:r w:rsidRPr="00730DD1">
        <w:rPr>
          <w:rFonts w:ascii="Times New Roman" w:eastAsia="Times New Roman" w:hAnsi="Times New Roman" w:cs="Times New Roman"/>
          <w:b/>
          <w:spacing w:val="-12"/>
          <w:sz w:val="24"/>
          <w:szCs w:val="24"/>
          <w:lang w:eastAsia="ru-RU"/>
        </w:rPr>
        <w:t>Сотрудничество с семьей</w:t>
      </w:r>
    </w:p>
    <w:p w:rsidR="005373BA" w:rsidRPr="00730DD1" w:rsidRDefault="005373BA" w:rsidP="00730DD1">
      <w:pPr>
        <w:spacing w:after="0" w:line="360" w:lineRule="auto"/>
        <w:ind w:firstLine="709"/>
        <w:jc w:val="both"/>
        <w:rPr>
          <w:rFonts w:ascii="Times New Roman" w:eastAsia="Times New Roman" w:hAnsi="Times New Roman" w:cs="Times New Roman"/>
          <w:sz w:val="24"/>
          <w:szCs w:val="24"/>
        </w:rPr>
      </w:pPr>
      <w:r w:rsidRPr="00730DD1">
        <w:rPr>
          <w:rFonts w:ascii="Times New Roman" w:eastAsia="Times New Roman" w:hAnsi="Times New Roman" w:cs="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5373BA" w:rsidRPr="00730DD1" w:rsidRDefault="005373BA" w:rsidP="00730DD1">
      <w:pPr>
        <w:spacing w:after="0" w:line="360" w:lineRule="auto"/>
        <w:ind w:firstLine="709"/>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rsidR="005373BA" w:rsidRPr="00730DD1" w:rsidRDefault="005373BA" w:rsidP="00730DD1">
      <w:pPr>
        <w:numPr>
          <w:ilvl w:val="0"/>
          <w:numId w:val="8"/>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единый подход к процессу воспитания ребёнка;</w:t>
      </w:r>
    </w:p>
    <w:p w:rsidR="005373BA" w:rsidRPr="00730DD1" w:rsidRDefault="005373BA" w:rsidP="00730DD1">
      <w:pPr>
        <w:numPr>
          <w:ilvl w:val="0"/>
          <w:numId w:val="8"/>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открытость дошкольного учреждения для родителей;</w:t>
      </w:r>
    </w:p>
    <w:p w:rsidR="005373BA" w:rsidRPr="00730DD1" w:rsidRDefault="005373BA" w:rsidP="00730DD1">
      <w:pPr>
        <w:numPr>
          <w:ilvl w:val="0"/>
          <w:numId w:val="8"/>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lastRenderedPageBreak/>
        <w:t>взаимное доверие  во взаимоотношениях педагогов и родителей;</w:t>
      </w:r>
    </w:p>
    <w:p w:rsidR="005373BA" w:rsidRPr="00730DD1" w:rsidRDefault="005373BA" w:rsidP="00730DD1">
      <w:pPr>
        <w:numPr>
          <w:ilvl w:val="0"/>
          <w:numId w:val="8"/>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уважение и доброжелательность друг к другу;</w:t>
      </w:r>
    </w:p>
    <w:p w:rsidR="005373BA" w:rsidRPr="00730DD1" w:rsidRDefault="005373BA" w:rsidP="00730DD1">
      <w:pPr>
        <w:numPr>
          <w:ilvl w:val="0"/>
          <w:numId w:val="8"/>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дифференцированный подход к каждой семье;</w:t>
      </w:r>
    </w:p>
    <w:p w:rsidR="005373BA" w:rsidRPr="00730DD1" w:rsidRDefault="005373BA" w:rsidP="00730DD1">
      <w:pPr>
        <w:numPr>
          <w:ilvl w:val="0"/>
          <w:numId w:val="8"/>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равно ответственность родителей и педагогов.</w:t>
      </w:r>
    </w:p>
    <w:p w:rsidR="005373BA" w:rsidRPr="00730DD1" w:rsidRDefault="005373BA" w:rsidP="00730DD1">
      <w:pPr>
        <w:spacing w:after="0" w:line="360" w:lineRule="auto"/>
        <w:ind w:firstLine="709"/>
        <w:jc w:val="both"/>
        <w:rPr>
          <w:rFonts w:ascii="Times New Roman" w:eastAsia="Times New Roman" w:hAnsi="Times New Roman" w:cs="Times New Roman"/>
          <w:sz w:val="24"/>
          <w:szCs w:val="24"/>
        </w:rPr>
      </w:pPr>
      <w:r w:rsidRPr="00730DD1">
        <w:rPr>
          <w:rFonts w:ascii="Times New Roman" w:eastAsia="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373BA" w:rsidRPr="00730DD1" w:rsidRDefault="005373BA" w:rsidP="00730DD1">
      <w:pPr>
        <w:spacing w:after="0" w:line="360" w:lineRule="auto"/>
        <w:ind w:firstLine="709"/>
        <w:jc w:val="both"/>
        <w:rPr>
          <w:rFonts w:ascii="Times New Roman" w:eastAsia="Times New Roman" w:hAnsi="Times New Roman" w:cs="Times New Roman"/>
          <w:sz w:val="24"/>
          <w:szCs w:val="24"/>
        </w:rPr>
      </w:pPr>
      <w:r w:rsidRPr="00730DD1">
        <w:rPr>
          <w:rFonts w:ascii="Times New Roman" w:eastAsia="Times New Roman" w:hAnsi="Times New Roman" w:cs="Times New Roman"/>
          <w:sz w:val="24"/>
          <w:szCs w:val="24"/>
        </w:rPr>
        <w:tab/>
      </w:r>
      <w:r w:rsidRPr="00730DD1">
        <w:rPr>
          <w:rFonts w:ascii="Times New Roman" w:eastAsia="Times New Roman" w:hAnsi="Times New Roman" w:cs="Times New Roman"/>
          <w:sz w:val="24"/>
          <w:szCs w:val="24"/>
        </w:rPr>
        <w:tab/>
        <w:t>- с семьями воспитанников;</w:t>
      </w:r>
    </w:p>
    <w:p w:rsidR="005373BA" w:rsidRPr="00730DD1" w:rsidRDefault="005373BA" w:rsidP="00730DD1">
      <w:pPr>
        <w:spacing w:after="0" w:line="360" w:lineRule="auto"/>
        <w:ind w:firstLine="709"/>
        <w:jc w:val="both"/>
        <w:rPr>
          <w:rFonts w:ascii="Times New Roman" w:eastAsia="Times New Roman" w:hAnsi="Times New Roman" w:cs="Times New Roman"/>
          <w:sz w:val="24"/>
          <w:szCs w:val="24"/>
        </w:rPr>
      </w:pPr>
      <w:r w:rsidRPr="00730DD1">
        <w:rPr>
          <w:rFonts w:ascii="Times New Roman" w:eastAsia="Times New Roman" w:hAnsi="Times New Roman" w:cs="Times New Roman"/>
          <w:sz w:val="24"/>
          <w:szCs w:val="24"/>
        </w:rPr>
        <w:tab/>
      </w:r>
      <w:r w:rsidRPr="00730DD1">
        <w:rPr>
          <w:rFonts w:ascii="Times New Roman" w:eastAsia="Times New Roman" w:hAnsi="Times New Roman" w:cs="Times New Roman"/>
          <w:sz w:val="24"/>
          <w:szCs w:val="24"/>
        </w:rPr>
        <w:tab/>
        <w:t xml:space="preserve">- с  будущими родителями. </w:t>
      </w:r>
    </w:p>
    <w:p w:rsidR="005373BA" w:rsidRPr="00730DD1" w:rsidRDefault="005373BA" w:rsidP="00730DD1">
      <w:pPr>
        <w:spacing w:after="0" w:line="360" w:lineRule="auto"/>
        <w:ind w:firstLine="709"/>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730DD1">
        <w:rPr>
          <w:rFonts w:ascii="Times New Roman" w:eastAsia="Times New Roman" w:hAnsi="Times New Roman" w:cs="Times New Roman"/>
          <w:b/>
          <w:i/>
          <w:sz w:val="24"/>
          <w:szCs w:val="24"/>
          <w:u w:val="single"/>
          <w:lang w:eastAsia="ru-RU"/>
        </w:rPr>
        <w:t>целью</w:t>
      </w:r>
      <w:r w:rsidRPr="00730DD1">
        <w:rPr>
          <w:rFonts w:ascii="Times New Roman" w:eastAsia="Times New Roman" w:hAnsi="Times New Roman" w:cs="Times New Roman"/>
          <w:sz w:val="24"/>
          <w:szCs w:val="24"/>
          <w:lang w:eastAsia="ru-RU"/>
        </w:rPr>
        <w:t xml:space="preserve">  взаимодействия с родителями мы считаем:</w:t>
      </w:r>
    </w:p>
    <w:p w:rsidR="005373BA" w:rsidRPr="00730DD1" w:rsidRDefault="005373BA" w:rsidP="00730DD1">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 xml:space="preserve">возрождение традиций семейного воспитания и вовлечение семьи в воспитательно-образовательный процесс </w:t>
      </w:r>
    </w:p>
    <w:p w:rsidR="005373BA" w:rsidRPr="00730DD1" w:rsidRDefault="005373BA" w:rsidP="00730DD1">
      <w:pPr>
        <w:spacing w:after="0" w:line="360" w:lineRule="auto"/>
        <w:ind w:firstLine="709"/>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b/>
          <w:i/>
          <w:sz w:val="24"/>
          <w:szCs w:val="24"/>
          <w:u w:val="single"/>
          <w:lang w:eastAsia="ru-RU"/>
        </w:rPr>
        <w:t>Задачи</w:t>
      </w:r>
      <w:r w:rsidRPr="00730DD1">
        <w:rPr>
          <w:rFonts w:ascii="Times New Roman" w:eastAsia="Times New Roman" w:hAnsi="Times New Roman" w:cs="Times New Roman"/>
          <w:sz w:val="24"/>
          <w:szCs w:val="24"/>
          <w:u w:val="single"/>
          <w:lang w:eastAsia="ru-RU"/>
        </w:rPr>
        <w:t>:</w:t>
      </w:r>
    </w:p>
    <w:p w:rsidR="005373BA" w:rsidRPr="00730DD1" w:rsidRDefault="005373BA" w:rsidP="00730DD1">
      <w:pPr>
        <w:numPr>
          <w:ilvl w:val="0"/>
          <w:numId w:val="7"/>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формирование психолог</w:t>
      </w:r>
      <w:proofErr w:type="gramStart"/>
      <w:r w:rsidRPr="00730DD1">
        <w:rPr>
          <w:rFonts w:ascii="Times New Roman" w:eastAsia="Times New Roman" w:hAnsi="Times New Roman" w:cs="Times New Roman"/>
          <w:sz w:val="24"/>
          <w:szCs w:val="24"/>
          <w:lang w:eastAsia="ru-RU"/>
        </w:rPr>
        <w:t>о-</w:t>
      </w:r>
      <w:proofErr w:type="gramEnd"/>
      <w:r w:rsidRPr="00730DD1">
        <w:rPr>
          <w:rFonts w:ascii="Times New Roman" w:eastAsia="Times New Roman" w:hAnsi="Times New Roman" w:cs="Times New Roman"/>
          <w:sz w:val="24"/>
          <w:szCs w:val="24"/>
          <w:lang w:eastAsia="ru-RU"/>
        </w:rPr>
        <w:t xml:space="preserve"> педагогических знаний  у родителей;</w:t>
      </w:r>
    </w:p>
    <w:p w:rsidR="005373BA" w:rsidRPr="00730DD1" w:rsidRDefault="005373BA" w:rsidP="00730DD1">
      <w:pPr>
        <w:numPr>
          <w:ilvl w:val="0"/>
          <w:numId w:val="7"/>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приобщение родителей к участию  в жизни ДОУ,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семей.</w:t>
      </w:r>
    </w:p>
    <w:p w:rsidR="005373BA" w:rsidRPr="00730DD1" w:rsidRDefault="005373BA" w:rsidP="00730DD1">
      <w:pPr>
        <w:numPr>
          <w:ilvl w:val="0"/>
          <w:numId w:val="7"/>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5373BA" w:rsidRPr="00730DD1" w:rsidRDefault="005373BA" w:rsidP="00730DD1">
      <w:pPr>
        <w:numPr>
          <w:ilvl w:val="0"/>
          <w:numId w:val="7"/>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 xml:space="preserve"> изучение и пропаганда лучшего семейного опыта.</w:t>
      </w:r>
    </w:p>
    <w:p w:rsidR="005373BA" w:rsidRPr="00730DD1" w:rsidRDefault="005373BA" w:rsidP="00730DD1">
      <w:pPr>
        <w:spacing w:after="0" w:line="360" w:lineRule="auto"/>
        <w:ind w:firstLine="709"/>
        <w:jc w:val="both"/>
        <w:rPr>
          <w:rFonts w:ascii="Times New Roman" w:eastAsia="Times New Roman" w:hAnsi="Times New Roman" w:cs="Times New Roman"/>
          <w:b/>
          <w:sz w:val="24"/>
          <w:szCs w:val="24"/>
          <w:lang w:eastAsia="ru-RU"/>
        </w:rPr>
      </w:pPr>
      <w:r w:rsidRPr="00730DD1">
        <w:rPr>
          <w:rFonts w:ascii="Times New Roman" w:eastAsia="Times New Roman" w:hAnsi="Times New Roman" w:cs="Times New Roman"/>
          <w:b/>
          <w:sz w:val="24"/>
          <w:szCs w:val="24"/>
          <w:lang w:eastAsia="ru-RU"/>
        </w:rPr>
        <w:t>С</w:t>
      </w:r>
      <w:r w:rsidRPr="00730DD1">
        <w:rPr>
          <w:rFonts w:ascii="Times New Roman" w:eastAsia="Times New Roman" w:hAnsi="Times New Roman" w:cs="Times New Roman"/>
          <w:b/>
          <w:i/>
          <w:sz w:val="24"/>
          <w:szCs w:val="24"/>
          <w:lang w:eastAsia="ru-RU"/>
        </w:rPr>
        <w:t>истема работы с родителями  включает</w:t>
      </w:r>
      <w:r w:rsidRPr="00730DD1">
        <w:rPr>
          <w:rFonts w:ascii="Times New Roman" w:eastAsia="Times New Roman" w:hAnsi="Times New Roman" w:cs="Times New Roman"/>
          <w:b/>
          <w:sz w:val="24"/>
          <w:szCs w:val="24"/>
          <w:lang w:eastAsia="ru-RU"/>
        </w:rPr>
        <w:t>:</w:t>
      </w:r>
    </w:p>
    <w:p w:rsidR="005373BA" w:rsidRPr="00730DD1" w:rsidRDefault="005373BA" w:rsidP="00730DD1">
      <w:pPr>
        <w:numPr>
          <w:ilvl w:val="0"/>
          <w:numId w:val="10"/>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373BA" w:rsidRPr="00730DD1" w:rsidRDefault="005373BA" w:rsidP="00730DD1">
      <w:pPr>
        <w:numPr>
          <w:ilvl w:val="0"/>
          <w:numId w:val="10"/>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социально-эмоциональное развитие ребенка;</w:t>
      </w:r>
    </w:p>
    <w:p w:rsidR="005373BA" w:rsidRPr="00730DD1" w:rsidRDefault="005373BA" w:rsidP="00730DD1">
      <w:pPr>
        <w:numPr>
          <w:ilvl w:val="0"/>
          <w:numId w:val="10"/>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5373BA" w:rsidRPr="00730DD1" w:rsidRDefault="005373BA" w:rsidP="00730DD1">
      <w:pPr>
        <w:numPr>
          <w:ilvl w:val="0"/>
          <w:numId w:val="10"/>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EE42FF" w:rsidRPr="00730DD1" w:rsidRDefault="005373BA" w:rsidP="00730DD1">
      <w:pPr>
        <w:numPr>
          <w:ilvl w:val="0"/>
          <w:numId w:val="10"/>
        </w:numPr>
        <w:spacing w:after="0" w:line="360" w:lineRule="auto"/>
        <w:ind w:left="0"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lastRenderedPageBreak/>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p>
    <w:p w:rsidR="00B50483" w:rsidRPr="00730DD1" w:rsidRDefault="00B50483" w:rsidP="00730DD1">
      <w:pPr>
        <w:spacing w:after="0" w:line="360" w:lineRule="auto"/>
        <w:ind w:firstLine="709"/>
        <w:contextualSpacing/>
        <w:jc w:val="center"/>
        <w:rPr>
          <w:rFonts w:ascii="Times New Roman" w:eastAsia="Times New Roman" w:hAnsi="Times New Roman" w:cs="Times New Roman"/>
          <w:b/>
          <w:sz w:val="24"/>
          <w:szCs w:val="24"/>
          <w:lang w:eastAsia="ru-RU"/>
        </w:rPr>
      </w:pPr>
      <w:r w:rsidRPr="00730DD1">
        <w:rPr>
          <w:rFonts w:ascii="Times New Roman" w:eastAsia="Times New Roman" w:hAnsi="Times New Roman" w:cs="Times New Roman"/>
          <w:b/>
          <w:sz w:val="24"/>
          <w:szCs w:val="24"/>
          <w:lang w:eastAsia="ru-RU"/>
        </w:rPr>
        <w:t>Сведения  о семьях воспитанников</w:t>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Клиенты детского сада: семьи, имеющие детей с 2  до 7 лет.</w:t>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 xml:space="preserve">Социальный паспорт семей воспитанников: </w:t>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общее количество семей –  9</w:t>
      </w:r>
      <w:proofErr w:type="gramStart"/>
      <w:r w:rsidRPr="00730DD1">
        <w:rPr>
          <w:rFonts w:ascii="Times New Roman" w:eastAsia="Times New Roman" w:hAnsi="Times New Roman" w:cs="Times New Roman"/>
          <w:sz w:val="24"/>
          <w:szCs w:val="24"/>
          <w:lang w:eastAsia="ru-RU"/>
        </w:rPr>
        <w:t xml:space="preserve"> ;</w:t>
      </w:r>
      <w:proofErr w:type="gramEnd"/>
      <w:r w:rsidRPr="00730DD1">
        <w:rPr>
          <w:rFonts w:ascii="Times New Roman" w:eastAsia="Times New Roman" w:hAnsi="Times New Roman" w:cs="Times New Roman"/>
          <w:sz w:val="24"/>
          <w:szCs w:val="24"/>
          <w:lang w:eastAsia="ru-RU"/>
        </w:rPr>
        <w:t xml:space="preserve"> </w:t>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из них:   полных –  6</w:t>
      </w:r>
      <w:proofErr w:type="gramStart"/>
      <w:r w:rsidRPr="00730DD1">
        <w:rPr>
          <w:rFonts w:ascii="Times New Roman" w:eastAsia="Times New Roman" w:hAnsi="Times New Roman" w:cs="Times New Roman"/>
          <w:sz w:val="24"/>
          <w:szCs w:val="24"/>
          <w:lang w:eastAsia="ru-RU"/>
        </w:rPr>
        <w:t xml:space="preserve"> ;</w:t>
      </w:r>
      <w:proofErr w:type="gramEnd"/>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неполных –  3</w:t>
      </w:r>
      <w:proofErr w:type="gramStart"/>
      <w:r w:rsidRPr="00730DD1">
        <w:rPr>
          <w:rFonts w:ascii="Times New Roman" w:eastAsia="Times New Roman" w:hAnsi="Times New Roman" w:cs="Times New Roman"/>
          <w:sz w:val="24"/>
          <w:szCs w:val="24"/>
          <w:lang w:eastAsia="ru-RU"/>
        </w:rPr>
        <w:t xml:space="preserve"> ;</w:t>
      </w:r>
      <w:proofErr w:type="gramEnd"/>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многодетных – 4</w:t>
      </w:r>
      <w:proofErr w:type="gramStart"/>
      <w:r w:rsidRPr="00730DD1">
        <w:rPr>
          <w:rFonts w:ascii="Times New Roman" w:eastAsia="Times New Roman" w:hAnsi="Times New Roman" w:cs="Times New Roman"/>
          <w:sz w:val="24"/>
          <w:szCs w:val="24"/>
          <w:lang w:eastAsia="ru-RU"/>
        </w:rPr>
        <w:t xml:space="preserve"> ;</w:t>
      </w:r>
      <w:proofErr w:type="gramEnd"/>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приемная семья –  1;</w:t>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 xml:space="preserve">Социальный состав семей: </w:t>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служащие – 1;</w:t>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интеллигенция</w:t>
      </w:r>
      <w:proofErr w:type="gramStart"/>
      <w:r w:rsidRPr="00730DD1">
        <w:rPr>
          <w:rFonts w:ascii="Times New Roman" w:eastAsia="Times New Roman" w:hAnsi="Times New Roman" w:cs="Times New Roman"/>
          <w:sz w:val="24"/>
          <w:szCs w:val="24"/>
          <w:lang w:eastAsia="ru-RU"/>
        </w:rPr>
        <w:t xml:space="preserve"> –  ;</w:t>
      </w:r>
      <w:proofErr w:type="gramEnd"/>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безработные</w:t>
      </w:r>
      <w:proofErr w:type="gramStart"/>
      <w:r w:rsidRPr="00730DD1">
        <w:rPr>
          <w:rFonts w:ascii="Times New Roman" w:eastAsia="Times New Roman" w:hAnsi="Times New Roman" w:cs="Times New Roman"/>
          <w:sz w:val="24"/>
          <w:szCs w:val="24"/>
          <w:lang w:eastAsia="ru-RU"/>
        </w:rPr>
        <w:t xml:space="preserve"> – ;</w:t>
      </w:r>
      <w:proofErr w:type="gramEnd"/>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работники бюджетной сферы –4</w:t>
      </w:r>
      <w:proofErr w:type="gramStart"/>
      <w:r w:rsidRPr="00730DD1">
        <w:rPr>
          <w:rFonts w:ascii="Times New Roman" w:eastAsia="Times New Roman" w:hAnsi="Times New Roman" w:cs="Times New Roman"/>
          <w:sz w:val="24"/>
          <w:szCs w:val="24"/>
          <w:lang w:eastAsia="ru-RU"/>
        </w:rPr>
        <w:t xml:space="preserve"> ;</w:t>
      </w:r>
      <w:proofErr w:type="gramEnd"/>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работники сферы обслуживания – 1;</w:t>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пенсионеры –1</w:t>
      </w:r>
      <w:proofErr w:type="gramStart"/>
      <w:r w:rsidRPr="00730DD1">
        <w:rPr>
          <w:rFonts w:ascii="Times New Roman" w:eastAsia="Times New Roman" w:hAnsi="Times New Roman" w:cs="Times New Roman"/>
          <w:sz w:val="24"/>
          <w:szCs w:val="24"/>
          <w:lang w:eastAsia="ru-RU"/>
        </w:rPr>
        <w:t xml:space="preserve"> ;</w:t>
      </w:r>
      <w:proofErr w:type="gramEnd"/>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Образовательный уровень родителей:</w:t>
      </w:r>
      <w:r w:rsidRPr="00730DD1">
        <w:rPr>
          <w:rFonts w:ascii="Times New Roman" w:eastAsia="Times New Roman" w:hAnsi="Times New Roman" w:cs="Times New Roman"/>
          <w:sz w:val="24"/>
          <w:szCs w:val="24"/>
          <w:lang w:eastAsia="ru-RU"/>
        </w:rPr>
        <w:tab/>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оба родителя имеют высшее образование – 0;</w:t>
      </w:r>
      <w:r w:rsidRPr="00730DD1">
        <w:rPr>
          <w:rFonts w:ascii="Times New Roman" w:eastAsia="Times New Roman" w:hAnsi="Times New Roman" w:cs="Times New Roman"/>
          <w:sz w:val="24"/>
          <w:szCs w:val="24"/>
          <w:lang w:eastAsia="ru-RU"/>
        </w:rPr>
        <w:tab/>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один родитель с высшим образованием – 2</w:t>
      </w:r>
      <w:proofErr w:type="gramStart"/>
      <w:r w:rsidRPr="00730DD1">
        <w:rPr>
          <w:rFonts w:ascii="Times New Roman" w:eastAsia="Times New Roman" w:hAnsi="Times New Roman" w:cs="Times New Roman"/>
          <w:sz w:val="24"/>
          <w:szCs w:val="24"/>
          <w:lang w:eastAsia="ru-RU"/>
        </w:rPr>
        <w:t xml:space="preserve"> ;</w:t>
      </w:r>
      <w:proofErr w:type="gramEnd"/>
      <w:r w:rsidRPr="00730DD1">
        <w:rPr>
          <w:rFonts w:ascii="Times New Roman" w:eastAsia="Times New Roman" w:hAnsi="Times New Roman" w:cs="Times New Roman"/>
          <w:sz w:val="24"/>
          <w:szCs w:val="24"/>
          <w:lang w:eastAsia="ru-RU"/>
        </w:rPr>
        <w:tab/>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оба родителя со средне-специальным образованием – 1;</w:t>
      </w:r>
      <w:r w:rsidRPr="00730DD1">
        <w:rPr>
          <w:rFonts w:ascii="Times New Roman" w:eastAsia="Times New Roman" w:hAnsi="Times New Roman" w:cs="Times New Roman"/>
          <w:sz w:val="24"/>
          <w:szCs w:val="24"/>
          <w:lang w:eastAsia="ru-RU"/>
        </w:rPr>
        <w:tab/>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один родитель со средне-специальным образованием –4;</w:t>
      </w:r>
      <w:r w:rsidRPr="00730DD1">
        <w:rPr>
          <w:rFonts w:ascii="Times New Roman" w:eastAsia="Times New Roman" w:hAnsi="Times New Roman" w:cs="Times New Roman"/>
          <w:sz w:val="24"/>
          <w:szCs w:val="24"/>
          <w:lang w:eastAsia="ru-RU"/>
        </w:rPr>
        <w:tab/>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оба родителя со средним образованием – 2.</w:t>
      </w:r>
    </w:p>
    <w:p w:rsidR="00B50483" w:rsidRPr="00730DD1" w:rsidRDefault="00B50483" w:rsidP="00730DD1">
      <w:pPr>
        <w:spacing w:after="0" w:line="360" w:lineRule="auto"/>
        <w:ind w:firstLine="709"/>
        <w:contextualSpacing/>
        <w:jc w:val="both"/>
        <w:rPr>
          <w:rFonts w:ascii="Times New Roman" w:eastAsia="Times New Roman" w:hAnsi="Times New Roman" w:cs="Times New Roman"/>
          <w:sz w:val="24"/>
          <w:szCs w:val="24"/>
          <w:lang w:eastAsia="ru-RU"/>
        </w:rPr>
      </w:pPr>
    </w:p>
    <w:p w:rsidR="00CC55DC" w:rsidRPr="00730DD1" w:rsidRDefault="00CC55DC" w:rsidP="00730DD1">
      <w:pPr>
        <w:spacing w:after="0" w:line="360" w:lineRule="auto"/>
        <w:ind w:firstLine="709"/>
        <w:contextualSpacing/>
        <w:jc w:val="both"/>
        <w:rPr>
          <w:rFonts w:ascii="Times New Roman" w:eastAsia="Times New Roman" w:hAnsi="Times New Roman" w:cs="Times New Roman"/>
          <w:sz w:val="24"/>
          <w:szCs w:val="24"/>
          <w:lang w:eastAsia="ru-RU"/>
        </w:rPr>
      </w:pPr>
    </w:p>
    <w:p w:rsidR="00CC55DC" w:rsidRPr="00730DD1" w:rsidRDefault="00CC55DC" w:rsidP="00730DD1">
      <w:pPr>
        <w:suppressAutoHyphens/>
        <w:spacing w:after="0" w:line="360" w:lineRule="auto"/>
        <w:ind w:firstLine="709"/>
        <w:jc w:val="center"/>
        <w:rPr>
          <w:rFonts w:ascii="Times New Roman" w:eastAsia="Times New Roman" w:hAnsi="Times New Roman" w:cs="Times New Roman"/>
          <w:b/>
          <w:i/>
          <w:iCs/>
          <w:sz w:val="24"/>
          <w:szCs w:val="24"/>
          <w:lang w:eastAsia="ar-SA"/>
        </w:rPr>
      </w:pPr>
      <w:r w:rsidRPr="00730DD1">
        <w:rPr>
          <w:rFonts w:ascii="Times New Roman" w:eastAsia="Times New Roman" w:hAnsi="Times New Roman" w:cs="Times New Roman"/>
          <w:b/>
          <w:sz w:val="24"/>
          <w:szCs w:val="24"/>
          <w:lang w:eastAsia="ar-SA"/>
        </w:rPr>
        <w:t xml:space="preserve">План взаимодействия педагогического коллектива с семьями воспитанников </w:t>
      </w:r>
    </w:p>
    <w:p w:rsidR="00CC55DC" w:rsidRPr="00730DD1" w:rsidRDefault="00CC55DC" w:rsidP="00730DD1">
      <w:pPr>
        <w:suppressAutoHyphens/>
        <w:spacing w:after="0" w:line="360" w:lineRule="auto"/>
        <w:ind w:firstLine="709"/>
        <w:jc w:val="both"/>
        <w:rPr>
          <w:rFonts w:ascii="Times New Roman" w:eastAsia="Times New Roman" w:hAnsi="Times New Roman" w:cs="Times New Roman"/>
          <w:b/>
          <w:bCs/>
          <w:sz w:val="24"/>
          <w:szCs w:val="24"/>
          <w:lang w:eastAsia="ar-SA"/>
        </w:rPr>
      </w:pP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374"/>
        <w:gridCol w:w="1577"/>
        <w:gridCol w:w="2122"/>
      </w:tblGrid>
      <w:tr w:rsidR="00CC55DC" w:rsidRPr="00730DD1" w:rsidTr="00657316">
        <w:trPr>
          <w:jc w:val="center"/>
        </w:trPr>
        <w:tc>
          <w:tcPr>
            <w:tcW w:w="413" w:type="pct"/>
          </w:tcPr>
          <w:p w:rsidR="00CC55DC" w:rsidRPr="00730DD1" w:rsidRDefault="00CC55DC" w:rsidP="00730DD1">
            <w:pPr>
              <w:suppressAutoHyphens/>
              <w:spacing w:after="0" w:line="360" w:lineRule="auto"/>
              <w:ind w:firstLine="709"/>
              <w:jc w:val="center"/>
              <w:rPr>
                <w:rFonts w:ascii="Times New Roman" w:eastAsia="Times New Roman" w:hAnsi="Times New Roman" w:cs="Times New Roman"/>
                <w:b/>
                <w:bCs/>
                <w:sz w:val="24"/>
                <w:szCs w:val="24"/>
                <w:u w:color="0000FF"/>
                <w:lang w:eastAsia="ar-SA"/>
              </w:rPr>
            </w:pPr>
            <w:r w:rsidRPr="00730DD1">
              <w:rPr>
                <w:rFonts w:ascii="Times New Roman" w:eastAsia="Times New Roman" w:hAnsi="Times New Roman" w:cs="Times New Roman"/>
                <w:b/>
                <w:bCs/>
                <w:sz w:val="24"/>
                <w:szCs w:val="24"/>
                <w:u w:color="0000FF"/>
                <w:lang w:eastAsia="ar-SA"/>
              </w:rPr>
              <w:t>№</w:t>
            </w:r>
          </w:p>
        </w:tc>
        <w:tc>
          <w:tcPr>
            <w:tcW w:w="2717" w:type="pct"/>
          </w:tcPr>
          <w:p w:rsidR="00CC55DC" w:rsidRPr="00730DD1" w:rsidRDefault="00CC55DC"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r w:rsidRPr="00730DD1">
              <w:rPr>
                <w:rFonts w:ascii="Times New Roman" w:eastAsia="Times New Roman" w:hAnsi="Times New Roman" w:cs="Times New Roman"/>
                <w:b/>
                <w:bCs/>
                <w:sz w:val="24"/>
                <w:szCs w:val="24"/>
                <w:lang w:eastAsia="ar-SA"/>
              </w:rPr>
              <w:t>Мероприятия</w:t>
            </w:r>
          </w:p>
        </w:tc>
        <w:tc>
          <w:tcPr>
            <w:tcW w:w="797" w:type="pct"/>
            <w:vAlign w:val="center"/>
          </w:tcPr>
          <w:p w:rsidR="00CC55DC" w:rsidRPr="00730DD1" w:rsidRDefault="00CC55DC" w:rsidP="00657316">
            <w:pPr>
              <w:suppressAutoHyphens/>
              <w:spacing w:after="0" w:line="360" w:lineRule="auto"/>
              <w:rPr>
                <w:rFonts w:ascii="Times New Roman" w:eastAsia="Times New Roman" w:hAnsi="Times New Roman" w:cs="Times New Roman"/>
                <w:b/>
                <w:bCs/>
                <w:sz w:val="24"/>
                <w:szCs w:val="24"/>
                <w:u w:color="0000FF"/>
                <w:lang w:eastAsia="ar-SA"/>
              </w:rPr>
            </w:pPr>
            <w:r w:rsidRPr="00730DD1">
              <w:rPr>
                <w:rFonts w:ascii="Times New Roman" w:eastAsia="Times New Roman" w:hAnsi="Times New Roman" w:cs="Times New Roman"/>
                <w:b/>
                <w:bCs/>
                <w:sz w:val="24"/>
                <w:szCs w:val="24"/>
                <w:u w:color="0000FF"/>
                <w:lang w:eastAsia="ar-SA"/>
              </w:rPr>
              <w:t>Сроки</w:t>
            </w:r>
          </w:p>
        </w:tc>
        <w:tc>
          <w:tcPr>
            <w:tcW w:w="1073" w:type="pct"/>
            <w:vAlign w:val="center"/>
          </w:tcPr>
          <w:p w:rsidR="00CC55DC" w:rsidRPr="00730DD1" w:rsidRDefault="00CC55DC" w:rsidP="00657316">
            <w:pPr>
              <w:suppressAutoHyphens/>
              <w:spacing w:after="0" w:line="360" w:lineRule="auto"/>
              <w:rPr>
                <w:rFonts w:ascii="Times New Roman" w:eastAsia="Times New Roman" w:hAnsi="Times New Roman" w:cs="Times New Roman"/>
                <w:b/>
                <w:bCs/>
                <w:sz w:val="24"/>
                <w:szCs w:val="24"/>
                <w:u w:color="0000FF"/>
                <w:lang w:eastAsia="ar-SA"/>
              </w:rPr>
            </w:pPr>
            <w:r w:rsidRPr="00730DD1">
              <w:rPr>
                <w:rFonts w:ascii="Times New Roman" w:eastAsia="Times New Roman" w:hAnsi="Times New Roman" w:cs="Times New Roman"/>
                <w:b/>
                <w:bCs/>
                <w:sz w:val="24"/>
                <w:szCs w:val="24"/>
                <w:u w:color="0000FF"/>
                <w:lang w:eastAsia="ar-SA"/>
              </w:rPr>
              <w:t>Ответственные</w:t>
            </w:r>
          </w:p>
        </w:tc>
      </w:tr>
      <w:tr w:rsidR="00657316" w:rsidRPr="00730DD1" w:rsidTr="00657316">
        <w:trPr>
          <w:jc w:val="center"/>
        </w:trPr>
        <w:tc>
          <w:tcPr>
            <w:tcW w:w="413" w:type="pct"/>
          </w:tcPr>
          <w:p w:rsidR="00657316" w:rsidRPr="00730DD1" w:rsidRDefault="00657316" w:rsidP="00490AEB">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sidRPr="00730DD1">
              <w:rPr>
                <w:rFonts w:ascii="Times New Roman" w:eastAsia="Times New Roman" w:hAnsi="Times New Roman" w:cs="Times New Roman"/>
                <w:color w:val="000000"/>
                <w:sz w:val="24"/>
                <w:szCs w:val="24"/>
                <w:u w:color="0000FF"/>
                <w:lang w:eastAsia="ar-SA"/>
              </w:rPr>
              <w:t>11</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Заключение договоров с родителями (законными представителями)</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Сентябрь </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Директор ДОУ</w:t>
            </w:r>
          </w:p>
        </w:tc>
      </w:tr>
      <w:tr w:rsidR="00657316" w:rsidRPr="00730DD1" w:rsidTr="00657316">
        <w:trPr>
          <w:jc w:val="center"/>
        </w:trPr>
        <w:tc>
          <w:tcPr>
            <w:tcW w:w="413" w:type="pct"/>
          </w:tcPr>
          <w:p w:rsidR="00657316" w:rsidRPr="00730DD1" w:rsidRDefault="00657316" w:rsidP="00490AEB">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sidRPr="00730DD1">
              <w:rPr>
                <w:rFonts w:ascii="Times New Roman" w:eastAsia="Times New Roman" w:hAnsi="Times New Roman" w:cs="Times New Roman"/>
                <w:color w:val="000000"/>
                <w:sz w:val="24"/>
                <w:szCs w:val="24"/>
                <w:u w:color="0000FF"/>
                <w:lang w:eastAsia="ar-SA"/>
              </w:rPr>
              <w:t>12</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Составление плана работы родительского комитета ДОУ</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Сентябрь </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Председатель </w:t>
            </w:r>
            <w:proofErr w:type="spellStart"/>
            <w:r w:rsidRPr="00730DD1">
              <w:rPr>
                <w:rFonts w:ascii="Times New Roman" w:eastAsia="Times New Roman" w:hAnsi="Times New Roman" w:cs="Times New Roman"/>
                <w:sz w:val="24"/>
                <w:szCs w:val="24"/>
                <w:lang w:eastAsia="ar-SA"/>
              </w:rPr>
              <w:t>род</w:t>
            </w:r>
            <w:proofErr w:type="gramStart"/>
            <w:r w:rsidRPr="00730DD1">
              <w:rPr>
                <w:rFonts w:ascii="Times New Roman" w:eastAsia="Times New Roman" w:hAnsi="Times New Roman" w:cs="Times New Roman"/>
                <w:sz w:val="24"/>
                <w:szCs w:val="24"/>
                <w:lang w:eastAsia="ar-SA"/>
              </w:rPr>
              <w:t>.к</w:t>
            </w:r>
            <w:proofErr w:type="gramEnd"/>
            <w:r w:rsidRPr="00730DD1">
              <w:rPr>
                <w:rFonts w:ascii="Times New Roman" w:eastAsia="Times New Roman" w:hAnsi="Times New Roman" w:cs="Times New Roman"/>
                <w:sz w:val="24"/>
                <w:szCs w:val="24"/>
                <w:lang w:eastAsia="ar-SA"/>
              </w:rPr>
              <w:t>омитета</w:t>
            </w:r>
            <w:proofErr w:type="spellEnd"/>
          </w:p>
        </w:tc>
      </w:tr>
      <w:tr w:rsidR="00657316" w:rsidRPr="00730DD1" w:rsidTr="00657316">
        <w:trPr>
          <w:jc w:val="center"/>
        </w:trPr>
        <w:tc>
          <w:tcPr>
            <w:tcW w:w="413" w:type="pct"/>
          </w:tcPr>
          <w:p w:rsidR="00657316" w:rsidRPr="00730DD1" w:rsidRDefault="00657316" w:rsidP="00490AEB">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sidRPr="00730DD1">
              <w:rPr>
                <w:rFonts w:ascii="Times New Roman" w:eastAsia="Times New Roman" w:hAnsi="Times New Roman" w:cs="Times New Roman"/>
                <w:color w:val="000000"/>
                <w:sz w:val="24"/>
                <w:szCs w:val="24"/>
                <w:u w:color="0000FF"/>
                <w:lang w:eastAsia="ar-SA"/>
              </w:rPr>
              <w:lastRenderedPageBreak/>
              <w:t>13</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Проведение групповых родительских собраний согласно утвержденному плану</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В течение года</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Директор ДОУ</w:t>
            </w:r>
          </w:p>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Воспитатели </w:t>
            </w:r>
          </w:p>
        </w:tc>
      </w:tr>
      <w:tr w:rsidR="00657316" w:rsidRPr="00730DD1" w:rsidTr="00657316">
        <w:trPr>
          <w:jc w:val="center"/>
        </w:trPr>
        <w:tc>
          <w:tcPr>
            <w:tcW w:w="413" w:type="pct"/>
          </w:tcPr>
          <w:p w:rsidR="00657316" w:rsidRPr="00730DD1" w:rsidRDefault="00657316" w:rsidP="00490AEB">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sidRPr="00730DD1">
              <w:rPr>
                <w:rFonts w:ascii="Times New Roman" w:eastAsia="Times New Roman" w:hAnsi="Times New Roman" w:cs="Times New Roman"/>
                <w:color w:val="000000"/>
                <w:sz w:val="24"/>
                <w:szCs w:val="24"/>
                <w:u w:color="0000FF"/>
                <w:lang w:eastAsia="ar-SA"/>
              </w:rPr>
              <w:t>14</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Проведение общего родительского собрания ДОУ</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Октябрь</w:t>
            </w:r>
          </w:p>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Апрель </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Директор ДОУ</w:t>
            </w:r>
          </w:p>
          <w:p w:rsidR="00657316" w:rsidRPr="00730DD1" w:rsidRDefault="00657316" w:rsidP="00730DD1">
            <w:pPr>
              <w:suppressAutoHyphens/>
              <w:spacing w:after="0" w:line="360" w:lineRule="auto"/>
              <w:ind w:firstLine="709"/>
              <w:jc w:val="center"/>
              <w:rPr>
                <w:rFonts w:ascii="Times New Roman" w:eastAsia="Times New Roman" w:hAnsi="Times New Roman" w:cs="Times New Roman"/>
                <w:sz w:val="24"/>
                <w:szCs w:val="24"/>
                <w:lang w:eastAsia="ar-SA"/>
              </w:rPr>
            </w:pPr>
          </w:p>
        </w:tc>
      </w:tr>
      <w:tr w:rsidR="00657316" w:rsidRPr="00730DD1" w:rsidTr="00657316">
        <w:trPr>
          <w:jc w:val="center"/>
        </w:trPr>
        <w:tc>
          <w:tcPr>
            <w:tcW w:w="413" w:type="pct"/>
          </w:tcPr>
          <w:p w:rsidR="00657316" w:rsidRPr="00730DD1" w:rsidRDefault="00657316" w:rsidP="00490AEB">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sidRPr="00730DD1">
              <w:rPr>
                <w:rFonts w:ascii="Times New Roman" w:eastAsia="Times New Roman" w:hAnsi="Times New Roman" w:cs="Times New Roman"/>
                <w:color w:val="000000"/>
                <w:sz w:val="24"/>
                <w:szCs w:val="24"/>
                <w:u w:color="0000FF"/>
                <w:lang w:eastAsia="ar-SA"/>
              </w:rPr>
              <w:t>15</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Информирование родителей об успехах детей на постоянно действующих стендах в группах ДОУ «Наши успехи» </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Еженедельно </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Воспитатели</w:t>
            </w:r>
          </w:p>
          <w:p w:rsidR="00657316" w:rsidRPr="00730DD1" w:rsidRDefault="00657316" w:rsidP="00730DD1">
            <w:pPr>
              <w:suppressAutoHyphens/>
              <w:spacing w:after="0" w:line="360" w:lineRule="auto"/>
              <w:ind w:firstLine="709"/>
              <w:jc w:val="center"/>
              <w:rPr>
                <w:rFonts w:ascii="Times New Roman" w:eastAsia="Times New Roman" w:hAnsi="Times New Roman" w:cs="Times New Roman"/>
                <w:sz w:val="24"/>
                <w:szCs w:val="24"/>
                <w:lang w:eastAsia="ar-SA"/>
              </w:rPr>
            </w:pPr>
          </w:p>
        </w:tc>
      </w:tr>
      <w:tr w:rsidR="00657316" w:rsidRPr="00730DD1" w:rsidTr="00657316">
        <w:trPr>
          <w:jc w:val="center"/>
        </w:trPr>
        <w:tc>
          <w:tcPr>
            <w:tcW w:w="413" w:type="pct"/>
          </w:tcPr>
          <w:p w:rsidR="00657316" w:rsidRPr="00730DD1" w:rsidRDefault="00657316" w:rsidP="00490AEB">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sidRPr="00730DD1">
              <w:rPr>
                <w:rFonts w:ascii="Times New Roman" w:eastAsia="Times New Roman" w:hAnsi="Times New Roman" w:cs="Times New Roman"/>
                <w:color w:val="000000"/>
                <w:sz w:val="24"/>
                <w:szCs w:val="24"/>
                <w:u w:color="0000FF"/>
                <w:lang w:eastAsia="ar-SA"/>
              </w:rPr>
              <w:t>16</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Работа консультационного пункта для родителей детей, не посещающих ДОУ  (по плану)</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В течение года</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Директор ДОУ воспитатели</w:t>
            </w:r>
          </w:p>
        </w:tc>
      </w:tr>
      <w:tr w:rsidR="00657316" w:rsidRPr="00730DD1" w:rsidTr="00657316">
        <w:trPr>
          <w:jc w:val="center"/>
        </w:trPr>
        <w:tc>
          <w:tcPr>
            <w:tcW w:w="413" w:type="pct"/>
          </w:tcPr>
          <w:p w:rsidR="00657316" w:rsidRPr="00730DD1" w:rsidRDefault="00657316" w:rsidP="00490AEB">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sidRPr="00730DD1">
              <w:rPr>
                <w:rFonts w:ascii="Times New Roman" w:eastAsia="Times New Roman" w:hAnsi="Times New Roman" w:cs="Times New Roman"/>
                <w:color w:val="000000"/>
                <w:sz w:val="24"/>
                <w:szCs w:val="24"/>
                <w:u w:color="0000FF"/>
                <w:lang w:eastAsia="ar-SA"/>
              </w:rPr>
              <w:t>17</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Еженедельно</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Воспитатели</w:t>
            </w:r>
          </w:p>
          <w:p w:rsidR="00657316" w:rsidRPr="00730DD1" w:rsidRDefault="00657316" w:rsidP="00730DD1">
            <w:pPr>
              <w:suppressAutoHyphens/>
              <w:spacing w:after="0" w:line="360" w:lineRule="auto"/>
              <w:ind w:firstLine="709"/>
              <w:rPr>
                <w:rFonts w:ascii="Times New Roman" w:eastAsia="Times New Roman" w:hAnsi="Times New Roman" w:cs="Times New Roman"/>
                <w:sz w:val="24"/>
                <w:szCs w:val="24"/>
                <w:lang w:eastAsia="ar-SA"/>
              </w:rPr>
            </w:pPr>
          </w:p>
        </w:tc>
      </w:tr>
      <w:tr w:rsidR="00657316" w:rsidRPr="00730DD1" w:rsidTr="00657316">
        <w:trPr>
          <w:jc w:val="center"/>
        </w:trPr>
        <w:tc>
          <w:tcPr>
            <w:tcW w:w="413" w:type="pct"/>
          </w:tcPr>
          <w:p w:rsidR="00657316" w:rsidRPr="00730DD1" w:rsidRDefault="00657316" w:rsidP="00490AEB">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sidRPr="00730DD1">
              <w:rPr>
                <w:rFonts w:ascii="Times New Roman" w:eastAsia="Times New Roman" w:hAnsi="Times New Roman" w:cs="Times New Roman"/>
                <w:color w:val="000000"/>
                <w:sz w:val="24"/>
                <w:szCs w:val="24"/>
                <w:u w:color="0000FF"/>
                <w:lang w:eastAsia="ar-SA"/>
              </w:rPr>
              <w:t>18</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Консультации медицинских работников согласно утвержденному плану </w:t>
            </w:r>
            <w:proofErr w:type="spellStart"/>
            <w:r w:rsidRPr="00730DD1">
              <w:rPr>
                <w:rFonts w:ascii="Times New Roman" w:eastAsia="Times New Roman" w:hAnsi="Times New Roman" w:cs="Times New Roman"/>
                <w:sz w:val="24"/>
                <w:szCs w:val="24"/>
                <w:lang w:eastAsia="ar-SA"/>
              </w:rPr>
              <w:t>санпросветработы</w:t>
            </w:r>
            <w:proofErr w:type="spellEnd"/>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В течение года</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Медработник</w:t>
            </w:r>
          </w:p>
        </w:tc>
      </w:tr>
      <w:tr w:rsidR="00657316" w:rsidRPr="00730DD1" w:rsidTr="00657316">
        <w:trPr>
          <w:jc w:val="center"/>
        </w:trPr>
        <w:tc>
          <w:tcPr>
            <w:tcW w:w="413" w:type="pct"/>
          </w:tcPr>
          <w:p w:rsidR="00657316" w:rsidRPr="00730DD1" w:rsidRDefault="00657316" w:rsidP="00490AEB">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sidRPr="00730DD1">
              <w:rPr>
                <w:rFonts w:ascii="Times New Roman" w:eastAsia="Times New Roman" w:hAnsi="Times New Roman" w:cs="Times New Roman"/>
                <w:color w:val="000000"/>
                <w:sz w:val="24"/>
                <w:szCs w:val="24"/>
                <w:u w:color="0000FF"/>
                <w:lang w:eastAsia="ar-SA"/>
              </w:rPr>
              <w:t>19</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Круглый стол с родителями «Привыкаем к детскому саду: проблемы адаптации»  </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Сентябрь </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Воспитатели </w:t>
            </w:r>
          </w:p>
        </w:tc>
      </w:tr>
      <w:tr w:rsidR="00657316" w:rsidRPr="00730DD1" w:rsidTr="00657316">
        <w:trPr>
          <w:jc w:val="center"/>
        </w:trPr>
        <w:tc>
          <w:tcPr>
            <w:tcW w:w="413" w:type="pct"/>
          </w:tcPr>
          <w:p w:rsidR="00657316" w:rsidRPr="00730DD1"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Pr>
                <w:rFonts w:ascii="Times New Roman" w:eastAsia="Times New Roman" w:hAnsi="Times New Roman" w:cs="Times New Roman"/>
                <w:color w:val="000000"/>
                <w:sz w:val="24"/>
                <w:szCs w:val="24"/>
                <w:u w:color="0000FF"/>
                <w:lang w:eastAsia="ar-SA"/>
              </w:rPr>
              <w:t>110</w:t>
            </w:r>
          </w:p>
        </w:tc>
        <w:tc>
          <w:tcPr>
            <w:tcW w:w="271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«Секреты воспитания!». </w:t>
            </w:r>
          </w:p>
          <w:p w:rsidR="00657316" w:rsidRPr="00730DD1" w:rsidRDefault="00657316"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«Делимся семейным опытом!»</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u w:color="0000FF"/>
                <w:lang w:eastAsia="ar-SA"/>
              </w:rPr>
            </w:pPr>
            <w:r w:rsidRPr="00730DD1">
              <w:rPr>
                <w:rFonts w:ascii="Times New Roman" w:eastAsia="Times New Roman" w:hAnsi="Times New Roman" w:cs="Times New Roman"/>
                <w:sz w:val="24"/>
                <w:szCs w:val="24"/>
                <w:u w:color="0000FF"/>
                <w:lang w:eastAsia="ar-SA"/>
              </w:rPr>
              <w:t xml:space="preserve">Март </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Воспитатели</w:t>
            </w:r>
          </w:p>
        </w:tc>
      </w:tr>
      <w:tr w:rsidR="00657316" w:rsidRPr="00730DD1" w:rsidTr="00657316">
        <w:trPr>
          <w:jc w:val="center"/>
        </w:trPr>
        <w:tc>
          <w:tcPr>
            <w:tcW w:w="413" w:type="pct"/>
          </w:tcPr>
          <w:p w:rsidR="00657316" w:rsidRPr="00730DD1"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Pr>
                <w:rFonts w:ascii="Times New Roman" w:eastAsia="Times New Roman" w:hAnsi="Times New Roman" w:cs="Times New Roman"/>
                <w:color w:val="000000"/>
                <w:sz w:val="24"/>
                <w:szCs w:val="24"/>
                <w:u w:color="0000FF"/>
                <w:lang w:eastAsia="ar-SA"/>
              </w:rPr>
              <w:t>111</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Фотовыставка «Как я провел лето»</w:t>
            </w:r>
          </w:p>
          <w:p w:rsidR="00657316" w:rsidRPr="00730DD1" w:rsidRDefault="00657316" w:rsidP="00730DD1">
            <w:pPr>
              <w:suppressAutoHyphens/>
              <w:spacing w:after="0" w:line="360" w:lineRule="auto"/>
              <w:ind w:firstLine="709"/>
              <w:jc w:val="both"/>
              <w:rPr>
                <w:rFonts w:ascii="Times New Roman" w:eastAsia="Times New Roman" w:hAnsi="Times New Roman" w:cs="Times New Roman"/>
                <w:sz w:val="24"/>
                <w:szCs w:val="24"/>
                <w:lang w:eastAsia="ar-SA"/>
              </w:rPr>
            </w:pP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u w:color="0000FF"/>
                <w:lang w:eastAsia="ar-SA"/>
              </w:rPr>
            </w:pPr>
            <w:r w:rsidRPr="00730DD1">
              <w:rPr>
                <w:rFonts w:ascii="Times New Roman" w:eastAsia="Times New Roman" w:hAnsi="Times New Roman" w:cs="Times New Roman"/>
                <w:sz w:val="24"/>
                <w:szCs w:val="24"/>
                <w:u w:color="0000FF"/>
                <w:lang w:eastAsia="ar-SA"/>
              </w:rPr>
              <w:t>Сентябрь</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Воспитатели</w:t>
            </w:r>
          </w:p>
        </w:tc>
      </w:tr>
      <w:tr w:rsidR="00657316" w:rsidRPr="00730DD1" w:rsidTr="00657316">
        <w:trPr>
          <w:jc w:val="center"/>
        </w:trPr>
        <w:tc>
          <w:tcPr>
            <w:tcW w:w="413" w:type="pct"/>
          </w:tcPr>
          <w:p w:rsidR="00657316" w:rsidRPr="00730DD1"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Pr>
                <w:rFonts w:ascii="Times New Roman" w:eastAsia="Times New Roman" w:hAnsi="Times New Roman" w:cs="Times New Roman"/>
                <w:color w:val="000000"/>
                <w:sz w:val="24"/>
                <w:szCs w:val="24"/>
                <w:u w:color="0000FF"/>
                <w:lang w:eastAsia="ar-SA"/>
              </w:rPr>
              <w:t>112</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Анкетирование «Домашняя математика».</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u w:color="0000FF"/>
                <w:lang w:eastAsia="ar-SA"/>
              </w:rPr>
            </w:pPr>
            <w:r w:rsidRPr="00730DD1">
              <w:rPr>
                <w:rFonts w:ascii="Times New Roman" w:eastAsia="Times New Roman" w:hAnsi="Times New Roman" w:cs="Times New Roman"/>
                <w:sz w:val="24"/>
                <w:szCs w:val="24"/>
                <w:u w:color="0000FF"/>
                <w:lang w:eastAsia="ar-SA"/>
              </w:rPr>
              <w:t>Ноябрь</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Воспитатели</w:t>
            </w:r>
          </w:p>
        </w:tc>
      </w:tr>
      <w:tr w:rsidR="00657316" w:rsidRPr="00730DD1" w:rsidTr="00657316">
        <w:trPr>
          <w:jc w:val="center"/>
        </w:trPr>
        <w:tc>
          <w:tcPr>
            <w:tcW w:w="413" w:type="pct"/>
          </w:tcPr>
          <w:p w:rsidR="00657316" w:rsidRPr="00730DD1"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Pr>
                <w:rFonts w:ascii="Times New Roman" w:eastAsia="Times New Roman" w:hAnsi="Times New Roman" w:cs="Times New Roman"/>
                <w:color w:val="000000"/>
                <w:sz w:val="24"/>
                <w:szCs w:val="24"/>
                <w:u w:color="0000FF"/>
                <w:lang w:eastAsia="ar-SA"/>
              </w:rPr>
              <w:t>113</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Редактирование информации на сайте </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u w:color="0000FF"/>
                <w:lang w:eastAsia="ar-SA"/>
              </w:rPr>
            </w:pPr>
            <w:r w:rsidRPr="00730DD1">
              <w:rPr>
                <w:rFonts w:ascii="Times New Roman" w:eastAsia="Times New Roman" w:hAnsi="Times New Roman" w:cs="Times New Roman"/>
                <w:sz w:val="24"/>
                <w:szCs w:val="24"/>
                <w:u w:color="0000FF"/>
                <w:lang w:eastAsia="ar-SA"/>
              </w:rPr>
              <w:t>В течение года</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Директор ДОУ</w:t>
            </w:r>
          </w:p>
        </w:tc>
      </w:tr>
      <w:tr w:rsidR="00657316" w:rsidRPr="00730DD1" w:rsidTr="00657316">
        <w:trPr>
          <w:jc w:val="center"/>
        </w:trPr>
        <w:tc>
          <w:tcPr>
            <w:tcW w:w="413" w:type="pct"/>
          </w:tcPr>
          <w:p w:rsidR="00657316"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p>
          <w:p w:rsidR="00657316" w:rsidRPr="00657316" w:rsidRDefault="00657316" w:rsidP="006573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2717" w:type="pct"/>
          </w:tcPr>
          <w:p w:rsidR="00657316" w:rsidRPr="00730DD1" w:rsidRDefault="00657316" w:rsidP="00657316">
            <w:pPr>
              <w:suppressAutoHyphens/>
              <w:spacing w:after="0" w:line="360" w:lineRule="auto"/>
              <w:rPr>
                <w:rFonts w:ascii="Times New Roman" w:eastAsia="Times New Roman" w:hAnsi="Times New Roman" w:cs="Times New Roman"/>
                <w:color w:val="000000"/>
                <w:sz w:val="24"/>
                <w:szCs w:val="24"/>
                <w:lang w:eastAsia="ar-SA"/>
              </w:rPr>
            </w:pPr>
            <w:r w:rsidRPr="00730DD1">
              <w:rPr>
                <w:rFonts w:ascii="Times New Roman" w:eastAsia="Times New Roman" w:hAnsi="Times New Roman" w:cs="Times New Roman"/>
                <w:sz w:val="24"/>
                <w:szCs w:val="24"/>
                <w:lang w:eastAsia="ar-SA"/>
              </w:rPr>
              <w:t>«Ваш ребенок первоклассник. Новые обязанности и первые трудности»</w:t>
            </w:r>
            <w:r w:rsidRPr="00730DD1">
              <w:rPr>
                <w:rFonts w:ascii="Times New Roman" w:eastAsia="Times New Roman" w:hAnsi="Times New Roman" w:cs="Times New Roman"/>
                <w:color w:val="000000"/>
                <w:sz w:val="24"/>
                <w:szCs w:val="24"/>
                <w:lang w:eastAsia="ar-SA"/>
              </w:rPr>
              <w:t xml:space="preserve"> «Готова ли Ваша семья к поступлению ребенка в первый класс?» </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u w:color="0000FF"/>
                <w:lang w:eastAsia="ar-SA"/>
              </w:rPr>
            </w:pPr>
            <w:r w:rsidRPr="00730DD1">
              <w:rPr>
                <w:rFonts w:ascii="Times New Roman" w:eastAsia="Times New Roman" w:hAnsi="Times New Roman" w:cs="Times New Roman"/>
                <w:sz w:val="24"/>
                <w:szCs w:val="24"/>
                <w:u w:color="0000FF"/>
                <w:lang w:eastAsia="ar-SA"/>
              </w:rPr>
              <w:t>В течение года</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Воспитатели</w:t>
            </w:r>
          </w:p>
        </w:tc>
      </w:tr>
      <w:tr w:rsidR="00657316" w:rsidRPr="00730DD1" w:rsidTr="00657316">
        <w:trPr>
          <w:jc w:val="center"/>
        </w:trPr>
        <w:tc>
          <w:tcPr>
            <w:tcW w:w="413" w:type="pct"/>
          </w:tcPr>
          <w:p w:rsidR="00657316"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p>
          <w:p w:rsidR="00657316" w:rsidRPr="00657316" w:rsidRDefault="00657316" w:rsidP="006573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Анкетирование «Исследование пожеланий и потребностей родителей по организации базовых и дополнительных услуг в учреждении».</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u w:color="0000FF"/>
                <w:lang w:eastAsia="ar-SA"/>
              </w:rPr>
            </w:pPr>
            <w:r w:rsidRPr="00730DD1">
              <w:rPr>
                <w:rFonts w:ascii="Times New Roman" w:eastAsia="Times New Roman" w:hAnsi="Times New Roman" w:cs="Times New Roman"/>
                <w:sz w:val="24"/>
                <w:szCs w:val="24"/>
                <w:u w:color="0000FF"/>
                <w:lang w:eastAsia="ar-SA"/>
              </w:rPr>
              <w:t>Октябрь</w:t>
            </w:r>
          </w:p>
          <w:p w:rsidR="00657316" w:rsidRPr="00730DD1" w:rsidRDefault="00657316" w:rsidP="00730DD1">
            <w:pPr>
              <w:suppressAutoHyphens/>
              <w:spacing w:after="0" w:line="360" w:lineRule="auto"/>
              <w:ind w:firstLine="709"/>
              <w:jc w:val="center"/>
              <w:rPr>
                <w:rFonts w:ascii="Times New Roman" w:eastAsia="Times New Roman" w:hAnsi="Times New Roman" w:cs="Times New Roman"/>
                <w:sz w:val="24"/>
                <w:szCs w:val="24"/>
                <w:u w:color="0000FF"/>
                <w:lang w:eastAsia="ar-SA"/>
              </w:rPr>
            </w:pP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Директор</w:t>
            </w:r>
          </w:p>
        </w:tc>
      </w:tr>
      <w:tr w:rsidR="00657316" w:rsidRPr="00730DD1" w:rsidTr="00657316">
        <w:trPr>
          <w:jc w:val="center"/>
        </w:trPr>
        <w:tc>
          <w:tcPr>
            <w:tcW w:w="413" w:type="pct"/>
          </w:tcPr>
          <w:p w:rsidR="00657316" w:rsidRPr="00730DD1"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Pr>
                <w:rFonts w:ascii="Times New Roman" w:eastAsia="Times New Roman" w:hAnsi="Times New Roman" w:cs="Times New Roman"/>
                <w:color w:val="000000"/>
                <w:sz w:val="24"/>
                <w:szCs w:val="24"/>
                <w:u w:color="0000FF"/>
                <w:lang w:eastAsia="ar-SA"/>
              </w:rPr>
              <w:t>116</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Пополнение банка данных о семьях воспитанников </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Сентябрь-октябрь</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Воспитатели </w:t>
            </w:r>
          </w:p>
        </w:tc>
      </w:tr>
      <w:tr w:rsidR="00657316" w:rsidRPr="00730DD1" w:rsidTr="00657316">
        <w:trPr>
          <w:jc w:val="center"/>
        </w:trPr>
        <w:tc>
          <w:tcPr>
            <w:tcW w:w="413" w:type="pct"/>
          </w:tcPr>
          <w:p w:rsidR="00657316" w:rsidRPr="00730DD1"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Pr>
                <w:rFonts w:ascii="Times New Roman" w:eastAsia="Times New Roman" w:hAnsi="Times New Roman" w:cs="Times New Roman"/>
                <w:color w:val="000000"/>
                <w:sz w:val="24"/>
                <w:szCs w:val="24"/>
                <w:u w:color="0000FF"/>
                <w:lang w:eastAsia="ar-SA"/>
              </w:rPr>
              <w:t>1</w:t>
            </w:r>
            <w:r>
              <w:rPr>
                <w:rFonts w:ascii="Times New Roman" w:eastAsia="Times New Roman" w:hAnsi="Times New Roman" w:cs="Times New Roman"/>
                <w:color w:val="000000"/>
                <w:sz w:val="24"/>
                <w:szCs w:val="24"/>
                <w:u w:color="0000FF"/>
                <w:lang w:eastAsia="ar-SA"/>
              </w:rPr>
              <w:lastRenderedPageBreak/>
              <w:t>17</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lastRenderedPageBreak/>
              <w:t>Заполнение социального паспорта групп, ДОУ</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Октябрь</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Воспитатели</w:t>
            </w:r>
          </w:p>
          <w:p w:rsidR="00657316" w:rsidRPr="00730DD1" w:rsidRDefault="00657316" w:rsidP="00730DD1">
            <w:pPr>
              <w:suppressAutoHyphens/>
              <w:spacing w:after="0" w:line="360" w:lineRule="auto"/>
              <w:ind w:firstLine="709"/>
              <w:jc w:val="center"/>
              <w:rPr>
                <w:rFonts w:ascii="Times New Roman" w:eastAsia="Times New Roman" w:hAnsi="Times New Roman" w:cs="Times New Roman"/>
                <w:sz w:val="24"/>
                <w:szCs w:val="24"/>
                <w:lang w:eastAsia="ar-SA"/>
              </w:rPr>
            </w:pPr>
          </w:p>
        </w:tc>
      </w:tr>
      <w:tr w:rsidR="00657316" w:rsidRPr="00730DD1" w:rsidTr="00657316">
        <w:trPr>
          <w:jc w:val="center"/>
        </w:trPr>
        <w:tc>
          <w:tcPr>
            <w:tcW w:w="413" w:type="pct"/>
          </w:tcPr>
          <w:p w:rsidR="00657316" w:rsidRPr="00730DD1"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Pr>
                <w:rFonts w:ascii="Times New Roman" w:eastAsia="Times New Roman" w:hAnsi="Times New Roman" w:cs="Times New Roman"/>
                <w:color w:val="000000"/>
                <w:sz w:val="24"/>
                <w:szCs w:val="24"/>
                <w:u w:color="0000FF"/>
                <w:lang w:eastAsia="ar-SA"/>
              </w:rPr>
              <w:lastRenderedPageBreak/>
              <w:t>818</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Участие родителей в спортивных соревнованиях:</w:t>
            </w:r>
          </w:p>
          <w:p w:rsidR="00657316" w:rsidRPr="00730DD1" w:rsidRDefault="00657316" w:rsidP="00730DD1">
            <w:pPr>
              <w:numPr>
                <w:ilvl w:val="0"/>
                <w:numId w:val="16"/>
              </w:numPr>
              <w:suppressAutoHyphens/>
              <w:spacing w:after="0" w:line="360" w:lineRule="auto"/>
              <w:ind w:left="0"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«Веселые старты» </w:t>
            </w:r>
          </w:p>
          <w:p w:rsidR="00657316" w:rsidRPr="00730DD1" w:rsidRDefault="00657316" w:rsidP="00730DD1">
            <w:pPr>
              <w:numPr>
                <w:ilvl w:val="0"/>
                <w:numId w:val="16"/>
              </w:numPr>
              <w:suppressAutoHyphens/>
              <w:spacing w:after="0" w:line="360" w:lineRule="auto"/>
              <w:ind w:left="0"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«Неделя  здоровья»</w:t>
            </w:r>
          </w:p>
        </w:tc>
        <w:tc>
          <w:tcPr>
            <w:tcW w:w="797" w:type="pct"/>
          </w:tcPr>
          <w:p w:rsidR="00657316" w:rsidRPr="00730DD1" w:rsidRDefault="00657316" w:rsidP="00730DD1">
            <w:pPr>
              <w:suppressAutoHyphens/>
              <w:spacing w:after="0" w:line="360" w:lineRule="auto"/>
              <w:ind w:firstLine="709"/>
              <w:jc w:val="center"/>
              <w:rPr>
                <w:rFonts w:ascii="Times New Roman" w:eastAsia="Times New Roman" w:hAnsi="Times New Roman" w:cs="Times New Roman"/>
                <w:sz w:val="24"/>
                <w:szCs w:val="24"/>
                <w:lang w:eastAsia="ar-SA"/>
              </w:rPr>
            </w:pPr>
          </w:p>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Февраль</w:t>
            </w:r>
          </w:p>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Апрель</w:t>
            </w:r>
          </w:p>
        </w:tc>
        <w:tc>
          <w:tcPr>
            <w:tcW w:w="1073" w:type="pct"/>
          </w:tcPr>
          <w:p w:rsidR="00657316" w:rsidRPr="00730DD1" w:rsidRDefault="00657316" w:rsidP="00730DD1">
            <w:pPr>
              <w:suppressAutoHyphens/>
              <w:spacing w:after="0" w:line="360" w:lineRule="auto"/>
              <w:ind w:firstLine="709"/>
              <w:rPr>
                <w:rFonts w:ascii="Times New Roman" w:eastAsia="Times New Roman" w:hAnsi="Times New Roman" w:cs="Times New Roman"/>
                <w:sz w:val="24"/>
                <w:szCs w:val="24"/>
                <w:lang w:eastAsia="ar-SA"/>
              </w:rPr>
            </w:pPr>
          </w:p>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Воспитатели </w:t>
            </w:r>
          </w:p>
        </w:tc>
      </w:tr>
      <w:tr w:rsidR="00657316" w:rsidRPr="00730DD1" w:rsidTr="00657316">
        <w:trPr>
          <w:jc w:val="center"/>
        </w:trPr>
        <w:tc>
          <w:tcPr>
            <w:tcW w:w="413" w:type="pct"/>
          </w:tcPr>
          <w:p w:rsidR="00657316" w:rsidRPr="00730DD1"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Pr>
                <w:rFonts w:ascii="Times New Roman" w:eastAsia="Times New Roman" w:hAnsi="Times New Roman" w:cs="Times New Roman"/>
                <w:color w:val="000000"/>
                <w:sz w:val="24"/>
                <w:szCs w:val="24"/>
                <w:u w:color="0000FF"/>
                <w:lang w:eastAsia="ar-SA"/>
              </w:rPr>
              <w:t>219</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Круглый стол «Готовность детей к началу систематического обучения в школе» с участием педагогов школы </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Март</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Директор ДОУ Воспитатели </w:t>
            </w:r>
          </w:p>
        </w:tc>
      </w:tr>
      <w:tr w:rsidR="00657316" w:rsidRPr="00730DD1" w:rsidTr="00657316">
        <w:trPr>
          <w:jc w:val="center"/>
        </w:trPr>
        <w:tc>
          <w:tcPr>
            <w:tcW w:w="413" w:type="pct"/>
          </w:tcPr>
          <w:p w:rsidR="00657316" w:rsidRPr="00730DD1" w:rsidRDefault="00657316" w:rsidP="00730DD1">
            <w:pPr>
              <w:suppressAutoHyphens/>
              <w:spacing w:after="0" w:line="360" w:lineRule="auto"/>
              <w:ind w:firstLine="709"/>
              <w:jc w:val="center"/>
              <w:rPr>
                <w:rFonts w:ascii="Times New Roman" w:eastAsia="Times New Roman" w:hAnsi="Times New Roman" w:cs="Times New Roman"/>
                <w:color w:val="000000"/>
                <w:sz w:val="24"/>
                <w:szCs w:val="24"/>
                <w:u w:color="0000FF"/>
                <w:lang w:eastAsia="ar-SA"/>
              </w:rPr>
            </w:pPr>
            <w:r w:rsidRPr="00730DD1">
              <w:rPr>
                <w:rFonts w:ascii="Times New Roman" w:eastAsia="Times New Roman" w:hAnsi="Times New Roman" w:cs="Times New Roman"/>
                <w:color w:val="000000"/>
                <w:sz w:val="24"/>
                <w:szCs w:val="24"/>
                <w:u w:color="0000FF"/>
                <w:lang w:eastAsia="ar-SA"/>
              </w:rPr>
              <w:t>22</w:t>
            </w:r>
            <w:r>
              <w:rPr>
                <w:rFonts w:ascii="Times New Roman" w:eastAsia="Times New Roman" w:hAnsi="Times New Roman" w:cs="Times New Roman"/>
                <w:color w:val="000000"/>
                <w:sz w:val="24"/>
                <w:szCs w:val="24"/>
                <w:u w:color="0000FF"/>
                <w:lang w:eastAsia="ar-SA"/>
              </w:rPr>
              <w:t>0</w:t>
            </w:r>
          </w:p>
        </w:tc>
        <w:tc>
          <w:tcPr>
            <w:tcW w:w="2717" w:type="pct"/>
          </w:tcPr>
          <w:p w:rsidR="00657316" w:rsidRPr="00730DD1" w:rsidRDefault="00657316" w:rsidP="00657316">
            <w:pPr>
              <w:suppressAutoHyphens/>
              <w:spacing w:after="0" w:line="360" w:lineRule="auto"/>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Анкетирование «Удовлетворенность родителей работой детского сада»</w:t>
            </w:r>
          </w:p>
        </w:tc>
        <w:tc>
          <w:tcPr>
            <w:tcW w:w="797"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Апрель-май </w:t>
            </w:r>
          </w:p>
        </w:tc>
        <w:tc>
          <w:tcPr>
            <w:tcW w:w="1073" w:type="pct"/>
          </w:tcPr>
          <w:p w:rsidR="00657316" w:rsidRPr="00730DD1" w:rsidRDefault="00657316" w:rsidP="00657316">
            <w:pPr>
              <w:suppressAutoHyphens/>
              <w:spacing w:after="0" w:line="360" w:lineRule="auto"/>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Директор ДОУ</w:t>
            </w:r>
          </w:p>
        </w:tc>
      </w:tr>
    </w:tbl>
    <w:p w:rsidR="00CC55DC" w:rsidRPr="00730DD1" w:rsidRDefault="00CC55DC" w:rsidP="00730DD1">
      <w:pPr>
        <w:overflowPunct w:val="0"/>
        <w:autoSpaceDE w:val="0"/>
        <w:autoSpaceDN w:val="0"/>
        <w:adjustRightInd w:val="0"/>
        <w:spacing w:after="0" w:line="360" w:lineRule="auto"/>
        <w:ind w:firstLine="709"/>
        <w:rPr>
          <w:rFonts w:ascii="Times New Roman" w:eastAsia="Times New Roman" w:hAnsi="Times New Roman" w:cs="Times New Roman"/>
          <w:b/>
          <w:bCs/>
          <w:sz w:val="24"/>
          <w:szCs w:val="24"/>
          <w:lang w:eastAsia="ru-RU"/>
        </w:rPr>
      </w:pPr>
    </w:p>
    <w:p w:rsidR="00CC55DC" w:rsidRPr="00730DD1" w:rsidRDefault="00CC55DC" w:rsidP="00730DD1">
      <w:pPr>
        <w:spacing w:after="0" w:line="360" w:lineRule="auto"/>
        <w:ind w:firstLine="709"/>
        <w:contextualSpacing/>
        <w:jc w:val="both"/>
        <w:rPr>
          <w:rFonts w:ascii="Times New Roman" w:eastAsia="Times New Roman" w:hAnsi="Times New Roman" w:cs="Times New Roman"/>
          <w:sz w:val="24"/>
          <w:szCs w:val="24"/>
          <w:lang w:eastAsia="ru-RU"/>
        </w:rPr>
      </w:pPr>
    </w:p>
    <w:p w:rsidR="0088209A" w:rsidRPr="00730DD1" w:rsidRDefault="0088209A" w:rsidP="00730DD1">
      <w:pPr>
        <w:spacing w:after="0" w:line="360" w:lineRule="auto"/>
        <w:ind w:firstLine="709"/>
        <w:contextualSpacing/>
        <w:jc w:val="both"/>
        <w:rPr>
          <w:rFonts w:ascii="Times New Roman" w:eastAsia="Times New Roman" w:hAnsi="Times New Roman" w:cs="Times New Roman"/>
          <w:sz w:val="24"/>
          <w:szCs w:val="24"/>
          <w:lang w:eastAsia="ru-RU"/>
        </w:rPr>
      </w:pPr>
    </w:p>
    <w:p w:rsidR="00721404" w:rsidRDefault="00EE42FF"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bookmarkStart w:id="36" w:name="bookmark12"/>
      <w:r w:rsidRPr="00730DD1">
        <w:rPr>
          <w:rFonts w:ascii="Times New Roman" w:eastAsia="Arial Unicode MS" w:hAnsi="Times New Roman" w:cs="Times New Roman"/>
          <w:b/>
          <w:bCs/>
          <w:sz w:val="24"/>
          <w:szCs w:val="24"/>
          <w:lang w:eastAsia="ru-RU"/>
        </w:rPr>
        <w:t xml:space="preserve">2.5. </w:t>
      </w:r>
      <w:r w:rsidR="00721404" w:rsidRPr="00730DD1">
        <w:rPr>
          <w:rFonts w:ascii="Times New Roman" w:eastAsia="Arial Unicode MS" w:hAnsi="Times New Roman" w:cs="Times New Roman"/>
          <w:b/>
          <w:bCs/>
          <w:sz w:val="24"/>
          <w:szCs w:val="24"/>
          <w:lang w:eastAsia="ru-RU"/>
        </w:rPr>
        <w:t>Особенности развития детей с ОВЗ</w:t>
      </w:r>
      <w:bookmarkEnd w:id="36"/>
    </w:p>
    <w:p w:rsidR="00576C4C" w:rsidRPr="00730DD1" w:rsidRDefault="00576C4C" w:rsidP="00730DD1">
      <w:pPr>
        <w:keepNext/>
        <w:keepLines/>
        <w:spacing w:after="0" w:line="360" w:lineRule="auto"/>
        <w:ind w:firstLine="709"/>
        <w:outlineLvl w:val="2"/>
        <w:rPr>
          <w:rFonts w:ascii="Times New Roman" w:eastAsia="Arial Unicode MS" w:hAnsi="Times New Roman" w:cs="Times New Roman"/>
          <w:b/>
          <w:bCs/>
          <w:sz w:val="24"/>
          <w:szCs w:val="24"/>
          <w:lang w:eastAsia="ru-RU"/>
        </w:rPr>
      </w:pPr>
    </w:p>
    <w:p w:rsidR="00721404" w:rsidRPr="00730DD1" w:rsidRDefault="00721404"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 xml:space="preserve">При реализации адаптированной </w:t>
      </w:r>
      <w:proofErr w:type="gramStart"/>
      <w:r w:rsidRPr="00730DD1">
        <w:rPr>
          <w:rFonts w:ascii="Times New Roman" w:eastAsia="Arial Unicode MS" w:hAnsi="Times New Roman" w:cs="Times New Roman"/>
          <w:sz w:val="24"/>
          <w:szCs w:val="24"/>
          <w:lang w:eastAsia="ru-RU"/>
        </w:rPr>
        <w:t>Программы</w:t>
      </w:r>
      <w:proofErr w:type="gramEnd"/>
      <w:r w:rsidRPr="00730DD1">
        <w:rPr>
          <w:rFonts w:ascii="Times New Roman" w:eastAsia="Arial Unicode MS" w:hAnsi="Times New Roman" w:cs="Times New Roman"/>
          <w:sz w:val="24"/>
          <w:szCs w:val="24"/>
          <w:lang w:eastAsia="ru-RU"/>
        </w:rPr>
        <w:t xml:space="preserve"> в группах компенси</w:t>
      </w:r>
      <w:r w:rsidRPr="00730DD1">
        <w:rPr>
          <w:rFonts w:ascii="Times New Roman" w:eastAsia="Arial Unicode MS" w:hAnsi="Times New Roman" w:cs="Times New Roman"/>
          <w:sz w:val="24"/>
          <w:szCs w:val="24"/>
          <w:lang w:eastAsia="ru-RU"/>
        </w:rPr>
        <w:softHyphen/>
        <w:t>рующей и комбинированной направленности педагоги ориентируются на те же требования к планируемым результатам освоения Програм</w:t>
      </w:r>
      <w:r w:rsidRPr="00730DD1">
        <w:rPr>
          <w:rFonts w:ascii="Times New Roman" w:eastAsia="Arial Unicode MS" w:hAnsi="Times New Roman" w:cs="Times New Roman"/>
          <w:sz w:val="24"/>
          <w:szCs w:val="24"/>
          <w:lang w:eastAsia="ru-RU"/>
        </w:rPr>
        <w:softHyphen/>
        <w:t>мы, что и при работе с детьми с нормальным психофизическим разви</w:t>
      </w:r>
      <w:r w:rsidRPr="00730DD1">
        <w:rPr>
          <w:rFonts w:ascii="Times New Roman" w:eastAsia="Arial Unicode MS" w:hAnsi="Times New Roman" w:cs="Times New Roman"/>
          <w:sz w:val="24"/>
          <w:szCs w:val="24"/>
          <w:lang w:eastAsia="ru-RU"/>
        </w:rPr>
        <w:softHyphen/>
        <w:t>тием.</w:t>
      </w:r>
    </w:p>
    <w:p w:rsidR="00721404" w:rsidRPr="00730DD1" w:rsidRDefault="00721404"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Возможность достижения указанных планируемых результатов за</w:t>
      </w:r>
      <w:r w:rsidRPr="00730DD1">
        <w:rPr>
          <w:rFonts w:ascii="Times New Roman" w:eastAsia="Arial Unicode MS" w:hAnsi="Times New Roman" w:cs="Times New Roman"/>
          <w:sz w:val="24"/>
          <w:szCs w:val="24"/>
          <w:lang w:eastAsia="ru-RU"/>
        </w:rPr>
        <w:softHyphen/>
        <w:t>висит от ряда факторов, в том числе:</w:t>
      </w:r>
    </w:p>
    <w:p w:rsidR="00721404" w:rsidRPr="00730DD1" w:rsidRDefault="00721404" w:rsidP="00730DD1">
      <w:pPr>
        <w:numPr>
          <w:ilvl w:val="0"/>
          <w:numId w:val="5"/>
        </w:numPr>
        <w:tabs>
          <w:tab w:val="left" w:pos="1273"/>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от характера, структуры и степени выраженности первичных на</w:t>
      </w:r>
      <w:r w:rsidRPr="00730DD1">
        <w:rPr>
          <w:rFonts w:ascii="Times New Roman" w:eastAsia="Arial Unicode MS" w:hAnsi="Times New Roman" w:cs="Times New Roman"/>
          <w:sz w:val="24"/>
          <w:szCs w:val="24"/>
          <w:lang w:eastAsia="ru-RU"/>
        </w:rPr>
        <w:softHyphen/>
        <w:t>рушений (слуха, зрения, интеллекта, речи и др.);</w:t>
      </w:r>
    </w:p>
    <w:p w:rsidR="00721404" w:rsidRPr="00730DD1" w:rsidRDefault="00721404"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proofErr w:type="gramStart"/>
      <w:r w:rsidRPr="00730DD1">
        <w:rPr>
          <w:rFonts w:ascii="Times New Roman" w:eastAsia="Arial Unicode MS" w:hAnsi="Times New Roman" w:cs="Times New Roman"/>
          <w:sz w:val="24"/>
          <w:szCs w:val="24"/>
          <w:lang w:eastAsia="ru-RU"/>
        </w:rPr>
        <w:t>от наличия и степени выраженности вторичных нарушений: психо</w:t>
      </w:r>
      <w:r w:rsidRPr="00730DD1">
        <w:rPr>
          <w:rFonts w:ascii="Times New Roman" w:eastAsia="Arial Unicode MS" w:hAnsi="Times New Roman" w:cs="Times New Roman"/>
          <w:sz w:val="24"/>
          <w:szCs w:val="24"/>
          <w:lang w:eastAsia="ru-RU"/>
        </w:rPr>
        <w:softHyphen/>
        <w:t>физических свойств детей с ОВЗ (скорости целенаправленных психиче</w:t>
      </w:r>
      <w:r w:rsidRPr="00730DD1">
        <w:rPr>
          <w:rFonts w:ascii="Times New Roman" w:eastAsia="Arial Unicode MS" w:hAnsi="Times New Roman" w:cs="Times New Roman"/>
          <w:sz w:val="24"/>
          <w:szCs w:val="24"/>
          <w:lang w:eastAsia="ru-RU"/>
        </w:rPr>
        <w:softHyphen/>
        <w:t>ских процессов, выносливости, эффективности долговременной декла</w:t>
      </w:r>
      <w:r w:rsidRPr="00730DD1">
        <w:rPr>
          <w:rFonts w:ascii="Times New Roman" w:eastAsia="Arial Unicode MS" w:hAnsi="Times New Roman" w:cs="Times New Roman"/>
          <w:sz w:val="24"/>
          <w:szCs w:val="24"/>
          <w:lang w:eastAsia="ru-RU"/>
        </w:rPr>
        <w:softHyphen/>
        <w:t>ративной памяти), свойств, обеспечивающих управление психическими процессами (устойчивости целенаправленного поведения, гибкости пси</w:t>
      </w:r>
      <w:r w:rsidRPr="00730DD1">
        <w:rPr>
          <w:rFonts w:ascii="Times New Roman" w:eastAsia="Arial Unicode MS" w:hAnsi="Times New Roman" w:cs="Times New Roman"/>
          <w:sz w:val="24"/>
          <w:szCs w:val="24"/>
          <w:lang w:eastAsia="ru-RU"/>
        </w:rPr>
        <w:softHyphen/>
        <w:t>хических процессов, торможения психических реакций, планирования поведения); сенсомоторных возможностей (удержания равновесия и передвижения, зрительно-</w:t>
      </w:r>
      <w:proofErr w:type="spellStart"/>
      <w:r w:rsidRPr="00730DD1">
        <w:rPr>
          <w:rFonts w:ascii="Times New Roman" w:eastAsia="Arial Unicode MS" w:hAnsi="Times New Roman" w:cs="Times New Roman"/>
          <w:sz w:val="24"/>
          <w:szCs w:val="24"/>
          <w:lang w:eastAsia="ru-RU"/>
        </w:rPr>
        <w:t>моторой</w:t>
      </w:r>
      <w:proofErr w:type="spellEnd"/>
      <w:r w:rsidRPr="00730DD1">
        <w:rPr>
          <w:rFonts w:ascii="Times New Roman" w:eastAsia="Arial Unicode MS" w:hAnsi="Times New Roman" w:cs="Times New Roman"/>
          <w:sz w:val="24"/>
          <w:szCs w:val="24"/>
          <w:lang w:eastAsia="ru-RU"/>
        </w:rPr>
        <w:t xml:space="preserve"> координации, билатерального взаи</w:t>
      </w:r>
      <w:r w:rsidRPr="00730DD1">
        <w:rPr>
          <w:rFonts w:ascii="Times New Roman" w:eastAsia="Arial Unicode MS" w:hAnsi="Times New Roman" w:cs="Times New Roman"/>
          <w:sz w:val="24"/>
          <w:szCs w:val="24"/>
          <w:lang w:eastAsia="ru-RU"/>
        </w:rPr>
        <w:softHyphen/>
        <w:t>модействия рук); интегративных возможностей (зрительно-моторного, слухоречевого подражания, ориентировочно-исследовательского пове</w:t>
      </w:r>
      <w:r w:rsidRPr="00730DD1">
        <w:rPr>
          <w:rFonts w:ascii="Times New Roman" w:eastAsia="Arial Unicode MS" w:hAnsi="Times New Roman" w:cs="Times New Roman"/>
          <w:sz w:val="24"/>
          <w:szCs w:val="24"/>
          <w:lang w:eastAsia="ru-RU"/>
        </w:rPr>
        <w:softHyphen/>
        <w:t>дения) и др.</w:t>
      </w:r>
      <w:proofErr w:type="gramEnd"/>
    </w:p>
    <w:p w:rsidR="00721404" w:rsidRPr="00730DD1" w:rsidRDefault="00721404"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Как правило, у ребёнка с ОВЗ, помимо первичного нарушения (слуха, зрения, интеллекта, речи и др.), отмечается и ряд вторичных наруше</w:t>
      </w:r>
      <w:r w:rsidRPr="00730DD1">
        <w:rPr>
          <w:rFonts w:ascii="Times New Roman" w:eastAsia="Arial Unicode MS" w:hAnsi="Times New Roman" w:cs="Times New Roman"/>
          <w:sz w:val="24"/>
          <w:szCs w:val="24"/>
          <w:lang w:eastAsia="ru-RU"/>
        </w:rPr>
        <w:softHyphen/>
        <w:t>ний, что значительно осложняет достижение детьми с ОВЗ планируемых результатов освоения Программы.</w:t>
      </w:r>
    </w:p>
    <w:p w:rsidR="00721404" w:rsidRPr="00730DD1" w:rsidRDefault="00721404"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lastRenderedPageBreak/>
        <w:t>Существенными факторами, определяющими возможность достиже</w:t>
      </w:r>
      <w:r w:rsidRPr="00730DD1">
        <w:rPr>
          <w:rFonts w:ascii="Times New Roman" w:eastAsia="Arial Unicode MS" w:hAnsi="Times New Roman" w:cs="Times New Roman"/>
          <w:sz w:val="24"/>
          <w:szCs w:val="24"/>
          <w:lang w:eastAsia="ru-RU"/>
        </w:rPr>
        <w:softHyphen/>
        <w:t>ния детьми с ОВЗ планируемых результатов освоения Программы, явля</w:t>
      </w:r>
      <w:r w:rsidRPr="00730DD1">
        <w:rPr>
          <w:rFonts w:ascii="Times New Roman" w:eastAsia="Arial Unicode MS" w:hAnsi="Times New Roman" w:cs="Times New Roman"/>
          <w:sz w:val="24"/>
          <w:szCs w:val="24"/>
          <w:lang w:eastAsia="ru-RU"/>
        </w:rPr>
        <w:softHyphen/>
        <w:t>ется также качество:</w:t>
      </w:r>
    </w:p>
    <w:p w:rsidR="00721404" w:rsidRPr="00730DD1" w:rsidRDefault="00721404" w:rsidP="00730DD1">
      <w:pPr>
        <w:numPr>
          <w:ilvl w:val="0"/>
          <w:numId w:val="5"/>
        </w:numPr>
        <w:tabs>
          <w:tab w:val="left" w:pos="1278"/>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используемых образовательных и специальных образовательных программ;</w:t>
      </w:r>
    </w:p>
    <w:p w:rsidR="00721404" w:rsidRPr="00730DD1" w:rsidRDefault="00721404"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образовательной деятельности ДОО (группы) по их реализации;</w:t>
      </w:r>
    </w:p>
    <w:p w:rsidR="00721404" w:rsidRPr="00730DD1" w:rsidRDefault="00721404" w:rsidP="00730DD1">
      <w:pPr>
        <w:numPr>
          <w:ilvl w:val="0"/>
          <w:numId w:val="5"/>
        </w:numPr>
        <w:tabs>
          <w:tab w:val="left" w:pos="1286"/>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созданных в ДОО условий реализации программ;</w:t>
      </w:r>
    </w:p>
    <w:p w:rsidR="00721404" w:rsidRPr="00730DD1" w:rsidRDefault="00721404" w:rsidP="00730DD1">
      <w:pPr>
        <w:numPr>
          <w:ilvl w:val="0"/>
          <w:numId w:val="5"/>
        </w:numPr>
        <w:tabs>
          <w:tab w:val="left" w:pos="1291"/>
        </w:tabs>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взаимодействия ДОО и семей воспитанников и т. п.</w:t>
      </w:r>
    </w:p>
    <w:p w:rsidR="00721404" w:rsidRPr="00730DD1" w:rsidRDefault="00721404"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 условно-обобщённой форме влияние особенностей развития детей с ОВЗ на освоение Программы и соответственно на достижение детьми с ОВЗ планируемых результатов освоения Программы можно представить следующим образом:</w:t>
      </w:r>
    </w:p>
    <w:p w:rsidR="00721404" w:rsidRPr="00730DD1" w:rsidRDefault="00721404" w:rsidP="00730DD1">
      <w:pPr>
        <w:spacing w:after="0" w:line="360" w:lineRule="auto"/>
        <w:ind w:firstLine="709"/>
        <w:jc w:val="both"/>
        <w:rPr>
          <w:rFonts w:ascii="Times New Roman" w:eastAsia="Arial Unicode MS" w:hAnsi="Times New Roman" w:cs="Times New Roman"/>
          <w:sz w:val="24"/>
          <w:szCs w:val="24"/>
          <w:lang w:eastAsia="ru-RU"/>
        </w:rPr>
      </w:pPr>
      <w:r w:rsidRPr="00730DD1">
        <w:rPr>
          <w:rFonts w:ascii="Times New Roman" w:eastAsia="Arial Unicode MS" w:hAnsi="Times New Roman" w:cs="Times New Roman"/>
          <w:sz w:val="24"/>
          <w:szCs w:val="24"/>
          <w:lang w:eastAsia="ru-RU"/>
        </w:rPr>
        <w:t>В случае невозможности комплексного освоения воспитанниками с ОВЗ программы из-за тяжести нарушений развития, подтверждённых в установленном порядке психолого-медико-педагогической комиссией, результаты освоения основной образовательной программы определяют</w:t>
      </w:r>
      <w:r w:rsidRPr="00730DD1">
        <w:rPr>
          <w:rFonts w:ascii="Times New Roman" w:eastAsia="Arial Unicode MS" w:hAnsi="Times New Roman" w:cs="Times New Roman"/>
          <w:sz w:val="24"/>
          <w:szCs w:val="24"/>
          <w:lang w:eastAsia="ru-RU"/>
        </w:rPr>
        <w:softHyphen/>
        <w:t>ся с акцентом на социальную адаптацию и социальное развитие воспи</w:t>
      </w:r>
      <w:r w:rsidRPr="00730DD1">
        <w:rPr>
          <w:rFonts w:ascii="Times New Roman" w:eastAsia="Arial Unicode MS" w:hAnsi="Times New Roman" w:cs="Times New Roman"/>
          <w:sz w:val="24"/>
          <w:szCs w:val="24"/>
          <w:lang w:eastAsia="ru-RU"/>
        </w:rPr>
        <w:softHyphen/>
        <w:t>танников.</w:t>
      </w:r>
    </w:p>
    <w:p w:rsidR="00C177CC" w:rsidRDefault="00C177CC" w:rsidP="00730DD1">
      <w:pPr>
        <w:spacing w:after="0" w:line="360" w:lineRule="auto"/>
        <w:ind w:firstLine="709"/>
        <w:jc w:val="center"/>
        <w:rPr>
          <w:rFonts w:ascii="Times New Roman" w:hAnsi="Times New Roman" w:cs="Times New Roman"/>
          <w:b/>
          <w:sz w:val="24"/>
          <w:szCs w:val="24"/>
        </w:rPr>
      </w:pPr>
    </w:p>
    <w:p w:rsidR="00721404" w:rsidRPr="00730DD1" w:rsidRDefault="0050009E" w:rsidP="00730DD1">
      <w:pPr>
        <w:spacing w:after="0" w:line="360" w:lineRule="auto"/>
        <w:ind w:firstLine="709"/>
        <w:jc w:val="center"/>
        <w:rPr>
          <w:rFonts w:ascii="Times New Roman" w:hAnsi="Times New Roman" w:cs="Times New Roman"/>
          <w:b/>
          <w:sz w:val="24"/>
          <w:szCs w:val="24"/>
        </w:rPr>
      </w:pPr>
      <w:r w:rsidRPr="00730DD1">
        <w:rPr>
          <w:rFonts w:ascii="Times New Roman" w:hAnsi="Times New Roman" w:cs="Times New Roman"/>
          <w:b/>
          <w:sz w:val="24"/>
          <w:szCs w:val="24"/>
        </w:rPr>
        <w:t>3.Организационный раздел</w:t>
      </w:r>
    </w:p>
    <w:p w:rsidR="0050009E" w:rsidRPr="00730DD1" w:rsidRDefault="0050009E" w:rsidP="00730DD1">
      <w:pPr>
        <w:spacing w:after="0" w:line="360" w:lineRule="auto"/>
        <w:ind w:firstLine="709"/>
        <w:jc w:val="center"/>
        <w:rPr>
          <w:rFonts w:ascii="Times New Roman" w:hAnsi="Times New Roman" w:cs="Times New Roman"/>
          <w:b/>
          <w:sz w:val="24"/>
          <w:szCs w:val="24"/>
        </w:rPr>
      </w:pPr>
    </w:p>
    <w:p w:rsidR="0050009E" w:rsidRPr="00730DD1" w:rsidRDefault="0031205E" w:rsidP="00730DD1">
      <w:pPr>
        <w:suppressAutoHyphens/>
        <w:spacing w:after="0" w:line="360" w:lineRule="auto"/>
        <w:ind w:firstLine="709"/>
        <w:jc w:val="both"/>
        <w:rPr>
          <w:rFonts w:ascii="Times New Roman" w:eastAsia="Times New Roman" w:hAnsi="Times New Roman" w:cs="Times New Roman"/>
          <w:b/>
          <w:sz w:val="24"/>
          <w:szCs w:val="24"/>
          <w:lang w:eastAsia="ar-SA"/>
        </w:rPr>
      </w:pPr>
      <w:r w:rsidRPr="00730DD1">
        <w:rPr>
          <w:rFonts w:ascii="Times New Roman" w:eastAsia="Times New Roman" w:hAnsi="Times New Roman" w:cs="Times New Roman"/>
          <w:b/>
          <w:sz w:val="24"/>
          <w:szCs w:val="24"/>
          <w:lang w:eastAsia="ar-SA"/>
        </w:rPr>
        <w:t>3.1. Психолого-педагогические условия,</w:t>
      </w:r>
      <w:r w:rsidR="00576C4C">
        <w:rPr>
          <w:rFonts w:ascii="Times New Roman" w:eastAsia="Times New Roman" w:hAnsi="Times New Roman" w:cs="Times New Roman"/>
          <w:b/>
          <w:sz w:val="24"/>
          <w:szCs w:val="24"/>
          <w:lang w:eastAsia="ar-SA"/>
        </w:rPr>
        <w:t xml:space="preserve"> </w:t>
      </w:r>
      <w:r w:rsidRPr="00730DD1">
        <w:rPr>
          <w:rFonts w:ascii="Times New Roman" w:eastAsia="Times New Roman" w:hAnsi="Times New Roman" w:cs="Times New Roman"/>
          <w:b/>
          <w:sz w:val="24"/>
          <w:szCs w:val="24"/>
          <w:lang w:eastAsia="ar-SA"/>
        </w:rPr>
        <w:t>обеспечивающие развитие ребенка</w:t>
      </w:r>
    </w:p>
    <w:p w:rsidR="0031205E" w:rsidRPr="00730DD1" w:rsidRDefault="0031205E" w:rsidP="00730DD1">
      <w:pPr>
        <w:spacing w:after="0"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31205E" w:rsidRPr="00730DD1" w:rsidRDefault="0031205E" w:rsidP="00730DD1">
      <w:pPr>
        <w:spacing w:after="0"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 xml:space="preserve">1. </w:t>
      </w:r>
      <w:r w:rsidRPr="00730DD1">
        <w:rPr>
          <w:rFonts w:ascii="Times New Roman" w:hAnsi="Times New Roman" w:cs="Times New Roman"/>
          <w:b/>
          <w:i/>
          <w:sz w:val="24"/>
          <w:szCs w:val="24"/>
        </w:rPr>
        <w:t>Личностно-порождающее взаимодействие взрослых с детьми,</w:t>
      </w:r>
      <w:r w:rsidRPr="00730DD1">
        <w:rPr>
          <w:rFonts w:ascii="Times New Roman" w:hAnsi="Times New Roman" w:cs="Times New Roman"/>
          <w:sz w:val="24"/>
          <w:szCs w:val="24"/>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31205E" w:rsidRPr="00730DD1" w:rsidRDefault="0031205E" w:rsidP="00730DD1">
      <w:pPr>
        <w:spacing w:after="0" w:line="360" w:lineRule="auto"/>
        <w:ind w:firstLine="709"/>
        <w:rPr>
          <w:rFonts w:ascii="Times New Roman" w:hAnsi="Times New Roman" w:cs="Times New Roman"/>
          <w:sz w:val="24"/>
          <w:szCs w:val="24"/>
        </w:rPr>
      </w:pPr>
      <w:r w:rsidRPr="00730DD1">
        <w:rPr>
          <w:rFonts w:ascii="Times New Roman" w:hAnsi="Times New Roman" w:cs="Times New Roman"/>
          <w:b/>
          <w:i/>
          <w:sz w:val="24"/>
          <w:szCs w:val="24"/>
        </w:rPr>
        <w:t>2. Ориентированность педагогической оценки на относительные показатели детской успешности,</w:t>
      </w:r>
      <w:r w:rsidRPr="00730DD1">
        <w:rPr>
          <w:rFonts w:ascii="Times New Roman" w:hAnsi="Times New Roman" w:cs="Times New Roman"/>
          <w:sz w:val="24"/>
          <w:szCs w:val="24"/>
        </w:rPr>
        <w:t xml:space="preserve"> то есть сравнение нынешних и предыдущих достижений ребенка, стимулирование самооценки. </w:t>
      </w:r>
    </w:p>
    <w:p w:rsidR="0031205E" w:rsidRPr="00730DD1" w:rsidRDefault="0031205E" w:rsidP="00730DD1">
      <w:pPr>
        <w:spacing w:after="0"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 xml:space="preserve">3. </w:t>
      </w:r>
      <w:r w:rsidRPr="00730DD1">
        <w:rPr>
          <w:rFonts w:ascii="Times New Roman" w:hAnsi="Times New Roman" w:cs="Times New Roman"/>
          <w:b/>
          <w:i/>
          <w:sz w:val="24"/>
          <w:szCs w:val="24"/>
        </w:rPr>
        <w:t xml:space="preserve">Формирование игры </w:t>
      </w:r>
      <w:r w:rsidRPr="00730DD1">
        <w:rPr>
          <w:rFonts w:ascii="Times New Roman" w:hAnsi="Times New Roman" w:cs="Times New Roman"/>
          <w:i/>
          <w:sz w:val="24"/>
          <w:szCs w:val="24"/>
        </w:rPr>
        <w:t>как важнейшего фактора развития ребенка</w:t>
      </w:r>
      <w:r w:rsidRPr="00730DD1">
        <w:rPr>
          <w:rFonts w:ascii="Times New Roman" w:hAnsi="Times New Roman" w:cs="Times New Roman"/>
          <w:sz w:val="24"/>
          <w:szCs w:val="24"/>
        </w:rPr>
        <w:t xml:space="preserve">. </w:t>
      </w:r>
    </w:p>
    <w:p w:rsidR="0031205E" w:rsidRPr="00730DD1" w:rsidRDefault="0031205E" w:rsidP="00730DD1">
      <w:pPr>
        <w:spacing w:after="0"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 xml:space="preserve">4. </w:t>
      </w:r>
      <w:r w:rsidRPr="00730DD1">
        <w:rPr>
          <w:rFonts w:ascii="Times New Roman" w:hAnsi="Times New Roman" w:cs="Times New Roman"/>
          <w:b/>
          <w:i/>
          <w:sz w:val="24"/>
          <w:szCs w:val="24"/>
        </w:rPr>
        <w:t>Создание развивающей образовательной среды</w:t>
      </w:r>
      <w:r w:rsidRPr="00730DD1">
        <w:rPr>
          <w:rFonts w:ascii="Times New Roman" w:hAnsi="Times New Roman" w:cs="Times New Roman"/>
          <w:sz w:val="24"/>
          <w:szCs w:val="24"/>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31205E" w:rsidRPr="00730DD1" w:rsidRDefault="0031205E" w:rsidP="00730DD1">
      <w:pPr>
        <w:spacing w:after="0"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 xml:space="preserve">5. </w:t>
      </w:r>
      <w:r w:rsidRPr="00730DD1">
        <w:rPr>
          <w:rFonts w:ascii="Times New Roman" w:hAnsi="Times New Roman" w:cs="Times New Roman"/>
          <w:b/>
          <w:i/>
          <w:sz w:val="24"/>
          <w:szCs w:val="24"/>
        </w:rPr>
        <w:t>Сбалансированность репродуктивной</w:t>
      </w:r>
      <w:r w:rsidRPr="00730DD1">
        <w:rPr>
          <w:rFonts w:ascii="Times New Roman" w:hAnsi="Times New Roman" w:cs="Times New Roman"/>
          <w:sz w:val="24"/>
          <w:szCs w:val="24"/>
        </w:rPr>
        <w:t xml:space="preserve">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w:t>
      </w:r>
      <w:r w:rsidRPr="00730DD1">
        <w:rPr>
          <w:rFonts w:ascii="Times New Roman" w:hAnsi="Times New Roman" w:cs="Times New Roman"/>
          <w:sz w:val="24"/>
          <w:szCs w:val="24"/>
        </w:rPr>
        <w:lastRenderedPageBreak/>
        <w:t>творческой деятельности; совместных и самостоятельных, подвижных и статичных форм активности.</w:t>
      </w:r>
    </w:p>
    <w:p w:rsidR="0031205E" w:rsidRPr="00730DD1" w:rsidRDefault="0031205E" w:rsidP="00730DD1">
      <w:pPr>
        <w:spacing w:after="0" w:line="360" w:lineRule="auto"/>
        <w:ind w:firstLine="709"/>
        <w:rPr>
          <w:rFonts w:ascii="Times New Roman" w:hAnsi="Times New Roman" w:cs="Times New Roman"/>
          <w:sz w:val="24"/>
          <w:szCs w:val="24"/>
        </w:rPr>
      </w:pPr>
      <w:r w:rsidRPr="00730DD1">
        <w:rPr>
          <w:rFonts w:ascii="Times New Roman" w:hAnsi="Times New Roman" w:cs="Times New Roman"/>
          <w:b/>
          <w:i/>
          <w:sz w:val="24"/>
          <w:szCs w:val="24"/>
        </w:rPr>
        <w:t xml:space="preserve"> 6. Участие семьи</w:t>
      </w:r>
      <w:r w:rsidRPr="00730DD1">
        <w:rPr>
          <w:rFonts w:ascii="Times New Roman" w:hAnsi="Times New Roman" w:cs="Times New Roman"/>
          <w:sz w:val="24"/>
          <w:szCs w:val="24"/>
        </w:rPr>
        <w:t xml:space="preserve"> как необходимое условие для полноценного развития ребенка дошкольного возраста. </w:t>
      </w:r>
    </w:p>
    <w:p w:rsidR="0031205E" w:rsidRPr="00730DD1" w:rsidRDefault="0031205E" w:rsidP="00730DD1">
      <w:pPr>
        <w:spacing w:after="0"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 xml:space="preserve">7. </w:t>
      </w:r>
      <w:r w:rsidRPr="00730DD1">
        <w:rPr>
          <w:rFonts w:ascii="Times New Roman" w:hAnsi="Times New Roman" w:cs="Times New Roman"/>
          <w:b/>
          <w:i/>
          <w:sz w:val="24"/>
          <w:szCs w:val="24"/>
        </w:rPr>
        <w:t>Профессиональное развитие педагогов</w:t>
      </w:r>
      <w:r w:rsidRPr="00730DD1">
        <w:rPr>
          <w:rFonts w:ascii="Times New Roman" w:hAnsi="Times New Roman" w:cs="Times New Roman"/>
          <w:sz w:val="24"/>
          <w:szCs w:val="24"/>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w:t>
      </w:r>
    </w:p>
    <w:p w:rsidR="0031205E" w:rsidRPr="00730DD1" w:rsidRDefault="0031205E" w:rsidP="00730DD1">
      <w:pPr>
        <w:suppressAutoHyphens/>
        <w:spacing w:after="0" w:line="360" w:lineRule="auto"/>
        <w:ind w:firstLine="709"/>
        <w:rPr>
          <w:rFonts w:ascii="Times New Roman" w:eastAsia="Times New Roman" w:hAnsi="Times New Roman" w:cs="Times New Roman"/>
          <w:b/>
          <w:bCs/>
          <w:color w:val="000000"/>
          <w:sz w:val="24"/>
          <w:szCs w:val="24"/>
          <w:lang w:eastAsia="ar-SA"/>
        </w:rPr>
      </w:pPr>
    </w:p>
    <w:p w:rsidR="0050009E" w:rsidRPr="00730DD1" w:rsidRDefault="0031205E" w:rsidP="00730DD1">
      <w:pPr>
        <w:suppressAutoHyphens/>
        <w:spacing w:after="0" w:line="360" w:lineRule="auto"/>
        <w:ind w:firstLine="709"/>
        <w:rPr>
          <w:rFonts w:ascii="Times New Roman" w:eastAsia="Times New Roman" w:hAnsi="Times New Roman" w:cs="Times New Roman"/>
          <w:b/>
          <w:bCs/>
          <w:color w:val="000000"/>
          <w:sz w:val="24"/>
          <w:szCs w:val="24"/>
          <w:lang w:eastAsia="ar-SA"/>
        </w:rPr>
      </w:pPr>
      <w:r w:rsidRPr="00730DD1">
        <w:rPr>
          <w:rFonts w:ascii="Times New Roman" w:eastAsia="Times New Roman" w:hAnsi="Times New Roman" w:cs="Times New Roman"/>
          <w:b/>
          <w:bCs/>
          <w:color w:val="000000"/>
          <w:sz w:val="24"/>
          <w:szCs w:val="24"/>
          <w:lang w:eastAsia="ar-SA"/>
        </w:rPr>
        <w:t>3.2.</w:t>
      </w:r>
      <w:r w:rsidR="0050009E" w:rsidRPr="00730DD1">
        <w:rPr>
          <w:rFonts w:ascii="Times New Roman" w:eastAsia="Times New Roman" w:hAnsi="Times New Roman" w:cs="Times New Roman"/>
          <w:b/>
          <w:bCs/>
          <w:color w:val="000000"/>
          <w:sz w:val="24"/>
          <w:szCs w:val="24"/>
          <w:lang w:eastAsia="ar-SA"/>
        </w:rPr>
        <w:t>Организация развивающей предметно-пространственной среды в групповом помещении</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Образовательная развивающая среда в групповом помещении организована  с учетом реальных условий:</w:t>
      </w:r>
    </w:p>
    <w:p w:rsidR="0050009E" w:rsidRPr="00730DD1" w:rsidRDefault="0050009E" w:rsidP="00730DD1">
      <w:pPr>
        <w:numPr>
          <w:ilvl w:val="0"/>
          <w:numId w:val="14"/>
        </w:numPr>
        <w:suppressAutoHyphens/>
        <w:spacing w:after="0" w:line="360" w:lineRule="auto"/>
        <w:ind w:left="0"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Принципов построения развивающей среды (активности, творчества,     самостоятельности, стабильности-динамичности, безопасности...)</w:t>
      </w:r>
    </w:p>
    <w:p w:rsidR="0050009E" w:rsidRPr="00730DD1" w:rsidRDefault="0050009E" w:rsidP="00730DD1">
      <w:pPr>
        <w:numPr>
          <w:ilvl w:val="0"/>
          <w:numId w:val="13"/>
        </w:numPr>
        <w:suppressAutoHyphens/>
        <w:spacing w:after="0" w:line="360" w:lineRule="auto"/>
        <w:ind w:left="0"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Основных видов деятельности (игровая, продуктивная, речевая…)</w:t>
      </w:r>
    </w:p>
    <w:p w:rsidR="0050009E" w:rsidRPr="00730DD1" w:rsidRDefault="0050009E" w:rsidP="00730DD1">
      <w:pPr>
        <w:numPr>
          <w:ilvl w:val="0"/>
          <w:numId w:val="13"/>
        </w:numPr>
        <w:suppressAutoHyphens/>
        <w:spacing w:after="0" w:line="360" w:lineRule="auto"/>
        <w:ind w:left="0"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Интересов детей группы. (Выявлены желания ребят).</w:t>
      </w:r>
    </w:p>
    <w:p w:rsidR="0050009E" w:rsidRPr="00730DD1" w:rsidRDefault="0050009E" w:rsidP="00730DD1">
      <w:pPr>
        <w:numPr>
          <w:ilvl w:val="0"/>
          <w:numId w:val="13"/>
        </w:numPr>
        <w:suppressAutoHyphens/>
        <w:spacing w:after="0" w:line="360" w:lineRule="auto"/>
        <w:ind w:left="0"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Особенностей детей. (Так как в группе преобладает количество мальчиков, развивающая среда подчинена их интересам).</w:t>
      </w:r>
    </w:p>
    <w:p w:rsidR="0050009E" w:rsidRPr="00730DD1" w:rsidRDefault="0050009E" w:rsidP="00730DD1">
      <w:pPr>
        <w:tabs>
          <w:tab w:val="left" w:pos="540"/>
        </w:tabs>
        <w:spacing w:after="0" w:line="360" w:lineRule="auto"/>
        <w:ind w:firstLine="709"/>
        <w:jc w:val="both"/>
        <w:rPr>
          <w:rFonts w:ascii="Times New Roman" w:eastAsia="Times New Roman" w:hAnsi="Times New Roman" w:cs="Times New Roman"/>
          <w:sz w:val="24"/>
          <w:szCs w:val="24"/>
          <w:lang w:eastAsia="ru-RU"/>
        </w:rPr>
      </w:pPr>
      <w:r w:rsidRPr="00730DD1">
        <w:rPr>
          <w:rFonts w:ascii="Times New Roman" w:eastAsia="Times New Roman" w:hAnsi="Times New Roman" w:cs="Times New Roman"/>
          <w:sz w:val="24"/>
          <w:szCs w:val="24"/>
          <w:lang w:eastAsia="ru-RU"/>
        </w:rPr>
        <w:t xml:space="preserve">При организации предметно-развивающей среды используется гендерный подход - обеспечение  игровым оборудованием:   общим  и специфичным  для девочек и мальчиков. </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  Ставятся задачи, которые будут решаться в процессе взаимодействия ребенка со средой:</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расширять кругозор;</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уточнять, конкретизировать вновь приобретаемые и имеющиеся знания;</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активизировать собственные познавательные интересы;</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развивать психические процессы;</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развивать моторику (общую, мимическую, мелкую, артикуляционную);</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развивать у детей самостоятельность, активность, творчество.</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Оборудование помещений дошкольного учреждения отвечает требованиям безопасности, </w:t>
      </w:r>
      <w:proofErr w:type="spellStart"/>
      <w:r w:rsidRPr="00730DD1">
        <w:rPr>
          <w:rFonts w:ascii="Times New Roman" w:eastAsia="Times New Roman" w:hAnsi="Times New Roman" w:cs="Times New Roman"/>
          <w:sz w:val="24"/>
          <w:szCs w:val="24"/>
          <w:lang w:eastAsia="ar-SA"/>
        </w:rPr>
        <w:t>здоровьесбережения</w:t>
      </w:r>
      <w:proofErr w:type="spellEnd"/>
      <w:r w:rsidRPr="00730DD1">
        <w:rPr>
          <w:rFonts w:ascii="Times New Roman" w:eastAsia="Times New Roman" w:hAnsi="Times New Roman" w:cs="Times New Roman"/>
          <w:sz w:val="24"/>
          <w:szCs w:val="24"/>
          <w:lang w:eastAsia="ar-SA"/>
        </w:rPr>
        <w:t xml:space="preserve">, эстетической привлекательности и  служит развитию ребенка. </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t xml:space="preserve">Мебель  соответствует росту и возрасту детей, игрушки - обеспечивают максимальный для данного возраста развивающий эффект. </w:t>
      </w:r>
    </w:p>
    <w:p w:rsidR="0050009E" w:rsidRPr="00730DD1" w:rsidRDefault="0050009E" w:rsidP="00730DD1">
      <w:pPr>
        <w:suppressAutoHyphens/>
        <w:spacing w:after="0" w:line="360" w:lineRule="auto"/>
        <w:ind w:firstLine="709"/>
        <w:jc w:val="both"/>
        <w:rPr>
          <w:rFonts w:ascii="Times New Roman" w:eastAsia="Times New Roman" w:hAnsi="Times New Roman" w:cs="Times New Roman"/>
          <w:sz w:val="24"/>
          <w:szCs w:val="24"/>
          <w:lang w:eastAsia="ar-SA"/>
        </w:rPr>
      </w:pPr>
      <w:r w:rsidRPr="00730DD1">
        <w:rPr>
          <w:rFonts w:ascii="Times New Roman" w:eastAsia="Times New Roman" w:hAnsi="Times New Roman" w:cs="Times New Roman"/>
          <w:sz w:val="24"/>
          <w:szCs w:val="24"/>
          <w:lang w:eastAsia="ar-SA"/>
        </w:rPr>
        <w:lastRenderedPageBreak/>
        <w:t xml:space="preserve">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доступных детям. </w:t>
      </w:r>
    </w:p>
    <w:p w:rsidR="009A45B2" w:rsidRDefault="009A45B2" w:rsidP="00730DD1">
      <w:pPr>
        <w:suppressAutoHyphens/>
        <w:spacing w:after="0" w:line="360" w:lineRule="auto"/>
        <w:ind w:firstLine="709"/>
        <w:jc w:val="both"/>
        <w:rPr>
          <w:rFonts w:ascii="Times New Roman" w:eastAsia="Times New Roman" w:hAnsi="Times New Roman" w:cs="Times New Roman"/>
          <w:color w:val="C00000"/>
          <w:sz w:val="24"/>
          <w:szCs w:val="24"/>
          <w:lang w:eastAsia="ar-SA"/>
        </w:rPr>
      </w:pPr>
    </w:p>
    <w:p w:rsidR="0050009E" w:rsidRPr="00576C4C" w:rsidRDefault="0050009E" w:rsidP="00730DD1">
      <w:pPr>
        <w:suppressAutoHyphens/>
        <w:spacing w:after="0" w:line="360" w:lineRule="auto"/>
        <w:ind w:firstLine="709"/>
        <w:jc w:val="both"/>
        <w:rPr>
          <w:rFonts w:ascii="Times New Roman" w:eastAsia="Times New Roman" w:hAnsi="Times New Roman" w:cs="Times New Roman"/>
          <w:color w:val="C00000"/>
          <w:sz w:val="24"/>
          <w:szCs w:val="24"/>
          <w:lang w:eastAsia="ar-SA"/>
        </w:rPr>
      </w:pPr>
      <w:r w:rsidRPr="00576C4C">
        <w:rPr>
          <w:rFonts w:ascii="Times New Roman" w:eastAsia="Times New Roman" w:hAnsi="Times New Roman" w:cs="Times New Roman"/>
          <w:color w:val="C00000"/>
          <w:sz w:val="24"/>
          <w:szCs w:val="24"/>
          <w:lang w:eastAsia="ar-SA"/>
        </w:rPr>
        <w:t xml:space="preserve">В группе </w:t>
      </w:r>
      <w:proofErr w:type="gramStart"/>
      <w:r w:rsidRPr="00576C4C">
        <w:rPr>
          <w:rFonts w:ascii="Times New Roman" w:eastAsia="Times New Roman" w:hAnsi="Times New Roman" w:cs="Times New Roman"/>
          <w:color w:val="C00000"/>
          <w:sz w:val="24"/>
          <w:szCs w:val="24"/>
          <w:lang w:eastAsia="ar-SA"/>
        </w:rPr>
        <w:t>оборудованы</w:t>
      </w:r>
      <w:proofErr w:type="gramEnd"/>
      <w:r w:rsidRPr="00576C4C">
        <w:rPr>
          <w:rFonts w:ascii="Times New Roman" w:eastAsia="Times New Roman" w:hAnsi="Times New Roman" w:cs="Times New Roman"/>
          <w:color w:val="C00000"/>
          <w:sz w:val="24"/>
          <w:szCs w:val="24"/>
          <w:lang w:eastAsia="ar-SA"/>
        </w:rPr>
        <w:t>:</w:t>
      </w:r>
    </w:p>
    <w:p w:rsidR="0050009E" w:rsidRPr="00576C4C" w:rsidRDefault="0050009E" w:rsidP="00730DD1">
      <w:pPr>
        <w:numPr>
          <w:ilvl w:val="0"/>
          <w:numId w:val="11"/>
        </w:numPr>
        <w:suppressAutoHyphens/>
        <w:spacing w:after="0" w:line="360" w:lineRule="auto"/>
        <w:ind w:left="0" w:firstLine="709"/>
        <w:jc w:val="both"/>
        <w:textAlignment w:val="top"/>
        <w:rPr>
          <w:rFonts w:ascii="Times New Roman" w:eastAsia="Times New Roman" w:hAnsi="Times New Roman" w:cs="Times New Roman"/>
          <w:color w:val="C00000"/>
          <w:sz w:val="24"/>
          <w:szCs w:val="24"/>
          <w:lang w:eastAsia="ru-RU"/>
        </w:rPr>
      </w:pPr>
      <w:proofErr w:type="gramStart"/>
      <w:r w:rsidRPr="00576C4C">
        <w:rPr>
          <w:rFonts w:ascii="Times New Roman" w:eastAsia="Times New Roman" w:hAnsi="Times New Roman" w:cs="Times New Roman"/>
          <w:i/>
          <w:iCs/>
          <w:color w:val="C00000"/>
          <w:sz w:val="24"/>
          <w:szCs w:val="24"/>
          <w:lang w:eastAsia="ru-RU"/>
        </w:rPr>
        <w:t xml:space="preserve">Центр «Здоровячки», где имеется </w:t>
      </w:r>
      <w:r w:rsidRPr="00576C4C">
        <w:rPr>
          <w:rFonts w:ascii="Times New Roman" w:eastAsia="Times New Roman" w:hAnsi="Times New Roman" w:cs="Times New Roman"/>
          <w:color w:val="C00000"/>
          <w:sz w:val="24"/>
          <w:szCs w:val="24"/>
          <w:lang w:eastAsia="ru-RU"/>
        </w:rPr>
        <w:t>шведская стенка,   спортивный инвентарь (кегли, мячи, обручи,  пластмассовые гантели, «</w:t>
      </w:r>
      <w:proofErr w:type="spellStart"/>
      <w:r w:rsidRPr="00576C4C">
        <w:rPr>
          <w:rFonts w:ascii="Times New Roman" w:eastAsia="Times New Roman" w:hAnsi="Times New Roman" w:cs="Times New Roman"/>
          <w:color w:val="C00000"/>
          <w:sz w:val="24"/>
          <w:szCs w:val="24"/>
          <w:lang w:eastAsia="ru-RU"/>
        </w:rPr>
        <w:t>кольцеброс</w:t>
      </w:r>
      <w:proofErr w:type="spellEnd"/>
      <w:r w:rsidRPr="00576C4C">
        <w:rPr>
          <w:rFonts w:ascii="Times New Roman" w:eastAsia="Times New Roman" w:hAnsi="Times New Roman" w:cs="Times New Roman"/>
          <w:color w:val="C00000"/>
          <w:sz w:val="24"/>
          <w:szCs w:val="24"/>
          <w:lang w:eastAsia="ru-RU"/>
        </w:rPr>
        <w:t>»), нетрадиционное спортивное оборудование, спортивный комплекс, дидактические игры, направленные на знакомство детей с разными видами спорта, книги о спорте и здоровом образе жизни,  картинки, фотографии, иллюстрации с видами спорта, картотеки игр: подвижных, малой подвижности; на развитие дыхания;</w:t>
      </w:r>
      <w:proofErr w:type="gramEnd"/>
      <w:r w:rsidRPr="00576C4C">
        <w:rPr>
          <w:rFonts w:ascii="Times New Roman" w:eastAsia="Times New Roman" w:hAnsi="Times New Roman" w:cs="Times New Roman"/>
          <w:color w:val="C00000"/>
          <w:sz w:val="24"/>
          <w:szCs w:val="24"/>
          <w:lang w:eastAsia="ru-RU"/>
        </w:rPr>
        <w:t xml:space="preserve"> картотеки гимнастики; зарисовки о последовательности выполнения упражнений, движений; рисунки детей о спорте). В совместной деятельности взрослого и детей, самостоятельной деятельности детей </w:t>
      </w:r>
      <w:r w:rsidRPr="00576C4C">
        <w:rPr>
          <w:rFonts w:ascii="Times New Roman" w:eastAsia="Times New Roman" w:hAnsi="Times New Roman" w:cs="Times New Roman"/>
          <w:i/>
          <w:color w:val="C00000"/>
          <w:sz w:val="24"/>
          <w:szCs w:val="24"/>
          <w:lang w:eastAsia="ru-RU"/>
        </w:rPr>
        <w:t> </w:t>
      </w:r>
      <w:r w:rsidRPr="00576C4C">
        <w:rPr>
          <w:rFonts w:ascii="Times New Roman" w:eastAsia="Times New Roman" w:hAnsi="Times New Roman" w:cs="Times New Roman"/>
          <w:color w:val="C00000"/>
          <w:sz w:val="24"/>
          <w:szCs w:val="24"/>
          <w:lang w:eastAsia="ru-RU"/>
        </w:rPr>
        <w:t xml:space="preserve"> формирую у детей мотивацию по укреплению здоровья: закаливанию организма, совершенствованию  основных движений, формированию правильной осанки, воспитанию гигиенических привычек, телесную рефлексию, поддерживаю интерес к разным видам спорта, развиваю двигательную активность  детей.</w:t>
      </w:r>
    </w:p>
    <w:p w:rsidR="0050009E" w:rsidRPr="00576C4C" w:rsidRDefault="0050009E" w:rsidP="00730DD1">
      <w:pPr>
        <w:numPr>
          <w:ilvl w:val="0"/>
          <w:numId w:val="11"/>
        </w:numPr>
        <w:suppressAutoHyphens/>
        <w:spacing w:after="0" w:line="360" w:lineRule="auto"/>
        <w:ind w:left="0" w:firstLine="709"/>
        <w:jc w:val="both"/>
        <w:textAlignment w:val="top"/>
        <w:rPr>
          <w:rFonts w:ascii="Times New Roman" w:eastAsia="Times New Roman" w:hAnsi="Times New Roman" w:cs="Times New Roman"/>
          <w:color w:val="C00000"/>
          <w:sz w:val="24"/>
          <w:szCs w:val="24"/>
          <w:lang w:eastAsia="ru-RU"/>
        </w:rPr>
      </w:pPr>
      <w:r w:rsidRPr="00576C4C">
        <w:rPr>
          <w:rFonts w:ascii="Times New Roman" w:eastAsia="Times New Roman" w:hAnsi="Times New Roman" w:cs="Times New Roman"/>
          <w:i/>
          <w:iCs/>
          <w:color w:val="C00000"/>
          <w:sz w:val="24"/>
          <w:szCs w:val="24"/>
          <w:lang w:eastAsia="ru-RU"/>
        </w:rPr>
        <w:t xml:space="preserve">Центр  конструирования  «Строим сами» объединила с игровым центром для мальчиков. </w:t>
      </w:r>
      <w:proofErr w:type="gramStart"/>
      <w:r w:rsidRPr="00576C4C">
        <w:rPr>
          <w:rFonts w:ascii="Times New Roman" w:eastAsia="Times New Roman" w:hAnsi="Times New Roman" w:cs="Times New Roman"/>
          <w:i/>
          <w:iCs/>
          <w:color w:val="C00000"/>
          <w:sz w:val="24"/>
          <w:szCs w:val="24"/>
          <w:lang w:eastAsia="ru-RU"/>
        </w:rPr>
        <w:t xml:space="preserve">Здесь имеются </w:t>
      </w:r>
      <w:r w:rsidRPr="00576C4C">
        <w:rPr>
          <w:rFonts w:ascii="Times New Roman" w:eastAsia="Times New Roman" w:hAnsi="Times New Roman" w:cs="Times New Roman"/>
          <w:color w:val="C00000"/>
          <w:sz w:val="24"/>
          <w:szCs w:val="24"/>
          <w:lang w:eastAsia="ru-RU"/>
        </w:rPr>
        <w:t>конструкторы типа «</w:t>
      </w:r>
      <w:proofErr w:type="spellStart"/>
      <w:r w:rsidRPr="00576C4C">
        <w:rPr>
          <w:rFonts w:ascii="Times New Roman" w:eastAsia="Times New Roman" w:hAnsi="Times New Roman" w:cs="Times New Roman"/>
          <w:color w:val="C00000"/>
          <w:sz w:val="24"/>
          <w:szCs w:val="24"/>
          <w:lang w:eastAsia="ru-RU"/>
        </w:rPr>
        <w:t>лего</w:t>
      </w:r>
      <w:proofErr w:type="spellEnd"/>
      <w:r w:rsidRPr="00576C4C">
        <w:rPr>
          <w:rFonts w:ascii="Times New Roman" w:eastAsia="Times New Roman" w:hAnsi="Times New Roman" w:cs="Times New Roman"/>
          <w:color w:val="C00000"/>
          <w:sz w:val="24"/>
          <w:szCs w:val="24"/>
          <w:lang w:eastAsia="ru-RU"/>
        </w:rPr>
        <w:t xml:space="preserve">»,  мозаики крупные, средние, мелкие, </w:t>
      </w:r>
      <w:proofErr w:type="spellStart"/>
      <w:r w:rsidRPr="00576C4C">
        <w:rPr>
          <w:rFonts w:ascii="Times New Roman" w:eastAsia="Times New Roman" w:hAnsi="Times New Roman" w:cs="Times New Roman"/>
          <w:color w:val="C00000"/>
          <w:sz w:val="24"/>
          <w:szCs w:val="24"/>
          <w:lang w:eastAsia="ru-RU"/>
        </w:rPr>
        <w:t>пазлы</w:t>
      </w:r>
      <w:proofErr w:type="spellEnd"/>
      <w:r w:rsidRPr="00576C4C">
        <w:rPr>
          <w:rFonts w:ascii="Times New Roman" w:eastAsia="Times New Roman" w:hAnsi="Times New Roman" w:cs="Times New Roman"/>
          <w:color w:val="C00000"/>
          <w:sz w:val="24"/>
          <w:szCs w:val="24"/>
          <w:lang w:eastAsia="ru-RU"/>
        </w:rPr>
        <w:t xml:space="preserve">, строительный материал: кубики, призмы, кирпичики, пластины, мастерская с инструментами, различные машины, нетрадиционный материал: контейнеры разных размеров, игрушки для обыгрывания построек; игрушки - </w:t>
      </w:r>
      <w:proofErr w:type="spellStart"/>
      <w:r w:rsidRPr="00576C4C">
        <w:rPr>
          <w:rFonts w:ascii="Times New Roman" w:eastAsia="Times New Roman" w:hAnsi="Times New Roman" w:cs="Times New Roman"/>
          <w:color w:val="C00000"/>
          <w:sz w:val="24"/>
          <w:szCs w:val="24"/>
          <w:lang w:eastAsia="ru-RU"/>
        </w:rPr>
        <w:t>трансформеры</w:t>
      </w:r>
      <w:proofErr w:type="spellEnd"/>
      <w:r w:rsidRPr="00576C4C">
        <w:rPr>
          <w:rFonts w:ascii="Times New Roman" w:eastAsia="Times New Roman" w:hAnsi="Times New Roman" w:cs="Times New Roman"/>
          <w:color w:val="C00000"/>
          <w:sz w:val="24"/>
          <w:szCs w:val="24"/>
          <w:lang w:eastAsia="ru-RU"/>
        </w:rPr>
        <w:t xml:space="preserve">. </w:t>
      </w:r>
      <w:proofErr w:type="gramEnd"/>
    </w:p>
    <w:p w:rsidR="0050009E" w:rsidRPr="00576C4C" w:rsidRDefault="0050009E" w:rsidP="00730DD1">
      <w:pPr>
        <w:numPr>
          <w:ilvl w:val="0"/>
          <w:numId w:val="11"/>
        </w:numPr>
        <w:suppressAutoHyphens/>
        <w:spacing w:after="0" w:line="360" w:lineRule="auto"/>
        <w:ind w:left="0" w:firstLine="709"/>
        <w:jc w:val="both"/>
        <w:textAlignment w:val="top"/>
        <w:rPr>
          <w:rFonts w:ascii="Times New Roman" w:eastAsia="Times New Roman" w:hAnsi="Times New Roman" w:cs="Times New Roman"/>
          <w:color w:val="C00000"/>
          <w:sz w:val="24"/>
          <w:szCs w:val="24"/>
          <w:lang w:eastAsia="ru-RU"/>
        </w:rPr>
      </w:pPr>
      <w:proofErr w:type="gramStart"/>
      <w:r w:rsidRPr="00576C4C">
        <w:rPr>
          <w:rFonts w:ascii="Times New Roman" w:eastAsia="Times New Roman" w:hAnsi="Times New Roman" w:cs="Times New Roman"/>
          <w:i/>
          <w:iCs/>
          <w:color w:val="C00000"/>
          <w:sz w:val="24"/>
          <w:szCs w:val="24"/>
          <w:lang w:eastAsia="ru-RU"/>
        </w:rPr>
        <w:t>Центр  музыки и театральный совмещены.</w:t>
      </w:r>
      <w:proofErr w:type="gramEnd"/>
      <w:r w:rsidRPr="00576C4C">
        <w:rPr>
          <w:rFonts w:ascii="Times New Roman" w:eastAsia="Times New Roman" w:hAnsi="Times New Roman" w:cs="Times New Roman"/>
          <w:i/>
          <w:iCs/>
          <w:color w:val="C00000"/>
          <w:sz w:val="24"/>
          <w:szCs w:val="24"/>
          <w:lang w:eastAsia="ru-RU"/>
        </w:rPr>
        <w:t xml:space="preserve"> </w:t>
      </w:r>
      <w:proofErr w:type="gramStart"/>
      <w:r w:rsidRPr="00576C4C">
        <w:rPr>
          <w:rFonts w:ascii="Times New Roman" w:eastAsia="Times New Roman" w:hAnsi="Times New Roman" w:cs="Times New Roman"/>
          <w:i/>
          <w:iCs/>
          <w:color w:val="C00000"/>
          <w:sz w:val="24"/>
          <w:szCs w:val="24"/>
          <w:lang w:eastAsia="ru-RU"/>
        </w:rPr>
        <w:t>Оборудование: детские музыкальные инструменты, микрофон, комплект дисков, ширма, стойка-вешалка для костюмов,</w:t>
      </w:r>
      <w:r w:rsidRPr="00576C4C">
        <w:rPr>
          <w:rFonts w:ascii="Times New Roman" w:eastAsia="Times New Roman" w:hAnsi="Times New Roman" w:cs="Times New Roman"/>
          <w:color w:val="C00000"/>
          <w:sz w:val="24"/>
          <w:szCs w:val="24"/>
          <w:lang w:eastAsia="ru-RU"/>
        </w:rPr>
        <w:t xml:space="preserve"> маски, атрибуты для постановки различных сказок; куклы театра </w:t>
      </w:r>
      <w:proofErr w:type="spellStart"/>
      <w:r w:rsidRPr="00576C4C">
        <w:rPr>
          <w:rFonts w:ascii="Times New Roman" w:eastAsia="Times New Roman" w:hAnsi="Times New Roman" w:cs="Times New Roman"/>
          <w:color w:val="C00000"/>
          <w:sz w:val="24"/>
          <w:szCs w:val="24"/>
          <w:lang w:eastAsia="ru-RU"/>
        </w:rPr>
        <w:t>би</w:t>
      </w:r>
      <w:proofErr w:type="spellEnd"/>
      <w:r w:rsidRPr="00576C4C">
        <w:rPr>
          <w:rFonts w:ascii="Times New Roman" w:eastAsia="Times New Roman" w:hAnsi="Times New Roman" w:cs="Times New Roman"/>
          <w:color w:val="C00000"/>
          <w:sz w:val="24"/>
          <w:szCs w:val="24"/>
          <w:lang w:eastAsia="ru-RU"/>
        </w:rPr>
        <w:t>-ба-</w:t>
      </w:r>
      <w:proofErr w:type="spellStart"/>
      <w:r w:rsidRPr="00576C4C">
        <w:rPr>
          <w:rFonts w:ascii="Times New Roman" w:eastAsia="Times New Roman" w:hAnsi="Times New Roman" w:cs="Times New Roman"/>
          <w:color w:val="C00000"/>
          <w:sz w:val="24"/>
          <w:szCs w:val="24"/>
          <w:lang w:eastAsia="ru-RU"/>
        </w:rPr>
        <w:t>бо</w:t>
      </w:r>
      <w:proofErr w:type="spellEnd"/>
      <w:r w:rsidRPr="00576C4C">
        <w:rPr>
          <w:rFonts w:ascii="Times New Roman" w:eastAsia="Times New Roman" w:hAnsi="Times New Roman" w:cs="Times New Roman"/>
          <w:color w:val="C00000"/>
          <w:sz w:val="24"/>
          <w:szCs w:val="24"/>
          <w:lang w:eastAsia="ru-RU"/>
        </w:rPr>
        <w:t>; аудиозаписи детских песен; аудиозаписи различных звуков окружающего мира; дидактические игры, направленные на развитие творческих, артистичных способностей; мини-сценарии детских постановок, праздников.</w:t>
      </w:r>
      <w:proofErr w:type="gramEnd"/>
      <w:r w:rsidRPr="00576C4C">
        <w:rPr>
          <w:rFonts w:ascii="Times New Roman" w:eastAsia="Times New Roman" w:hAnsi="Times New Roman" w:cs="Times New Roman"/>
          <w:color w:val="C00000"/>
          <w:sz w:val="24"/>
          <w:szCs w:val="24"/>
          <w:lang w:eastAsia="ru-RU"/>
        </w:rPr>
        <w:t xml:space="preserve"> </w:t>
      </w:r>
      <w:proofErr w:type="gramStart"/>
      <w:r w:rsidRPr="00576C4C">
        <w:rPr>
          <w:rFonts w:ascii="Times New Roman" w:eastAsia="Times New Roman" w:hAnsi="Times New Roman" w:cs="Times New Roman"/>
          <w:color w:val="C00000"/>
          <w:sz w:val="24"/>
          <w:szCs w:val="24"/>
          <w:lang w:eastAsia="ru-RU"/>
        </w:rPr>
        <w:t>В совместной деятельности  развиваю речевое творчество детей на основе литературных произведений; формирую навыки речевого общения, наиболее полного перевоплощения с использованием мимики, пантомимики, голоса, интонации; развиваю  творческое воображение и подражательность, веду работу над выразительным исполнением ролей; обучаю использовать в речи слов и выражений, необходимых для характеристики персонажей</w:t>
      </w:r>
      <w:r w:rsidRPr="00576C4C">
        <w:rPr>
          <w:rFonts w:ascii="Times New Roman" w:eastAsia="Times New Roman" w:hAnsi="Times New Roman" w:cs="Times New Roman"/>
          <w:i/>
          <w:color w:val="C00000"/>
          <w:sz w:val="24"/>
          <w:szCs w:val="24"/>
          <w:lang w:eastAsia="ru-RU"/>
        </w:rPr>
        <w:t xml:space="preserve">, </w:t>
      </w:r>
      <w:r w:rsidRPr="00576C4C">
        <w:rPr>
          <w:rFonts w:ascii="Times New Roman" w:eastAsia="Times New Roman" w:hAnsi="Times New Roman" w:cs="Times New Roman"/>
          <w:color w:val="C00000"/>
          <w:sz w:val="24"/>
          <w:szCs w:val="24"/>
          <w:lang w:eastAsia="ru-RU"/>
        </w:rPr>
        <w:t>развиваю музыкальные способности и творческие проявления.</w:t>
      </w:r>
      <w:proofErr w:type="gramEnd"/>
      <w:r w:rsidRPr="00576C4C">
        <w:rPr>
          <w:rFonts w:ascii="Times New Roman" w:eastAsia="Times New Roman" w:hAnsi="Times New Roman" w:cs="Times New Roman"/>
          <w:color w:val="C00000"/>
          <w:sz w:val="24"/>
          <w:szCs w:val="24"/>
          <w:lang w:eastAsia="ru-RU"/>
        </w:rPr>
        <w:t xml:space="preserve"> Дети самостоятельно могут организовать концерт, показ знакомой сказки.</w:t>
      </w:r>
    </w:p>
    <w:p w:rsidR="0050009E" w:rsidRPr="00576C4C" w:rsidRDefault="0050009E" w:rsidP="00730DD1">
      <w:pPr>
        <w:numPr>
          <w:ilvl w:val="0"/>
          <w:numId w:val="11"/>
        </w:numPr>
        <w:suppressAutoHyphens/>
        <w:spacing w:after="0" w:line="360" w:lineRule="auto"/>
        <w:ind w:left="0" w:firstLine="709"/>
        <w:jc w:val="both"/>
        <w:textAlignment w:val="top"/>
        <w:rPr>
          <w:rFonts w:ascii="Times New Roman" w:eastAsia="Times New Roman" w:hAnsi="Times New Roman" w:cs="Times New Roman"/>
          <w:color w:val="C00000"/>
          <w:sz w:val="24"/>
          <w:szCs w:val="24"/>
          <w:lang w:eastAsia="ru-RU"/>
        </w:rPr>
      </w:pPr>
      <w:r w:rsidRPr="00576C4C">
        <w:rPr>
          <w:rFonts w:ascii="Times New Roman" w:eastAsia="Times New Roman" w:hAnsi="Times New Roman" w:cs="Times New Roman"/>
          <w:i/>
          <w:iCs/>
          <w:color w:val="C00000"/>
          <w:sz w:val="24"/>
          <w:szCs w:val="24"/>
          <w:lang w:eastAsia="ru-RU"/>
        </w:rPr>
        <w:lastRenderedPageBreak/>
        <w:t xml:space="preserve">Центр  сюжетной игры  «Мы играем». </w:t>
      </w:r>
      <w:proofErr w:type="gramStart"/>
      <w:r w:rsidRPr="00576C4C">
        <w:rPr>
          <w:rFonts w:ascii="Times New Roman" w:eastAsia="Times New Roman" w:hAnsi="Times New Roman" w:cs="Times New Roman"/>
          <w:i/>
          <w:iCs/>
          <w:color w:val="C00000"/>
          <w:sz w:val="24"/>
          <w:szCs w:val="24"/>
          <w:lang w:eastAsia="ru-RU"/>
        </w:rPr>
        <w:t xml:space="preserve">Здесь имеются  </w:t>
      </w:r>
      <w:r w:rsidRPr="00576C4C">
        <w:rPr>
          <w:rFonts w:ascii="Times New Roman" w:eastAsia="Times New Roman" w:hAnsi="Times New Roman" w:cs="Times New Roman"/>
          <w:color w:val="C00000"/>
          <w:sz w:val="24"/>
          <w:szCs w:val="24"/>
          <w:lang w:eastAsia="ru-RU"/>
        </w:rPr>
        <w:t>атрибуты  для сюжетно-ролевых игр «Больница», «Парикмахерская», «Пиццерия», «Библиотека», «Магазин»  наборы игрушек и предметов, помогающие отобразить социальный быт: игрушечная бытовая техника, мебель, посуда, игрушки-орудия труда; игрушки-персонажи, куклы, фигурки животных (взрослых и их детенышей); дидактические игры социально-нравственного характера; дидактические игры, направленные на знакомство с предметным миром и трудом взрослых; картинки с изображением различных трудовых процессов.</w:t>
      </w:r>
      <w:proofErr w:type="gramEnd"/>
      <w:r w:rsidRPr="00576C4C">
        <w:rPr>
          <w:rFonts w:ascii="Times New Roman" w:eastAsia="Times New Roman" w:hAnsi="Times New Roman" w:cs="Times New Roman"/>
          <w:color w:val="C00000"/>
          <w:sz w:val="24"/>
          <w:szCs w:val="24"/>
          <w:lang w:eastAsia="ru-RU"/>
        </w:rPr>
        <w:t xml:space="preserve">  На начальном этапе принимаю участие в играх, исполняю роль как партнер по игре.  В результате  происходит развитие игрового опыта каждого ребенка; воспитание коммуникативных навыков, желания объединиться для совместной игры, соблюдать в игре определенные правила, развитие творческого воображения, фантазии; закрепление примеров социального, речевого поведения,  дети учатся устанавливать взаимоотношения со сверстниками и взрослыми, воспитание  дружеских взаимоотношений, культуры поведения. </w:t>
      </w:r>
    </w:p>
    <w:p w:rsidR="0050009E" w:rsidRPr="00576C4C" w:rsidRDefault="0050009E" w:rsidP="00730DD1">
      <w:pPr>
        <w:numPr>
          <w:ilvl w:val="0"/>
          <w:numId w:val="11"/>
        </w:numPr>
        <w:suppressAutoHyphens/>
        <w:spacing w:after="0" w:line="360" w:lineRule="auto"/>
        <w:ind w:left="0" w:firstLine="709"/>
        <w:jc w:val="both"/>
        <w:textAlignment w:val="top"/>
        <w:rPr>
          <w:rFonts w:ascii="Times New Roman" w:eastAsia="Times New Roman" w:hAnsi="Times New Roman" w:cs="Times New Roman"/>
          <w:color w:val="C00000"/>
          <w:sz w:val="24"/>
          <w:szCs w:val="24"/>
          <w:lang w:eastAsia="ru-RU"/>
        </w:rPr>
      </w:pPr>
      <w:r w:rsidRPr="00576C4C">
        <w:rPr>
          <w:rFonts w:ascii="Times New Roman" w:eastAsia="Times New Roman" w:hAnsi="Times New Roman" w:cs="Times New Roman"/>
          <w:i/>
          <w:iCs/>
          <w:color w:val="C00000"/>
          <w:sz w:val="24"/>
          <w:szCs w:val="24"/>
          <w:lang w:eastAsia="ru-RU"/>
        </w:rPr>
        <w:t xml:space="preserve">Центр  «Юный исследователь» наполнен </w:t>
      </w:r>
      <w:r w:rsidRPr="00576C4C">
        <w:rPr>
          <w:rFonts w:ascii="Times New Roman" w:eastAsia="Times New Roman" w:hAnsi="Times New Roman" w:cs="Times New Roman"/>
          <w:color w:val="C00000"/>
          <w:sz w:val="24"/>
          <w:szCs w:val="24"/>
          <w:lang w:eastAsia="ru-RU"/>
        </w:rPr>
        <w:t xml:space="preserve">пособиями и материалами для счета: (комплекты цифр, математических знаков), геометрические фигуры, наборы геометрических фигур, счетного материала для магнитной доски; измерительные </w:t>
      </w:r>
      <w:proofErr w:type="spellStart"/>
      <w:r w:rsidRPr="00576C4C">
        <w:rPr>
          <w:rFonts w:ascii="Times New Roman" w:eastAsia="Times New Roman" w:hAnsi="Times New Roman" w:cs="Times New Roman"/>
          <w:color w:val="C00000"/>
          <w:sz w:val="24"/>
          <w:szCs w:val="24"/>
          <w:lang w:eastAsia="ru-RU"/>
        </w:rPr>
        <w:t>приборы</w:t>
      </w:r>
      <w:proofErr w:type="gramStart"/>
      <w:r w:rsidRPr="00576C4C">
        <w:rPr>
          <w:rFonts w:ascii="Times New Roman" w:eastAsia="Times New Roman" w:hAnsi="Times New Roman" w:cs="Times New Roman"/>
          <w:color w:val="C00000"/>
          <w:sz w:val="24"/>
          <w:szCs w:val="24"/>
          <w:lang w:eastAsia="ru-RU"/>
        </w:rPr>
        <w:t>;д</w:t>
      </w:r>
      <w:proofErr w:type="gramEnd"/>
      <w:r w:rsidRPr="00576C4C">
        <w:rPr>
          <w:rFonts w:ascii="Times New Roman" w:eastAsia="Times New Roman" w:hAnsi="Times New Roman" w:cs="Times New Roman"/>
          <w:color w:val="C00000"/>
          <w:sz w:val="24"/>
          <w:szCs w:val="24"/>
          <w:lang w:eastAsia="ru-RU"/>
        </w:rPr>
        <w:t>идактические</w:t>
      </w:r>
      <w:proofErr w:type="spellEnd"/>
      <w:r w:rsidRPr="00576C4C">
        <w:rPr>
          <w:rFonts w:ascii="Times New Roman" w:eastAsia="Times New Roman" w:hAnsi="Times New Roman" w:cs="Times New Roman"/>
          <w:color w:val="C00000"/>
          <w:sz w:val="24"/>
          <w:szCs w:val="24"/>
          <w:lang w:eastAsia="ru-RU"/>
        </w:rPr>
        <w:t xml:space="preserve"> игры математического содержания; игры и пособия, направленные на развитие психических процессов; пособия для формирования временных представлений; занимательный и познавательный математический материал; магниты, природный материал: песок, глина, камни, ракушки, спил и листья деревьев,  семена, почва</w:t>
      </w:r>
      <w:r w:rsidRPr="00576C4C">
        <w:rPr>
          <w:rFonts w:ascii="Times New Roman" w:eastAsia="Times New Roman" w:hAnsi="Times New Roman" w:cs="Times New Roman"/>
          <w:iCs/>
          <w:color w:val="C00000"/>
          <w:sz w:val="24"/>
          <w:szCs w:val="24"/>
          <w:lang w:eastAsia="ru-RU"/>
        </w:rPr>
        <w:t xml:space="preserve">; </w:t>
      </w:r>
      <w:r w:rsidRPr="00576C4C">
        <w:rPr>
          <w:rFonts w:ascii="Times New Roman" w:eastAsia="Times New Roman" w:hAnsi="Times New Roman" w:cs="Times New Roman"/>
          <w:color w:val="C00000"/>
          <w:sz w:val="24"/>
          <w:szCs w:val="24"/>
          <w:lang w:eastAsia="ru-RU"/>
        </w:rPr>
        <w:t>утилизированный материал: проволока, кусочки кожи, меха, ткани, пластмассы, дерева, пробки; детали конструктора; разные виды бумаги;  красители: непищевые (гуашь, акварельные краски и др.);  деревянные палочки, мерные стаканы.</w:t>
      </w:r>
      <w:proofErr w:type="gramStart"/>
      <w:r w:rsidRPr="00576C4C">
        <w:rPr>
          <w:rFonts w:ascii="Times New Roman" w:eastAsia="Times New Roman" w:hAnsi="Times New Roman" w:cs="Times New Roman"/>
          <w:color w:val="C00000"/>
          <w:sz w:val="24"/>
          <w:szCs w:val="24"/>
          <w:lang w:eastAsia="ru-RU"/>
        </w:rPr>
        <w:t xml:space="preserve"> .</w:t>
      </w:r>
      <w:proofErr w:type="gramEnd"/>
      <w:r w:rsidRPr="00576C4C">
        <w:rPr>
          <w:rFonts w:ascii="Times New Roman" w:eastAsia="Times New Roman" w:hAnsi="Times New Roman" w:cs="Times New Roman"/>
          <w:color w:val="C00000"/>
          <w:sz w:val="24"/>
          <w:szCs w:val="24"/>
          <w:lang w:eastAsia="ru-RU"/>
        </w:rPr>
        <w:t xml:space="preserve"> В ходе взаимодействия с детьми осуществляю</w:t>
      </w:r>
      <w:r w:rsidRPr="00576C4C">
        <w:rPr>
          <w:rFonts w:ascii="Times New Roman" w:eastAsia="Times New Roman" w:hAnsi="Times New Roman" w:cs="Times New Roman"/>
          <w:iCs/>
          <w:color w:val="C00000"/>
          <w:sz w:val="24"/>
          <w:szCs w:val="24"/>
          <w:lang w:eastAsia="ru-RU"/>
        </w:rPr>
        <w:t xml:space="preserve"> р</w:t>
      </w:r>
      <w:r w:rsidRPr="00576C4C">
        <w:rPr>
          <w:rFonts w:ascii="Times New Roman" w:eastAsia="Times New Roman" w:hAnsi="Times New Roman" w:cs="Times New Roman"/>
          <w:color w:val="C00000"/>
          <w:sz w:val="24"/>
          <w:szCs w:val="24"/>
          <w:lang w:eastAsia="ru-RU"/>
        </w:rPr>
        <w:t xml:space="preserve">азвитие у детей математических представлений; </w:t>
      </w:r>
      <w:proofErr w:type="gramStart"/>
      <w:r w:rsidRPr="00576C4C">
        <w:rPr>
          <w:rFonts w:ascii="Times New Roman" w:eastAsia="Times New Roman" w:hAnsi="Times New Roman" w:cs="Times New Roman"/>
          <w:color w:val="C00000"/>
          <w:sz w:val="24"/>
          <w:szCs w:val="24"/>
          <w:lang w:eastAsia="ru-RU"/>
        </w:rPr>
        <w:t xml:space="preserve">совершенствование ориентировки в пространстве и на плоскости; развитие умения работать с геометрическим материалом, 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 </w:t>
      </w:r>
      <w:proofErr w:type="gramEnd"/>
    </w:p>
    <w:p w:rsidR="0050009E" w:rsidRPr="00576C4C" w:rsidRDefault="0050009E" w:rsidP="00730DD1">
      <w:pPr>
        <w:numPr>
          <w:ilvl w:val="0"/>
          <w:numId w:val="11"/>
        </w:numPr>
        <w:suppressAutoHyphens/>
        <w:spacing w:after="0" w:line="360" w:lineRule="auto"/>
        <w:ind w:left="0" w:firstLine="709"/>
        <w:textAlignment w:val="top"/>
        <w:rPr>
          <w:rFonts w:ascii="Times New Roman" w:eastAsia="Times New Roman" w:hAnsi="Times New Roman" w:cs="Times New Roman"/>
          <w:color w:val="C00000"/>
          <w:sz w:val="24"/>
          <w:szCs w:val="24"/>
          <w:lang w:eastAsia="ru-RU"/>
        </w:rPr>
      </w:pPr>
      <w:r w:rsidRPr="00576C4C">
        <w:rPr>
          <w:rFonts w:ascii="Times New Roman" w:eastAsia="Times New Roman" w:hAnsi="Times New Roman" w:cs="Times New Roman"/>
          <w:i/>
          <w:iCs/>
          <w:color w:val="C00000"/>
          <w:sz w:val="24"/>
          <w:szCs w:val="24"/>
          <w:lang w:eastAsia="ru-RU"/>
        </w:rPr>
        <w:t>Центр  речи и  грамоты   «</w:t>
      </w:r>
      <w:proofErr w:type="spellStart"/>
      <w:r w:rsidRPr="00576C4C">
        <w:rPr>
          <w:rFonts w:ascii="Times New Roman" w:eastAsia="Times New Roman" w:hAnsi="Times New Roman" w:cs="Times New Roman"/>
          <w:i/>
          <w:iCs/>
          <w:color w:val="C00000"/>
          <w:sz w:val="24"/>
          <w:szCs w:val="24"/>
          <w:lang w:eastAsia="ru-RU"/>
        </w:rPr>
        <w:t>АБВГдейка</w:t>
      </w:r>
      <w:proofErr w:type="spellEnd"/>
      <w:proofErr w:type="gramStart"/>
      <w:r w:rsidRPr="00576C4C">
        <w:rPr>
          <w:rFonts w:ascii="Times New Roman" w:eastAsia="Times New Roman" w:hAnsi="Times New Roman" w:cs="Times New Roman"/>
          <w:i/>
          <w:iCs/>
          <w:color w:val="C00000"/>
          <w:sz w:val="24"/>
          <w:szCs w:val="24"/>
          <w:lang w:eastAsia="ru-RU"/>
        </w:rPr>
        <w:t>»(</w:t>
      </w:r>
      <w:proofErr w:type="gramEnd"/>
      <w:r w:rsidRPr="00576C4C">
        <w:rPr>
          <w:rFonts w:ascii="Times New Roman" w:eastAsia="Times New Roman" w:hAnsi="Times New Roman" w:cs="Times New Roman"/>
          <w:color w:val="C00000"/>
          <w:sz w:val="24"/>
          <w:szCs w:val="24"/>
          <w:lang w:eastAsia="ru-RU"/>
        </w:rPr>
        <w:t xml:space="preserve"> дидактические игры,  направленные на развитие фонематического слуха, звуковой культуры речи, развитие словаря, грамматического строя речи, для автоматизации и дифференциации поставленных звуков; картотека пальчиковых, коммуникативных, словесных игр; материал для звукового анализа и синтеза; серии сюжетных картинок; картотека предметных картинок; предметы, </w:t>
      </w:r>
      <w:r w:rsidRPr="00576C4C">
        <w:rPr>
          <w:rFonts w:ascii="Times New Roman" w:eastAsia="Times New Roman" w:hAnsi="Times New Roman" w:cs="Times New Roman"/>
          <w:color w:val="C00000"/>
          <w:sz w:val="24"/>
          <w:szCs w:val="24"/>
          <w:lang w:eastAsia="ru-RU"/>
        </w:rPr>
        <w:lastRenderedPageBreak/>
        <w:t>пособия,  игрушки для развития мелкой моторики, правильного дыхания, тактильных ощущений; разрезная азбука, кубики «Азбука», настенный алфавит; схемы алгоритма для составления  рассказов, пересказа сказок. Использую компоненты уголка для развития правильного физиологического дыхания, закрепления в речи чистого произношения  звуков; обучения различным способам словообразования; формирование грамматически правильной речи.</w:t>
      </w:r>
      <w:r w:rsidRPr="00576C4C">
        <w:rPr>
          <w:rFonts w:ascii="Times New Roman" w:eastAsia="Times New Roman" w:hAnsi="Times New Roman" w:cs="Times New Roman"/>
          <w:i/>
          <w:iCs/>
          <w:color w:val="C00000"/>
          <w:sz w:val="24"/>
          <w:szCs w:val="24"/>
          <w:lang w:eastAsia="ru-RU"/>
        </w:rPr>
        <w:t> </w:t>
      </w:r>
    </w:p>
    <w:p w:rsidR="0050009E" w:rsidRPr="00576C4C" w:rsidRDefault="0050009E" w:rsidP="00730DD1">
      <w:pPr>
        <w:numPr>
          <w:ilvl w:val="0"/>
          <w:numId w:val="11"/>
        </w:numPr>
        <w:suppressAutoHyphens/>
        <w:spacing w:after="0" w:line="360" w:lineRule="auto"/>
        <w:ind w:left="0" w:firstLine="709"/>
        <w:textAlignment w:val="top"/>
        <w:rPr>
          <w:rFonts w:ascii="Times New Roman" w:eastAsia="Times New Roman" w:hAnsi="Times New Roman" w:cs="Times New Roman"/>
          <w:iCs/>
          <w:color w:val="C00000"/>
          <w:sz w:val="24"/>
          <w:szCs w:val="24"/>
          <w:lang w:eastAsia="ru-RU"/>
        </w:rPr>
      </w:pPr>
      <w:proofErr w:type="gramStart"/>
      <w:r w:rsidRPr="00576C4C">
        <w:rPr>
          <w:rFonts w:ascii="Times New Roman" w:eastAsia="Times New Roman" w:hAnsi="Times New Roman" w:cs="Times New Roman"/>
          <w:i/>
          <w:iCs/>
          <w:color w:val="C00000"/>
          <w:sz w:val="24"/>
          <w:szCs w:val="24"/>
          <w:lang w:eastAsia="ru-RU"/>
        </w:rPr>
        <w:t>Центр книги «В гостях у книжки» (</w:t>
      </w:r>
      <w:r w:rsidRPr="00576C4C">
        <w:rPr>
          <w:rFonts w:ascii="Times New Roman" w:eastAsia="Times New Roman" w:hAnsi="Times New Roman" w:cs="Times New Roman"/>
          <w:color w:val="C00000"/>
          <w:sz w:val="24"/>
          <w:szCs w:val="24"/>
          <w:lang w:eastAsia="ru-RU"/>
        </w:rPr>
        <w:t xml:space="preserve">детские книги по программе; любимые книги детей (книги по интересам); портреты детских писателей; книги-самоделки (изготовленные детьми, детьми совместно с родителями); книги, знакомящие с культурой русского народа, сказки, загадки, </w:t>
      </w:r>
      <w:proofErr w:type="spellStart"/>
      <w:r w:rsidRPr="00576C4C">
        <w:rPr>
          <w:rFonts w:ascii="Times New Roman" w:eastAsia="Times New Roman" w:hAnsi="Times New Roman" w:cs="Times New Roman"/>
          <w:color w:val="C00000"/>
          <w:sz w:val="24"/>
          <w:szCs w:val="24"/>
          <w:lang w:eastAsia="ru-RU"/>
        </w:rPr>
        <w:t>потешки</w:t>
      </w:r>
      <w:proofErr w:type="spellEnd"/>
      <w:r w:rsidRPr="00576C4C">
        <w:rPr>
          <w:rFonts w:ascii="Times New Roman" w:eastAsia="Times New Roman" w:hAnsi="Times New Roman" w:cs="Times New Roman"/>
          <w:color w:val="C00000"/>
          <w:sz w:val="24"/>
          <w:szCs w:val="24"/>
          <w:lang w:eastAsia="ru-RU"/>
        </w:rPr>
        <w:t>).</w:t>
      </w:r>
      <w:proofErr w:type="gramEnd"/>
      <w:r w:rsidRPr="00576C4C">
        <w:rPr>
          <w:rFonts w:ascii="Times New Roman" w:eastAsia="Times New Roman" w:hAnsi="Times New Roman" w:cs="Times New Roman"/>
          <w:color w:val="C00000"/>
          <w:sz w:val="24"/>
          <w:szCs w:val="24"/>
          <w:lang w:eastAsia="ru-RU"/>
        </w:rPr>
        <w:t xml:space="preserve">  Через ознакомление  с книгой, дети осваивают родной язык, воспитываю духовную культуру, развиваю представления о человеке в истории и культуре.</w:t>
      </w:r>
    </w:p>
    <w:p w:rsidR="0050009E" w:rsidRPr="00576C4C" w:rsidRDefault="0050009E" w:rsidP="00730DD1">
      <w:pPr>
        <w:numPr>
          <w:ilvl w:val="0"/>
          <w:numId w:val="11"/>
        </w:numPr>
        <w:suppressAutoHyphens/>
        <w:spacing w:after="0" w:line="360" w:lineRule="auto"/>
        <w:ind w:left="0" w:firstLine="709"/>
        <w:jc w:val="both"/>
        <w:textAlignment w:val="top"/>
        <w:rPr>
          <w:rFonts w:ascii="Times New Roman" w:eastAsia="Times New Roman" w:hAnsi="Times New Roman" w:cs="Times New Roman"/>
          <w:color w:val="C00000"/>
          <w:sz w:val="24"/>
          <w:szCs w:val="24"/>
          <w:lang w:eastAsia="ru-RU"/>
        </w:rPr>
      </w:pPr>
      <w:r w:rsidRPr="00576C4C">
        <w:rPr>
          <w:rFonts w:ascii="Times New Roman" w:eastAsia="Times New Roman" w:hAnsi="Times New Roman" w:cs="Times New Roman"/>
          <w:i/>
          <w:iCs/>
          <w:color w:val="C00000"/>
          <w:sz w:val="24"/>
          <w:szCs w:val="24"/>
          <w:lang w:eastAsia="ru-RU"/>
        </w:rPr>
        <w:t xml:space="preserve">Центр краеведения совмещен с центром природы. </w:t>
      </w:r>
      <w:proofErr w:type="gramStart"/>
      <w:r w:rsidRPr="00576C4C">
        <w:rPr>
          <w:rFonts w:ascii="Times New Roman" w:eastAsia="Times New Roman" w:hAnsi="Times New Roman" w:cs="Times New Roman"/>
          <w:i/>
          <w:iCs/>
          <w:color w:val="C00000"/>
          <w:sz w:val="24"/>
          <w:szCs w:val="24"/>
          <w:lang w:eastAsia="ru-RU"/>
        </w:rPr>
        <w:t>Компоненты (</w:t>
      </w:r>
      <w:r w:rsidRPr="00576C4C">
        <w:rPr>
          <w:rFonts w:ascii="Times New Roman" w:eastAsia="Times New Roman" w:hAnsi="Times New Roman" w:cs="Times New Roman"/>
          <w:color w:val="C00000"/>
          <w:sz w:val="24"/>
          <w:szCs w:val="24"/>
          <w:lang w:eastAsia="ru-RU"/>
        </w:rPr>
        <w:t>дидактические игры по краеведению; флаг, гербы и другая символика городов Хабаровского края, России; Фотография президента РФ; дидактические игры, направленные на формирование и развитие экологического познания окружающего мира; модели строения растений, признаков живого, фенологических изменений в природе; альбомы, фотографии, иллюстрации, картины, видеофильмы, слайды с изображением сред обитания, объектов живой и неживой природы;</w:t>
      </w:r>
      <w:proofErr w:type="gramEnd"/>
      <w:r w:rsidRPr="00576C4C">
        <w:rPr>
          <w:rFonts w:ascii="Times New Roman" w:eastAsia="Times New Roman" w:hAnsi="Times New Roman" w:cs="Times New Roman"/>
          <w:color w:val="C00000"/>
          <w:sz w:val="24"/>
          <w:szCs w:val="24"/>
          <w:lang w:eastAsia="ru-RU"/>
        </w:rPr>
        <w:t xml:space="preserve">  </w:t>
      </w:r>
      <w:proofErr w:type="gramStart"/>
      <w:r w:rsidRPr="00576C4C">
        <w:rPr>
          <w:rFonts w:ascii="Times New Roman" w:eastAsia="Times New Roman" w:hAnsi="Times New Roman" w:cs="Times New Roman"/>
          <w:color w:val="C00000"/>
          <w:sz w:val="24"/>
          <w:szCs w:val="24"/>
          <w:lang w:eastAsia="ru-RU"/>
        </w:rPr>
        <w:t>календари погоды и природы; подборка стихов, пословиц, поговорок, примет, загадок о природе; рисунки о природе и поделки детей из природного материала; инвентарь для ухода за растениями - лейки, опрыскиватель, палочки для рыхления почвы, кисточки, совочки, горшочки, передники, нарукавники.</w:t>
      </w:r>
      <w:proofErr w:type="gramEnd"/>
    </w:p>
    <w:p w:rsidR="007E637B" w:rsidRPr="00576C4C" w:rsidRDefault="0050009E" w:rsidP="00730DD1">
      <w:pPr>
        <w:spacing w:after="0" w:line="360" w:lineRule="auto"/>
        <w:ind w:firstLine="709"/>
        <w:jc w:val="both"/>
        <w:textAlignment w:val="top"/>
        <w:rPr>
          <w:rFonts w:ascii="Times New Roman" w:eastAsia="Times New Roman" w:hAnsi="Times New Roman" w:cs="Times New Roman"/>
          <w:color w:val="C00000"/>
          <w:sz w:val="24"/>
          <w:szCs w:val="24"/>
          <w:lang w:eastAsia="ru-RU"/>
        </w:rPr>
      </w:pPr>
      <w:r w:rsidRPr="00576C4C">
        <w:rPr>
          <w:rFonts w:ascii="Times New Roman" w:eastAsia="Times New Roman" w:hAnsi="Times New Roman" w:cs="Times New Roman"/>
          <w:color w:val="C00000"/>
          <w:sz w:val="24"/>
          <w:szCs w:val="24"/>
          <w:lang w:eastAsia="ru-RU"/>
        </w:rPr>
        <w:t xml:space="preserve"> В ходе взаимодействия с детьми решаются задачи: всесторонне изучение родного </w:t>
      </w:r>
    </w:p>
    <w:p w:rsidR="0050009E" w:rsidRPr="00576C4C" w:rsidRDefault="0050009E" w:rsidP="00730DD1">
      <w:pPr>
        <w:spacing w:after="0" w:line="360" w:lineRule="auto"/>
        <w:ind w:firstLine="709"/>
        <w:jc w:val="both"/>
        <w:textAlignment w:val="top"/>
        <w:rPr>
          <w:rFonts w:ascii="Times New Roman" w:eastAsia="Times New Roman" w:hAnsi="Times New Roman" w:cs="Times New Roman"/>
          <w:color w:val="C00000"/>
          <w:sz w:val="24"/>
          <w:szCs w:val="24"/>
          <w:lang w:eastAsia="ru-RU"/>
        </w:rPr>
      </w:pPr>
      <w:r w:rsidRPr="00576C4C">
        <w:rPr>
          <w:rFonts w:ascii="Times New Roman" w:eastAsia="Times New Roman" w:hAnsi="Times New Roman" w:cs="Times New Roman"/>
          <w:color w:val="C00000"/>
          <w:sz w:val="24"/>
          <w:szCs w:val="24"/>
          <w:lang w:eastAsia="ru-RU"/>
        </w:rPr>
        <w:t>села, края страны; расширение области социально-нравственных чувств и ориентаций, пробуждение любви к родному селу, краю, России, воспитание патриотических чувств, поддержание познавательного интереса детей к природным объектам; формирование трудовых навыков по уходу за комнатными растениями; воспитание бережного отношения к природе.</w:t>
      </w:r>
    </w:p>
    <w:p w:rsidR="0050009E" w:rsidRPr="00576C4C" w:rsidRDefault="0050009E" w:rsidP="00730DD1">
      <w:pPr>
        <w:numPr>
          <w:ilvl w:val="0"/>
          <w:numId w:val="12"/>
        </w:numPr>
        <w:suppressAutoHyphens/>
        <w:spacing w:after="0" w:line="360" w:lineRule="auto"/>
        <w:ind w:left="0" w:firstLine="709"/>
        <w:jc w:val="both"/>
        <w:textAlignment w:val="top"/>
        <w:rPr>
          <w:rFonts w:ascii="Times New Roman" w:eastAsia="Times New Roman" w:hAnsi="Times New Roman" w:cs="Times New Roman"/>
          <w:color w:val="C00000"/>
          <w:sz w:val="24"/>
          <w:szCs w:val="24"/>
          <w:lang w:eastAsia="ru-RU"/>
        </w:rPr>
      </w:pPr>
      <w:proofErr w:type="gramStart"/>
      <w:r w:rsidRPr="00576C4C">
        <w:rPr>
          <w:rFonts w:ascii="Times New Roman" w:eastAsia="Times New Roman" w:hAnsi="Times New Roman" w:cs="Times New Roman"/>
          <w:i/>
          <w:iCs/>
          <w:color w:val="C00000"/>
          <w:sz w:val="24"/>
          <w:szCs w:val="24"/>
          <w:lang w:eastAsia="ru-RU"/>
        </w:rPr>
        <w:t>Центр творчества «Умелые ручки» (</w:t>
      </w:r>
      <w:r w:rsidRPr="00576C4C">
        <w:rPr>
          <w:rFonts w:ascii="Times New Roman" w:eastAsia="Times New Roman" w:hAnsi="Times New Roman" w:cs="Times New Roman"/>
          <w:color w:val="C00000"/>
          <w:sz w:val="24"/>
          <w:szCs w:val="24"/>
          <w:lang w:eastAsia="ru-RU"/>
        </w:rPr>
        <w:t>цветная и белая бумага, картон, ватман, наклейки, ткани, нитки, самоклеющаяся пленка; восковые и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  глина, пластилин.</w:t>
      </w:r>
      <w:proofErr w:type="gramEnd"/>
      <w:r w:rsidRPr="00576C4C">
        <w:rPr>
          <w:rFonts w:ascii="Times New Roman" w:eastAsia="Times New Roman" w:hAnsi="Times New Roman" w:cs="Times New Roman"/>
          <w:color w:val="C00000"/>
          <w:sz w:val="24"/>
          <w:szCs w:val="24"/>
          <w:lang w:eastAsia="ru-RU"/>
        </w:rPr>
        <w:t xml:space="preserve"> Наличие компонентов развивает у детей интерес и желание заниматься изобразительной деятельностью; в процессе деятельности  закрепляется умений и навыков в рисовании, лепке, аппликации; расширение представлений о цвете, свойствах и </w:t>
      </w:r>
      <w:r w:rsidRPr="00576C4C">
        <w:rPr>
          <w:rFonts w:ascii="Times New Roman" w:eastAsia="Times New Roman" w:hAnsi="Times New Roman" w:cs="Times New Roman"/>
          <w:color w:val="C00000"/>
          <w:sz w:val="24"/>
          <w:szCs w:val="24"/>
          <w:lang w:eastAsia="ru-RU"/>
        </w:rPr>
        <w:lastRenderedPageBreak/>
        <w:t>качествах различных материалах; развитие пальцевой моторики, творческого воображения, творческой фантазии.</w:t>
      </w:r>
    </w:p>
    <w:p w:rsidR="0050009E" w:rsidRPr="00576C4C" w:rsidRDefault="0050009E" w:rsidP="00730DD1">
      <w:pPr>
        <w:spacing w:after="0" w:line="360" w:lineRule="auto"/>
        <w:ind w:firstLine="709"/>
        <w:jc w:val="both"/>
        <w:textAlignment w:val="top"/>
        <w:rPr>
          <w:rFonts w:ascii="Times New Roman" w:eastAsia="Times New Roman" w:hAnsi="Times New Roman" w:cs="Times New Roman"/>
          <w:color w:val="C00000"/>
          <w:sz w:val="24"/>
          <w:szCs w:val="24"/>
          <w:lang w:eastAsia="ru-RU"/>
        </w:rPr>
      </w:pPr>
      <w:r w:rsidRPr="00576C4C">
        <w:rPr>
          <w:rFonts w:ascii="Times New Roman" w:eastAsia="Times New Roman" w:hAnsi="Times New Roman" w:cs="Times New Roman"/>
          <w:color w:val="C00000"/>
          <w:sz w:val="24"/>
          <w:szCs w:val="24"/>
          <w:lang w:eastAsia="ru-RU"/>
        </w:rPr>
        <w:t xml:space="preserve"> В групповое помещение вносятся для просмотра мультфильмов, компьютер (ноутбук) для демонстрации  информации, для индивидуальной работы с детьми.  </w:t>
      </w:r>
    </w:p>
    <w:p w:rsidR="0050009E" w:rsidRPr="00576C4C" w:rsidRDefault="0050009E" w:rsidP="00730DD1">
      <w:pPr>
        <w:spacing w:after="0" w:line="360" w:lineRule="auto"/>
        <w:ind w:firstLine="709"/>
        <w:jc w:val="both"/>
        <w:textAlignment w:val="top"/>
        <w:rPr>
          <w:rFonts w:ascii="Times New Roman" w:eastAsia="Times New Roman" w:hAnsi="Times New Roman" w:cs="Times New Roman"/>
          <w:color w:val="C00000"/>
          <w:sz w:val="24"/>
          <w:szCs w:val="24"/>
          <w:lang w:eastAsia="ru-RU"/>
        </w:rPr>
      </w:pPr>
      <w:r w:rsidRPr="00576C4C">
        <w:rPr>
          <w:rFonts w:ascii="Times New Roman" w:eastAsia="Times New Roman" w:hAnsi="Times New Roman" w:cs="Times New Roman"/>
          <w:color w:val="C00000"/>
          <w:sz w:val="24"/>
          <w:szCs w:val="24"/>
          <w:lang w:eastAsia="ru-RU"/>
        </w:rPr>
        <w:t xml:space="preserve"> Содержание развивающей среды организовано  в соответствии с возрастом дошкольников. Еженедельно обновляется игровая и наглядная среда в зависимости от темы недели. При планировании предусматриваются    виды самостоятельной свободной детской деятельности в  специально подготовленной развивающей среде детского сада, где дети могут закрепить знания, умения, навыки в самостоятельных играх и взаимодействии с окружающей средой. Иллюстрации, книги, игрушки, макеты, работы детей, использованные на тематической неделе, размещаю  в группе, в приемной, чтобы дети  вне занятий повторно рассматривали, использовали для игры, беседовали со сверстниками в свободной обстановке  и тем самым закрепляли свои знания по теме, родители могли видеть результаты деятельности своего ребенка.</w:t>
      </w:r>
    </w:p>
    <w:p w:rsidR="0050009E" w:rsidRDefault="0050009E" w:rsidP="00730DD1">
      <w:pPr>
        <w:spacing w:after="0" w:line="360" w:lineRule="auto"/>
        <w:ind w:firstLine="709"/>
        <w:jc w:val="both"/>
        <w:textAlignment w:val="top"/>
        <w:rPr>
          <w:rFonts w:ascii="Times New Roman" w:eastAsia="Times New Roman" w:hAnsi="Times New Roman" w:cs="Times New Roman"/>
          <w:color w:val="C00000"/>
          <w:sz w:val="24"/>
          <w:szCs w:val="24"/>
          <w:lang w:eastAsia="ru-RU"/>
        </w:rPr>
      </w:pPr>
      <w:r w:rsidRPr="00576C4C">
        <w:rPr>
          <w:rFonts w:ascii="Times New Roman" w:eastAsia="Times New Roman" w:hAnsi="Times New Roman" w:cs="Times New Roman"/>
          <w:color w:val="C00000"/>
          <w:sz w:val="24"/>
          <w:szCs w:val="24"/>
          <w:lang w:eastAsia="ru-RU"/>
        </w:rPr>
        <w:t>Таким образом,  представленная  модель предметно-развивающей среды создает условия для взаимодействия, сотрудничества, обеспечивает максимально комфортное состояние ребенка и его развитие.</w:t>
      </w:r>
    </w:p>
    <w:p w:rsidR="00576C4C" w:rsidRPr="00576C4C" w:rsidRDefault="00576C4C" w:rsidP="00730DD1">
      <w:pPr>
        <w:spacing w:after="0" w:line="360" w:lineRule="auto"/>
        <w:ind w:firstLine="709"/>
        <w:jc w:val="both"/>
        <w:textAlignment w:val="top"/>
        <w:rPr>
          <w:rFonts w:ascii="Times New Roman" w:eastAsia="Times New Roman" w:hAnsi="Times New Roman" w:cs="Times New Roman"/>
          <w:color w:val="C00000"/>
          <w:sz w:val="24"/>
          <w:szCs w:val="24"/>
          <w:lang w:eastAsia="ru-RU"/>
        </w:rPr>
      </w:pPr>
    </w:p>
    <w:p w:rsidR="007E637B" w:rsidRDefault="007E637B" w:rsidP="00730DD1">
      <w:pPr>
        <w:spacing w:after="0" w:line="360" w:lineRule="auto"/>
        <w:ind w:firstLine="709"/>
        <w:jc w:val="both"/>
        <w:textAlignment w:val="top"/>
        <w:rPr>
          <w:rFonts w:ascii="Times New Roman" w:eastAsia="Times New Roman" w:hAnsi="Times New Roman" w:cs="Times New Roman"/>
          <w:b/>
          <w:sz w:val="24"/>
          <w:szCs w:val="24"/>
          <w:lang w:eastAsia="ru-RU"/>
        </w:rPr>
      </w:pPr>
      <w:r w:rsidRPr="00730DD1">
        <w:rPr>
          <w:rFonts w:ascii="Times New Roman" w:eastAsia="Times New Roman" w:hAnsi="Times New Roman" w:cs="Times New Roman"/>
          <w:b/>
          <w:sz w:val="24"/>
          <w:szCs w:val="24"/>
          <w:lang w:eastAsia="ru-RU"/>
        </w:rPr>
        <w:t>3.3.Кадровые условия реализации программы</w:t>
      </w:r>
    </w:p>
    <w:p w:rsidR="00576C4C" w:rsidRPr="00730DD1" w:rsidRDefault="00576C4C" w:rsidP="00730DD1">
      <w:pPr>
        <w:spacing w:after="0" w:line="360" w:lineRule="auto"/>
        <w:ind w:firstLine="709"/>
        <w:jc w:val="both"/>
        <w:textAlignment w:val="top"/>
        <w:rPr>
          <w:rFonts w:ascii="Times New Roman" w:eastAsia="Times New Roman" w:hAnsi="Times New Roman" w:cs="Times New Roman"/>
          <w:b/>
          <w:sz w:val="24"/>
          <w:szCs w:val="24"/>
          <w:lang w:eastAsia="ru-RU"/>
        </w:rPr>
      </w:pPr>
    </w:p>
    <w:tbl>
      <w:tblPr>
        <w:tblStyle w:val="a9"/>
        <w:tblW w:w="0" w:type="auto"/>
        <w:tblLook w:val="04A0" w:firstRow="1" w:lastRow="0" w:firstColumn="1" w:lastColumn="0" w:noHBand="0" w:noVBand="1"/>
      </w:tblPr>
      <w:tblGrid>
        <w:gridCol w:w="675"/>
        <w:gridCol w:w="4110"/>
        <w:gridCol w:w="2393"/>
        <w:gridCol w:w="2393"/>
      </w:tblGrid>
      <w:tr w:rsidR="007E637B" w:rsidRPr="00730DD1" w:rsidTr="007E637B">
        <w:tc>
          <w:tcPr>
            <w:tcW w:w="675" w:type="dxa"/>
          </w:tcPr>
          <w:p w:rsidR="007E637B" w:rsidRPr="00730DD1" w:rsidRDefault="007E637B" w:rsidP="00730DD1">
            <w:pPr>
              <w:spacing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 xml:space="preserve">№ </w:t>
            </w:r>
            <w:proofErr w:type="gramStart"/>
            <w:r w:rsidRPr="00730DD1">
              <w:rPr>
                <w:rFonts w:ascii="Times New Roman" w:hAnsi="Times New Roman" w:cs="Times New Roman"/>
                <w:sz w:val="24"/>
                <w:szCs w:val="24"/>
              </w:rPr>
              <w:t>п</w:t>
            </w:r>
            <w:proofErr w:type="gramEnd"/>
            <w:r w:rsidRPr="00730DD1">
              <w:rPr>
                <w:rFonts w:ascii="Times New Roman" w:hAnsi="Times New Roman" w:cs="Times New Roman"/>
                <w:sz w:val="24"/>
                <w:szCs w:val="24"/>
              </w:rPr>
              <w:t>/п</w:t>
            </w:r>
          </w:p>
        </w:tc>
        <w:tc>
          <w:tcPr>
            <w:tcW w:w="4110" w:type="dxa"/>
          </w:tcPr>
          <w:p w:rsidR="007E637B" w:rsidRPr="00730DD1" w:rsidRDefault="007E637B" w:rsidP="00730DD1">
            <w:pPr>
              <w:spacing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Ф.И.О.</w:t>
            </w:r>
          </w:p>
        </w:tc>
        <w:tc>
          <w:tcPr>
            <w:tcW w:w="2393" w:type="dxa"/>
          </w:tcPr>
          <w:p w:rsidR="007E637B" w:rsidRPr="00730DD1" w:rsidRDefault="007E637B" w:rsidP="00730DD1">
            <w:pPr>
              <w:spacing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Образование</w:t>
            </w:r>
          </w:p>
        </w:tc>
        <w:tc>
          <w:tcPr>
            <w:tcW w:w="2393" w:type="dxa"/>
          </w:tcPr>
          <w:p w:rsidR="007E637B" w:rsidRPr="00730DD1" w:rsidRDefault="007E637B" w:rsidP="00730DD1">
            <w:pPr>
              <w:spacing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Курсовая подготовка</w:t>
            </w:r>
          </w:p>
        </w:tc>
      </w:tr>
      <w:tr w:rsidR="007E637B" w:rsidRPr="00730DD1" w:rsidTr="007E637B">
        <w:tc>
          <w:tcPr>
            <w:tcW w:w="675" w:type="dxa"/>
          </w:tcPr>
          <w:p w:rsidR="007E637B" w:rsidRPr="00730DD1" w:rsidRDefault="007E637B" w:rsidP="00730DD1">
            <w:pPr>
              <w:spacing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1.</w:t>
            </w:r>
          </w:p>
        </w:tc>
        <w:tc>
          <w:tcPr>
            <w:tcW w:w="4110" w:type="dxa"/>
          </w:tcPr>
          <w:p w:rsidR="007E637B" w:rsidRPr="00730DD1" w:rsidRDefault="007E637B" w:rsidP="00730DD1">
            <w:pPr>
              <w:spacing w:line="360" w:lineRule="auto"/>
              <w:ind w:firstLine="709"/>
              <w:rPr>
                <w:rFonts w:ascii="Times New Roman" w:hAnsi="Times New Roman" w:cs="Times New Roman"/>
                <w:sz w:val="24"/>
                <w:szCs w:val="24"/>
              </w:rPr>
            </w:pPr>
            <w:proofErr w:type="spellStart"/>
            <w:r w:rsidRPr="00730DD1">
              <w:rPr>
                <w:rFonts w:ascii="Times New Roman" w:hAnsi="Times New Roman" w:cs="Times New Roman"/>
                <w:sz w:val="24"/>
                <w:szCs w:val="24"/>
              </w:rPr>
              <w:t>Щемелинина</w:t>
            </w:r>
            <w:proofErr w:type="spellEnd"/>
            <w:r w:rsidRPr="00730DD1">
              <w:rPr>
                <w:rFonts w:ascii="Times New Roman" w:hAnsi="Times New Roman" w:cs="Times New Roman"/>
                <w:sz w:val="24"/>
                <w:szCs w:val="24"/>
              </w:rPr>
              <w:t xml:space="preserve"> Надежда Павловна</w:t>
            </w:r>
          </w:p>
        </w:tc>
        <w:tc>
          <w:tcPr>
            <w:tcW w:w="2393" w:type="dxa"/>
          </w:tcPr>
          <w:p w:rsidR="007E637B" w:rsidRPr="00730DD1" w:rsidRDefault="007E637B" w:rsidP="00730DD1">
            <w:pPr>
              <w:spacing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Высшее</w:t>
            </w:r>
          </w:p>
          <w:p w:rsidR="007E637B" w:rsidRPr="00730DD1" w:rsidRDefault="007E637B" w:rsidP="00730DD1">
            <w:pPr>
              <w:spacing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ФГБОУ ВПО «АГПГУ» 2009 г.</w:t>
            </w:r>
          </w:p>
          <w:p w:rsidR="007E637B" w:rsidRPr="00730DD1" w:rsidRDefault="007E637B" w:rsidP="00730DD1">
            <w:pPr>
              <w:spacing w:line="360" w:lineRule="auto"/>
              <w:ind w:firstLine="709"/>
              <w:rPr>
                <w:rFonts w:ascii="Times New Roman" w:hAnsi="Times New Roman" w:cs="Times New Roman"/>
                <w:sz w:val="24"/>
                <w:szCs w:val="24"/>
              </w:rPr>
            </w:pPr>
            <w:proofErr w:type="spellStart"/>
            <w:r w:rsidRPr="00730DD1">
              <w:rPr>
                <w:rFonts w:ascii="Times New Roman" w:hAnsi="Times New Roman" w:cs="Times New Roman"/>
                <w:sz w:val="24"/>
                <w:szCs w:val="24"/>
              </w:rPr>
              <w:t>кв</w:t>
            </w:r>
            <w:proofErr w:type="gramStart"/>
            <w:r w:rsidRPr="00730DD1">
              <w:rPr>
                <w:rFonts w:ascii="Times New Roman" w:hAnsi="Times New Roman" w:cs="Times New Roman"/>
                <w:sz w:val="24"/>
                <w:szCs w:val="24"/>
              </w:rPr>
              <w:t>.с</w:t>
            </w:r>
            <w:proofErr w:type="gramEnd"/>
            <w:r w:rsidRPr="00730DD1">
              <w:rPr>
                <w:rFonts w:ascii="Times New Roman" w:hAnsi="Times New Roman" w:cs="Times New Roman"/>
                <w:sz w:val="24"/>
                <w:szCs w:val="24"/>
              </w:rPr>
              <w:t>оциальный</w:t>
            </w:r>
            <w:proofErr w:type="spellEnd"/>
            <w:r w:rsidRPr="00730DD1">
              <w:rPr>
                <w:rFonts w:ascii="Times New Roman" w:hAnsi="Times New Roman" w:cs="Times New Roman"/>
                <w:sz w:val="24"/>
                <w:szCs w:val="24"/>
              </w:rPr>
              <w:t xml:space="preserve"> </w:t>
            </w:r>
            <w:proofErr w:type="spellStart"/>
            <w:r w:rsidRPr="00730DD1">
              <w:rPr>
                <w:rFonts w:ascii="Times New Roman" w:hAnsi="Times New Roman" w:cs="Times New Roman"/>
                <w:sz w:val="24"/>
                <w:szCs w:val="24"/>
              </w:rPr>
              <w:t>педагог,по</w:t>
            </w:r>
            <w:proofErr w:type="spellEnd"/>
            <w:r w:rsidRPr="00730DD1">
              <w:rPr>
                <w:rFonts w:ascii="Times New Roman" w:hAnsi="Times New Roman" w:cs="Times New Roman"/>
                <w:sz w:val="24"/>
                <w:szCs w:val="24"/>
              </w:rPr>
              <w:t xml:space="preserve"> специальности «социальная педагогика</w:t>
            </w:r>
          </w:p>
        </w:tc>
        <w:tc>
          <w:tcPr>
            <w:tcW w:w="2393" w:type="dxa"/>
          </w:tcPr>
          <w:p w:rsidR="007E637B" w:rsidRPr="00730DD1" w:rsidRDefault="007E637B" w:rsidP="00730DD1">
            <w:pPr>
              <w:spacing w:line="360" w:lineRule="auto"/>
              <w:ind w:firstLine="709"/>
              <w:rPr>
                <w:rFonts w:ascii="Times New Roman" w:hAnsi="Times New Roman" w:cs="Times New Roman"/>
                <w:sz w:val="24"/>
                <w:szCs w:val="24"/>
              </w:rPr>
            </w:pPr>
            <w:r w:rsidRPr="00730DD1">
              <w:rPr>
                <w:rFonts w:ascii="Times New Roman" w:hAnsi="Times New Roman" w:cs="Times New Roman"/>
                <w:sz w:val="24"/>
                <w:szCs w:val="24"/>
              </w:rPr>
              <w:t xml:space="preserve">Вновь </w:t>
            </w:r>
            <w:proofErr w:type="gramStart"/>
            <w:r w:rsidRPr="00730DD1">
              <w:rPr>
                <w:rFonts w:ascii="Times New Roman" w:hAnsi="Times New Roman" w:cs="Times New Roman"/>
                <w:sz w:val="24"/>
                <w:szCs w:val="24"/>
              </w:rPr>
              <w:t>принятая</w:t>
            </w:r>
            <w:proofErr w:type="gramEnd"/>
          </w:p>
        </w:tc>
      </w:tr>
    </w:tbl>
    <w:p w:rsidR="0050009E" w:rsidRPr="00730DD1" w:rsidRDefault="0050009E" w:rsidP="00730DD1">
      <w:pPr>
        <w:spacing w:after="0" w:line="360" w:lineRule="auto"/>
        <w:ind w:firstLine="709"/>
        <w:rPr>
          <w:rFonts w:ascii="Times New Roman" w:hAnsi="Times New Roman" w:cs="Times New Roman"/>
          <w:b/>
          <w:sz w:val="24"/>
          <w:szCs w:val="24"/>
        </w:rPr>
      </w:pPr>
    </w:p>
    <w:p w:rsidR="00C177CC" w:rsidRDefault="00C177CC" w:rsidP="00730DD1">
      <w:pPr>
        <w:spacing w:after="0" w:line="360" w:lineRule="auto"/>
        <w:ind w:firstLine="709"/>
        <w:jc w:val="center"/>
        <w:rPr>
          <w:rFonts w:ascii="Times New Roman" w:hAnsi="Times New Roman" w:cs="Times New Roman"/>
          <w:b/>
          <w:sz w:val="24"/>
          <w:szCs w:val="24"/>
        </w:rPr>
      </w:pPr>
    </w:p>
    <w:p w:rsidR="007E637B" w:rsidRPr="00C177CC" w:rsidRDefault="007E637B" w:rsidP="00730DD1">
      <w:pPr>
        <w:spacing w:after="0" w:line="360" w:lineRule="auto"/>
        <w:ind w:firstLine="709"/>
        <w:jc w:val="center"/>
        <w:rPr>
          <w:rFonts w:ascii="Times New Roman" w:hAnsi="Times New Roman" w:cs="Times New Roman"/>
          <w:b/>
          <w:sz w:val="24"/>
          <w:szCs w:val="24"/>
        </w:rPr>
      </w:pPr>
      <w:r w:rsidRPr="00C177CC">
        <w:rPr>
          <w:rFonts w:ascii="Times New Roman" w:hAnsi="Times New Roman" w:cs="Times New Roman"/>
          <w:b/>
          <w:sz w:val="24"/>
          <w:szCs w:val="24"/>
        </w:rPr>
        <w:t>3.4.Материально-техническое обеспечение</w:t>
      </w:r>
    </w:p>
    <w:p w:rsidR="007E637B" w:rsidRPr="00C177CC" w:rsidRDefault="001F026C" w:rsidP="00730DD1">
      <w:pPr>
        <w:spacing w:after="0" w:line="360" w:lineRule="auto"/>
        <w:ind w:firstLine="709"/>
        <w:jc w:val="center"/>
        <w:rPr>
          <w:rFonts w:ascii="Times New Roman" w:hAnsi="Times New Roman" w:cs="Times New Roman"/>
          <w:sz w:val="24"/>
          <w:szCs w:val="24"/>
        </w:rPr>
      </w:pPr>
      <w:r w:rsidRPr="00C177CC">
        <w:rPr>
          <w:rFonts w:ascii="Times New Roman" w:hAnsi="Times New Roman" w:cs="Times New Roman"/>
          <w:sz w:val="24"/>
          <w:szCs w:val="24"/>
        </w:rPr>
        <w:t>Приложение 1</w:t>
      </w:r>
    </w:p>
    <w:p w:rsidR="007E637B" w:rsidRPr="00C177CC" w:rsidRDefault="007E637B" w:rsidP="00730DD1">
      <w:pPr>
        <w:spacing w:after="0" w:line="360" w:lineRule="auto"/>
        <w:ind w:firstLine="709"/>
        <w:jc w:val="center"/>
        <w:rPr>
          <w:rFonts w:ascii="Times New Roman" w:hAnsi="Times New Roman" w:cs="Times New Roman"/>
          <w:b/>
          <w:sz w:val="24"/>
          <w:szCs w:val="24"/>
        </w:rPr>
      </w:pPr>
      <w:r w:rsidRPr="00C177CC">
        <w:rPr>
          <w:rFonts w:ascii="Times New Roman" w:hAnsi="Times New Roman" w:cs="Times New Roman"/>
          <w:b/>
          <w:sz w:val="24"/>
          <w:szCs w:val="24"/>
        </w:rPr>
        <w:t>3.5.Финансовые условия реализации программы</w:t>
      </w:r>
    </w:p>
    <w:p w:rsidR="001F026C" w:rsidRPr="00C177CC" w:rsidRDefault="007E637B" w:rsidP="00D124BD">
      <w:pPr>
        <w:spacing w:after="0" w:line="360" w:lineRule="auto"/>
        <w:ind w:firstLine="709"/>
        <w:rPr>
          <w:rFonts w:ascii="Times New Roman" w:hAnsi="Times New Roman" w:cs="Times New Roman"/>
          <w:sz w:val="24"/>
          <w:szCs w:val="24"/>
        </w:rPr>
      </w:pPr>
      <w:r w:rsidRPr="00C177CC">
        <w:rPr>
          <w:rFonts w:ascii="Times New Roman" w:hAnsi="Times New Roman" w:cs="Times New Roman"/>
          <w:sz w:val="24"/>
          <w:szCs w:val="24"/>
        </w:rPr>
        <w:lastRenderedPageBreak/>
        <w:t>Финансирование реализации образовательной программы осуществляется в объеме не ниже установленных нормативов финансирования государственн</w:t>
      </w:r>
      <w:r w:rsidR="00D124BD" w:rsidRPr="00C177CC">
        <w:rPr>
          <w:rFonts w:ascii="Times New Roman" w:hAnsi="Times New Roman" w:cs="Times New Roman"/>
          <w:sz w:val="24"/>
          <w:szCs w:val="24"/>
        </w:rPr>
        <w:t>ой образовательной организации.</w:t>
      </w:r>
    </w:p>
    <w:p w:rsidR="001F026C" w:rsidRPr="00C177CC" w:rsidRDefault="001F026C" w:rsidP="00730DD1">
      <w:pPr>
        <w:spacing w:after="0" w:line="360" w:lineRule="auto"/>
        <w:ind w:firstLine="709"/>
        <w:jc w:val="center"/>
        <w:rPr>
          <w:rFonts w:ascii="Times New Roman" w:hAnsi="Times New Roman" w:cs="Times New Roman"/>
          <w:b/>
          <w:color w:val="FF0000"/>
          <w:sz w:val="24"/>
          <w:szCs w:val="24"/>
        </w:rPr>
      </w:pPr>
    </w:p>
    <w:p w:rsidR="006A3BE4" w:rsidRPr="00C177CC" w:rsidRDefault="006A3BE4" w:rsidP="00730DD1">
      <w:pPr>
        <w:spacing w:after="0" w:line="360" w:lineRule="auto"/>
        <w:ind w:firstLine="709"/>
        <w:jc w:val="center"/>
        <w:rPr>
          <w:rFonts w:ascii="Times New Roman" w:hAnsi="Times New Roman" w:cs="Times New Roman"/>
          <w:b/>
          <w:sz w:val="24"/>
          <w:szCs w:val="24"/>
        </w:rPr>
      </w:pPr>
      <w:r w:rsidRPr="00C177CC">
        <w:rPr>
          <w:rFonts w:ascii="Times New Roman" w:hAnsi="Times New Roman" w:cs="Times New Roman"/>
          <w:b/>
          <w:sz w:val="24"/>
          <w:szCs w:val="24"/>
        </w:rPr>
        <w:t>3.6 Планирование образовательной деятельности</w:t>
      </w:r>
    </w:p>
    <w:p w:rsidR="00387FDF" w:rsidRPr="00C177CC" w:rsidRDefault="00387FDF" w:rsidP="00730DD1">
      <w:pPr>
        <w:suppressAutoHyphens/>
        <w:spacing w:after="0" w:line="360" w:lineRule="auto"/>
        <w:ind w:firstLine="709"/>
        <w:jc w:val="center"/>
        <w:rPr>
          <w:rFonts w:ascii="Times New Roman" w:eastAsia="Times New Roman" w:hAnsi="Times New Roman" w:cs="Times New Roman"/>
          <w:b/>
          <w:bCs/>
          <w:sz w:val="24"/>
          <w:szCs w:val="24"/>
          <w:lang w:eastAsia="ar-SA"/>
        </w:rPr>
      </w:pPr>
      <w:r w:rsidRPr="00C177CC">
        <w:rPr>
          <w:rFonts w:ascii="Times New Roman" w:eastAsia="Times New Roman" w:hAnsi="Times New Roman" w:cs="Times New Roman"/>
          <w:b/>
          <w:bCs/>
          <w:sz w:val="24"/>
          <w:szCs w:val="24"/>
          <w:lang w:eastAsia="ar-SA"/>
        </w:rPr>
        <w:t>Годовой календарный учебный график</w:t>
      </w:r>
    </w:p>
    <w:p w:rsidR="00387FDF" w:rsidRPr="00C177CC" w:rsidRDefault="00387FDF" w:rsidP="00730DD1">
      <w:pPr>
        <w:spacing w:after="0" w:line="360" w:lineRule="auto"/>
        <w:ind w:firstLine="709"/>
        <w:jc w:val="both"/>
        <w:rPr>
          <w:rFonts w:ascii="Times New Roman" w:eastAsia="Times New Roman" w:hAnsi="Times New Roman" w:cs="Times New Roman"/>
          <w:sz w:val="24"/>
          <w:szCs w:val="24"/>
          <w:lang w:eastAsia="ru-RU"/>
        </w:rPr>
      </w:pPr>
      <w:r w:rsidRPr="00C177CC">
        <w:rPr>
          <w:rFonts w:ascii="Times New Roman" w:eastAsia="Times New Roman" w:hAnsi="Times New Roman" w:cs="Times New Roman"/>
          <w:sz w:val="24"/>
          <w:szCs w:val="24"/>
          <w:lang w:eastAsia="ru-RU"/>
        </w:rPr>
        <w:tab/>
        <w:t>Годовой календарный график НОД содержит сроки проведения диагностики, осуществления НОД, адаптационного периода, творческих каникул</w:t>
      </w:r>
    </w:p>
    <w:p w:rsidR="003B58AC" w:rsidRPr="00C177CC" w:rsidRDefault="003B58AC" w:rsidP="003B58AC">
      <w:pPr>
        <w:suppressAutoHyphens/>
        <w:spacing w:after="0" w:line="360" w:lineRule="auto"/>
        <w:rPr>
          <w:rFonts w:ascii="Times New Roman" w:eastAsia="Times New Roman" w:hAnsi="Times New Roman" w:cs="Times New Roman"/>
          <w:b/>
          <w:bCs/>
          <w:sz w:val="24"/>
          <w:szCs w:val="24"/>
          <w:lang w:eastAsia="ar-SA"/>
        </w:rPr>
      </w:pPr>
    </w:p>
    <w:p w:rsidR="003B58AC" w:rsidRPr="00C177CC" w:rsidRDefault="003B58AC" w:rsidP="003B58AC">
      <w:pPr>
        <w:spacing w:after="0" w:line="240" w:lineRule="auto"/>
        <w:rPr>
          <w:rFonts w:ascii="Times New Roman" w:hAnsi="Times New Roman" w:cs="Times New Roman"/>
          <w:sz w:val="24"/>
          <w:szCs w:val="24"/>
        </w:rPr>
      </w:pPr>
      <w:r w:rsidRPr="00C177CC">
        <w:rPr>
          <w:rFonts w:ascii="Times New Roman" w:hAnsi="Times New Roman" w:cs="Times New Roman"/>
          <w:sz w:val="24"/>
          <w:szCs w:val="24"/>
        </w:rPr>
        <w:t>Начало учебного года– 01 сентября 2016 года</w:t>
      </w:r>
    </w:p>
    <w:p w:rsidR="003B58AC" w:rsidRPr="00C177CC" w:rsidRDefault="003B58AC" w:rsidP="003B58AC">
      <w:pPr>
        <w:spacing w:after="0" w:line="240" w:lineRule="auto"/>
        <w:rPr>
          <w:rFonts w:ascii="Times New Roman" w:hAnsi="Times New Roman" w:cs="Times New Roman"/>
          <w:sz w:val="24"/>
          <w:szCs w:val="24"/>
        </w:rPr>
      </w:pPr>
      <w:r w:rsidRPr="00C177CC">
        <w:rPr>
          <w:rFonts w:ascii="Times New Roman" w:hAnsi="Times New Roman" w:cs="Times New Roman"/>
          <w:sz w:val="24"/>
          <w:szCs w:val="24"/>
        </w:rPr>
        <w:t>Окончание учебного года– 27 мая 2017 года</w:t>
      </w:r>
    </w:p>
    <w:p w:rsidR="003B58AC" w:rsidRPr="00C177CC" w:rsidRDefault="003B58AC" w:rsidP="003B58AC">
      <w:pPr>
        <w:spacing w:after="0" w:line="240" w:lineRule="auto"/>
        <w:rPr>
          <w:rFonts w:ascii="Times New Roman" w:hAnsi="Times New Roman" w:cs="Times New Roman"/>
          <w:sz w:val="24"/>
          <w:szCs w:val="24"/>
        </w:rPr>
      </w:pPr>
      <w:r w:rsidRPr="00C177CC">
        <w:rPr>
          <w:rFonts w:ascii="Times New Roman" w:hAnsi="Times New Roman" w:cs="Times New Roman"/>
          <w:sz w:val="24"/>
          <w:szCs w:val="24"/>
        </w:rPr>
        <w:t xml:space="preserve">Каникулярный период </w:t>
      </w:r>
      <w:proofErr w:type="gramStart"/>
      <w:r w:rsidRPr="00C177CC">
        <w:rPr>
          <w:rFonts w:ascii="Times New Roman" w:hAnsi="Times New Roman" w:cs="Times New Roman"/>
          <w:sz w:val="24"/>
          <w:szCs w:val="24"/>
        </w:rPr>
        <w:t>–с</w:t>
      </w:r>
      <w:proofErr w:type="gramEnd"/>
      <w:r w:rsidRPr="00C177CC">
        <w:rPr>
          <w:rFonts w:ascii="Times New Roman" w:hAnsi="Times New Roman" w:cs="Times New Roman"/>
          <w:sz w:val="24"/>
          <w:szCs w:val="24"/>
        </w:rPr>
        <w:t xml:space="preserve">  31.10.  по 06.11.2016 года, 26.12.2016 по 08.01.2017 года, 05.03.17 по 12.03.2017</w:t>
      </w:r>
    </w:p>
    <w:p w:rsidR="003B58AC" w:rsidRPr="00C177CC" w:rsidRDefault="003B58AC" w:rsidP="003B58AC">
      <w:pPr>
        <w:spacing w:after="0" w:line="240" w:lineRule="auto"/>
        <w:rPr>
          <w:rFonts w:ascii="Times New Roman" w:hAnsi="Times New Roman" w:cs="Times New Roman"/>
          <w:sz w:val="24"/>
          <w:szCs w:val="24"/>
        </w:rPr>
      </w:pPr>
      <w:r w:rsidRPr="00C177CC">
        <w:rPr>
          <w:rFonts w:ascii="Times New Roman" w:hAnsi="Times New Roman" w:cs="Times New Roman"/>
          <w:sz w:val="24"/>
          <w:szCs w:val="24"/>
        </w:rPr>
        <w:t>Продолжительность учебной недели – 5 дней (понедельник – пятница)</w:t>
      </w:r>
    </w:p>
    <w:p w:rsidR="003B58AC" w:rsidRPr="00C177CC" w:rsidRDefault="003B58AC" w:rsidP="003B58AC">
      <w:pPr>
        <w:spacing w:after="0" w:line="240" w:lineRule="auto"/>
        <w:rPr>
          <w:rFonts w:ascii="Times New Roman" w:hAnsi="Times New Roman" w:cs="Times New Roman"/>
          <w:sz w:val="24"/>
          <w:szCs w:val="24"/>
        </w:rPr>
      </w:pPr>
      <w:r w:rsidRPr="00C177CC">
        <w:rPr>
          <w:rFonts w:ascii="Times New Roman" w:hAnsi="Times New Roman" w:cs="Times New Roman"/>
          <w:sz w:val="24"/>
          <w:szCs w:val="24"/>
        </w:rPr>
        <w:t>Продолжительность учебного года – 34  недели</w:t>
      </w:r>
      <w:proofErr w:type="gramStart"/>
      <w:r w:rsidRPr="00C177CC">
        <w:rPr>
          <w:rFonts w:ascii="Times New Roman" w:hAnsi="Times New Roman" w:cs="Times New Roman"/>
          <w:sz w:val="24"/>
          <w:szCs w:val="24"/>
        </w:rPr>
        <w:t xml:space="preserve"> .</w:t>
      </w:r>
      <w:proofErr w:type="gramEnd"/>
    </w:p>
    <w:p w:rsidR="003B58AC" w:rsidRPr="00C177CC" w:rsidRDefault="003B58AC" w:rsidP="003B58AC">
      <w:pPr>
        <w:spacing w:after="0" w:line="240" w:lineRule="auto"/>
        <w:rPr>
          <w:rFonts w:ascii="Times New Roman" w:hAnsi="Times New Roman" w:cs="Times New Roman"/>
          <w:sz w:val="24"/>
          <w:szCs w:val="24"/>
        </w:rPr>
      </w:pPr>
      <w:r w:rsidRPr="00C177CC">
        <w:rPr>
          <w:rFonts w:ascii="Times New Roman" w:hAnsi="Times New Roman" w:cs="Times New Roman"/>
          <w:sz w:val="24"/>
          <w:szCs w:val="24"/>
        </w:rPr>
        <w:t>Летний оздоровительный период – 01.06.2017 г – 31.08.2017 г;</w:t>
      </w:r>
    </w:p>
    <w:p w:rsidR="003B58AC" w:rsidRPr="00C177CC" w:rsidRDefault="003B58AC" w:rsidP="003B58AC">
      <w:pPr>
        <w:spacing w:after="0" w:line="240" w:lineRule="auto"/>
        <w:rPr>
          <w:rFonts w:ascii="Times New Roman" w:hAnsi="Times New Roman" w:cs="Times New Roman"/>
          <w:sz w:val="24"/>
          <w:szCs w:val="24"/>
        </w:rPr>
      </w:pPr>
      <w:r w:rsidRPr="00C177CC">
        <w:rPr>
          <w:rFonts w:ascii="Times New Roman" w:hAnsi="Times New Roman" w:cs="Times New Roman"/>
          <w:sz w:val="24"/>
          <w:szCs w:val="24"/>
        </w:rPr>
        <w:t>Режим работы группы детей дошкольного возраста  – 8.00 – 18.00.</w:t>
      </w:r>
    </w:p>
    <w:p w:rsidR="003B58AC" w:rsidRPr="00C177CC" w:rsidRDefault="003B58AC" w:rsidP="003B58AC">
      <w:pPr>
        <w:spacing w:after="0" w:line="240" w:lineRule="auto"/>
        <w:rPr>
          <w:rFonts w:ascii="Times New Roman" w:hAnsi="Times New Roman" w:cs="Times New Roman"/>
          <w:sz w:val="24"/>
          <w:szCs w:val="24"/>
        </w:rPr>
      </w:pPr>
    </w:p>
    <w:p w:rsidR="003B58AC" w:rsidRDefault="003B58AC" w:rsidP="003B58AC">
      <w:pPr>
        <w:spacing w:after="0" w:line="240" w:lineRule="auto"/>
        <w:jc w:val="both"/>
        <w:rPr>
          <w:rFonts w:ascii="Times New Roman" w:hAnsi="Times New Roman" w:cs="Times New Roman"/>
          <w:b/>
          <w:sz w:val="24"/>
          <w:szCs w:val="24"/>
        </w:rPr>
      </w:pPr>
      <w:r w:rsidRPr="00C177CC">
        <w:rPr>
          <w:rFonts w:ascii="Times New Roman" w:hAnsi="Times New Roman" w:cs="Times New Roman"/>
          <w:sz w:val="24"/>
          <w:szCs w:val="24"/>
        </w:rPr>
        <w:t xml:space="preserve">  </w:t>
      </w:r>
      <w:r w:rsidRPr="00C177CC">
        <w:rPr>
          <w:rFonts w:ascii="Times New Roman" w:hAnsi="Times New Roman" w:cs="Times New Roman"/>
          <w:b/>
          <w:sz w:val="24"/>
          <w:szCs w:val="24"/>
        </w:rPr>
        <w:t>Регламентирование образовательного процесса на неделю:</w:t>
      </w:r>
    </w:p>
    <w:p w:rsidR="00576C4C" w:rsidRPr="00C177CC" w:rsidRDefault="00576C4C" w:rsidP="003B58AC">
      <w:pPr>
        <w:spacing w:after="0" w:line="240" w:lineRule="auto"/>
        <w:jc w:val="both"/>
        <w:rPr>
          <w:rFonts w:ascii="Times New Roman" w:hAnsi="Times New Roman" w:cs="Times New Roman"/>
          <w:b/>
          <w:sz w:val="24"/>
          <w:szCs w:val="24"/>
        </w:rPr>
      </w:pPr>
    </w:p>
    <w:p w:rsidR="003B58AC" w:rsidRPr="00C177CC" w:rsidRDefault="003B58AC" w:rsidP="003B58AC">
      <w:pPr>
        <w:spacing w:after="0" w:line="240" w:lineRule="auto"/>
        <w:jc w:val="both"/>
        <w:rPr>
          <w:rFonts w:ascii="Times New Roman" w:hAnsi="Times New Roman" w:cs="Times New Roman"/>
          <w:sz w:val="24"/>
          <w:szCs w:val="24"/>
        </w:rPr>
      </w:pPr>
      <w:r w:rsidRPr="00C177CC">
        <w:rPr>
          <w:rFonts w:ascii="Times New Roman" w:hAnsi="Times New Roman" w:cs="Times New Roman"/>
          <w:sz w:val="24"/>
          <w:szCs w:val="24"/>
        </w:rPr>
        <w:t>- продолжительность учебной</w:t>
      </w:r>
      <w:r w:rsidR="00C177CC">
        <w:rPr>
          <w:rFonts w:ascii="Times New Roman" w:hAnsi="Times New Roman" w:cs="Times New Roman"/>
          <w:sz w:val="24"/>
          <w:szCs w:val="24"/>
        </w:rPr>
        <w:t xml:space="preserve"> </w:t>
      </w:r>
      <w:r w:rsidRPr="00C177CC">
        <w:rPr>
          <w:rFonts w:ascii="Times New Roman" w:hAnsi="Times New Roman" w:cs="Times New Roman"/>
          <w:sz w:val="24"/>
          <w:szCs w:val="24"/>
        </w:rPr>
        <w:t>недели - пять дней;</w:t>
      </w:r>
    </w:p>
    <w:p w:rsidR="003B58AC" w:rsidRPr="00C177CC" w:rsidRDefault="003B58AC" w:rsidP="003B58AC">
      <w:pPr>
        <w:spacing w:after="0" w:line="240" w:lineRule="auto"/>
        <w:jc w:val="both"/>
        <w:rPr>
          <w:rFonts w:ascii="Times New Roman" w:hAnsi="Times New Roman" w:cs="Times New Roman"/>
          <w:sz w:val="24"/>
          <w:szCs w:val="24"/>
        </w:rPr>
      </w:pPr>
      <w:r w:rsidRPr="00C177CC">
        <w:rPr>
          <w:rFonts w:ascii="Times New Roman" w:hAnsi="Times New Roman" w:cs="Times New Roman"/>
          <w:sz w:val="24"/>
          <w:szCs w:val="24"/>
        </w:rPr>
        <w:t>- общее количество НОД в неделю в</w:t>
      </w:r>
      <w:r w:rsidR="00576C4C">
        <w:rPr>
          <w:rFonts w:ascii="Times New Roman" w:hAnsi="Times New Roman" w:cs="Times New Roman"/>
          <w:sz w:val="24"/>
          <w:szCs w:val="24"/>
        </w:rPr>
        <w:t xml:space="preserve"> </w:t>
      </w:r>
      <w:r w:rsidRPr="00C177CC">
        <w:rPr>
          <w:rFonts w:ascii="Times New Roman" w:hAnsi="Times New Roman" w:cs="Times New Roman"/>
          <w:sz w:val="24"/>
          <w:szCs w:val="24"/>
        </w:rPr>
        <w:t>группах:</w:t>
      </w:r>
    </w:p>
    <w:p w:rsidR="003B58AC" w:rsidRPr="00C177CC" w:rsidRDefault="003B58AC" w:rsidP="003B58AC">
      <w:pPr>
        <w:spacing w:after="0" w:line="240" w:lineRule="auto"/>
        <w:jc w:val="both"/>
        <w:rPr>
          <w:rFonts w:ascii="Times New Roman" w:hAnsi="Times New Roman" w:cs="Times New Roman"/>
          <w:sz w:val="24"/>
          <w:szCs w:val="24"/>
        </w:rPr>
      </w:pPr>
      <w:r w:rsidRPr="00C177CC">
        <w:rPr>
          <w:rFonts w:ascii="Times New Roman" w:hAnsi="Times New Roman" w:cs="Times New Roman"/>
          <w:sz w:val="24"/>
          <w:szCs w:val="24"/>
        </w:rPr>
        <w:t>от 2 лет до 3 лет- 10 НОД (продолжительность –  не более 10 мин.)</w:t>
      </w:r>
    </w:p>
    <w:p w:rsidR="003B58AC" w:rsidRPr="00C177CC" w:rsidRDefault="003B58AC" w:rsidP="003B58AC">
      <w:pPr>
        <w:spacing w:after="0" w:line="240" w:lineRule="auto"/>
        <w:jc w:val="both"/>
        <w:rPr>
          <w:rFonts w:ascii="Times New Roman" w:hAnsi="Times New Roman" w:cs="Times New Roman"/>
          <w:sz w:val="24"/>
          <w:szCs w:val="24"/>
        </w:rPr>
      </w:pPr>
      <w:r w:rsidRPr="00C177CC">
        <w:rPr>
          <w:rFonts w:ascii="Times New Roman" w:hAnsi="Times New Roman" w:cs="Times New Roman"/>
          <w:sz w:val="24"/>
          <w:szCs w:val="24"/>
        </w:rPr>
        <w:t xml:space="preserve">от 4 лет до 5 лет- 11 НОД (продолжительность </w:t>
      </w:r>
      <w:proofErr w:type="gramStart"/>
      <w:r w:rsidRPr="00C177CC">
        <w:rPr>
          <w:rFonts w:ascii="Times New Roman" w:hAnsi="Times New Roman" w:cs="Times New Roman"/>
          <w:sz w:val="24"/>
          <w:szCs w:val="24"/>
        </w:rPr>
        <w:t>–н</w:t>
      </w:r>
      <w:proofErr w:type="gramEnd"/>
      <w:r w:rsidRPr="00C177CC">
        <w:rPr>
          <w:rFonts w:ascii="Times New Roman" w:hAnsi="Times New Roman" w:cs="Times New Roman"/>
          <w:sz w:val="24"/>
          <w:szCs w:val="24"/>
        </w:rPr>
        <w:t>е более 20 мин.)</w:t>
      </w:r>
    </w:p>
    <w:p w:rsidR="003B58AC" w:rsidRPr="00C177CC" w:rsidRDefault="003B58AC" w:rsidP="003B58AC">
      <w:pPr>
        <w:spacing w:after="0" w:line="240" w:lineRule="auto"/>
        <w:jc w:val="both"/>
        <w:rPr>
          <w:rFonts w:ascii="Times New Roman" w:hAnsi="Times New Roman" w:cs="Times New Roman"/>
          <w:sz w:val="24"/>
          <w:szCs w:val="24"/>
        </w:rPr>
      </w:pPr>
      <w:r w:rsidRPr="00C177CC">
        <w:rPr>
          <w:rFonts w:ascii="Times New Roman" w:hAnsi="Times New Roman" w:cs="Times New Roman"/>
          <w:sz w:val="24"/>
          <w:szCs w:val="24"/>
        </w:rPr>
        <w:t>от 6 лет до 7 лет- 15 НОД (продолжительность – не более 30 мин.)</w:t>
      </w:r>
    </w:p>
    <w:p w:rsidR="003B58AC" w:rsidRPr="00C177CC" w:rsidRDefault="003B58AC" w:rsidP="003B58AC">
      <w:pPr>
        <w:spacing w:after="0" w:line="240" w:lineRule="auto"/>
        <w:jc w:val="both"/>
        <w:rPr>
          <w:rFonts w:ascii="Times New Roman" w:hAnsi="Times New Roman" w:cs="Times New Roman"/>
          <w:sz w:val="24"/>
          <w:szCs w:val="24"/>
        </w:rPr>
      </w:pPr>
      <w:r w:rsidRPr="00C177CC">
        <w:rPr>
          <w:rFonts w:ascii="Times New Roman" w:hAnsi="Times New Roman" w:cs="Times New Roman"/>
          <w:sz w:val="24"/>
          <w:szCs w:val="24"/>
        </w:rPr>
        <w:t>Перерыв между занятиями –  не менее10 минут.</w:t>
      </w:r>
    </w:p>
    <w:p w:rsidR="00522A69" w:rsidRDefault="00522A69" w:rsidP="003B58AC">
      <w:pPr>
        <w:spacing w:after="0" w:line="240" w:lineRule="auto"/>
        <w:jc w:val="both"/>
        <w:rPr>
          <w:rFonts w:ascii="Times New Roman" w:hAnsi="Times New Roman" w:cs="Times New Roman"/>
          <w:sz w:val="28"/>
          <w:szCs w:val="28"/>
        </w:rPr>
      </w:pPr>
    </w:p>
    <w:p w:rsidR="00522A69" w:rsidRPr="00522A69" w:rsidRDefault="00522A69" w:rsidP="00522A69">
      <w:pPr>
        <w:spacing w:after="0" w:line="240" w:lineRule="auto"/>
        <w:jc w:val="center"/>
        <w:rPr>
          <w:rFonts w:ascii="Times New Roman" w:hAnsi="Times New Roman" w:cs="Times New Roman"/>
          <w:b/>
          <w:sz w:val="28"/>
          <w:szCs w:val="28"/>
        </w:rPr>
      </w:pPr>
      <w:r w:rsidRPr="00522A69">
        <w:rPr>
          <w:rFonts w:ascii="Times New Roman" w:hAnsi="Times New Roman" w:cs="Times New Roman"/>
          <w:b/>
          <w:sz w:val="28"/>
          <w:szCs w:val="28"/>
        </w:rPr>
        <w:t>Учебный план</w:t>
      </w:r>
    </w:p>
    <w:p w:rsidR="003B58AC" w:rsidRDefault="003B58AC" w:rsidP="003B58AC">
      <w:pPr>
        <w:spacing w:after="0" w:line="240" w:lineRule="auto"/>
        <w:ind w:left="360"/>
        <w:rPr>
          <w:rFonts w:ascii="Times New Roman" w:eastAsia="Times New Roman" w:hAnsi="Times New Roman" w:cs="Times New Roman"/>
          <w:b/>
          <w:sz w:val="24"/>
          <w:szCs w:val="24"/>
          <w:lang w:eastAsia="ru-RU"/>
        </w:rPr>
      </w:pP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Учебный план – ведущий документ детского сада, реализующий содержание образования путем определения количества и названия учебных предметов на каждую возрастную группу, последовательности чередования и количества учебных предметов в неделю.</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Принципами построения учебного плана являются: полнота, целостность, сбалансированность, преемственность, соответствие реальному времени, четкая осознанность.</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Учебный план разработан в соответствии с программой дошкольного образования «Успех» </w:t>
      </w:r>
      <w:proofErr w:type="spellStart"/>
      <w:r w:rsidRPr="00522A69">
        <w:rPr>
          <w:rFonts w:ascii="Times New Roman" w:eastAsia="Times New Roman" w:hAnsi="Times New Roman" w:cs="Times New Roman"/>
          <w:sz w:val="24"/>
          <w:szCs w:val="24"/>
          <w:lang w:eastAsia="ru-RU"/>
        </w:rPr>
        <w:t>авторы</w:t>
      </w:r>
      <w:proofErr w:type="gramStart"/>
      <w:r w:rsidRPr="00522A69">
        <w:rPr>
          <w:rFonts w:ascii="Times New Roman" w:eastAsia="Times New Roman" w:hAnsi="Times New Roman" w:cs="Times New Roman"/>
          <w:sz w:val="24"/>
          <w:szCs w:val="24"/>
          <w:lang w:eastAsia="ru-RU"/>
        </w:rPr>
        <w:t>:С</w:t>
      </w:r>
      <w:proofErr w:type="gramEnd"/>
      <w:r w:rsidRPr="00522A69">
        <w:rPr>
          <w:rFonts w:ascii="Times New Roman" w:eastAsia="Times New Roman" w:hAnsi="Times New Roman" w:cs="Times New Roman"/>
          <w:sz w:val="24"/>
          <w:szCs w:val="24"/>
          <w:lang w:eastAsia="ru-RU"/>
        </w:rPr>
        <w:t>.Н.Гамова</w:t>
      </w:r>
      <w:proofErr w:type="spellEnd"/>
      <w:r w:rsidRPr="00522A69">
        <w:rPr>
          <w:rFonts w:ascii="Times New Roman" w:eastAsia="Times New Roman" w:hAnsi="Times New Roman" w:cs="Times New Roman"/>
          <w:sz w:val="24"/>
          <w:szCs w:val="24"/>
          <w:lang w:eastAsia="ru-RU"/>
        </w:rPr>
        <w:t xml:space="preserve">, </w:t>
      </w:r>
      <w:proofErr w:type="spellStart"/>
      <w:r w:rsidRPr="00522A69">
        <w:rPr>
          <w:rFonts w:ascii="Times New Roman" w:eastAsia="Times New Roman" w:hAnsi="Times New Roman" w:cs="Times New Roman"/>
          <w:sz w:val="24"/>
          <w:szCs w:val="24"/>
          <w:lang w:eastAsia="ru-RU"/>
        </w:rPr>
        <w:t>Е.Н.Герасимова</w:t>
      </w:r>
      <w:proofErr w:type="spellEnd"/>
      <w:r w:rsidRPr="00522A69">
        <w:rPr>
          <w:rFonts w:ascii="Times New Roman" w:eastAsia="Times New Roman" w:hAnsi="Times New Roman" w:cs="Times New Roman"/>
          <w:sz w:val="24"/>
          <w:szCs w:val="24"/>
          <w:lang w:eastAsia="ru-RU"/>
        </w:rPr>
        <w:t xml:space="preserve">. примерной образовательной программой; требованиями СанПиН 2.4.1.3049-13. </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Одной из форм работы с дошкольниками является организованная образовательная деятельность.</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Длительность организованной образовательной деятельности:</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- 1 младшая группа – 10 минут;</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средняя группа – 20 минут;</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подготовительная к школе группа – 30 минут.</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При организации  организованной образовательной деятельности соблюдаются следующие правила:</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lastRenderedPageBreak/>
        <w:t>- через 10  минут активной интеллектуальной работы проводятся физкультурные паузы (физкультминутки) длительностью 1-2 минуты;</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перерыв между занятиями не менее 10 минут;</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начало учебных занятий в 9 час. 15 мин.;</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организованная образовательная деятельность утверждается на педсовете педагогов перед началом учебного года;</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количество видов организованной образовательной деятельности соответствует ст. СанПиН 2.4.1. 3049-13</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Учебный год длится с 1 сентября по 31 мая.</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Дети освобождаются от организованной образовательной деятельности</w:t>
      </w:r>
      <w:proofErr w:type="gramStart"/>
      <w:r w:rsidRPr="00522A69">
        <w:rPr>
          <w:rFonts w:ascii="Times New Roman" w:eastAsia="Times New Roman" w:hAnsi="Times New Roman" w:cs="Times New Roman"/>
          <w:sz w:val="24"/>
          <w:szCs w:val="24"/>
          <w:lang w:eastAsia="ru-RU"/>
        </w:rPr>
        <w:t xml:space="preserve"> :</w:t>
      </w:r>
      <w:proofErr w:type="gramEnd"/>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на период их адаптации к детскому саду;</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на период проведения диагностики. </w:t>
      </w:r>
    </w:p>
    <w:p w:rsidR="00522A69" w:rsidRPr="00522A69" w:rsidRDefault="00522A69" w:rsidP="00522A69">
      <w:pPr>
        <w:spacing w:after="0" w:line="240" w:lineRule="auto"/>
        <w:rPr>
          <w:rFonts w:ascii="Times New Roman" w:eastAsia="Calibri" w:hAnsi="Times New Roman" w:cs="Times New Roman"/>
          <w:sz w:val="24"/>
          <w:szCs w:val="24"/>
        </w:rPr>
      </w:pPr>
      <w:r w:rsidRPr="00522A69">
        <w:rPr>
          <w:rFonts w:ascii="Times New Roman" w:eastAsia="Calibri" w:hAnsi="Times New Roman" w:cs="Times New Roman"/>
          <w:sz w:val="24"/>
          <w:szCs w:val="24"/>
        </w:rPr>
        <w:t xml:space="preserve">Каникулярный период </w:t>
      </w:r>
      <w:proofErr w:type="gramStart"/>
      <w:r w:rsidRPr="00522A69">
        <w:rPr>
          <w:rFonts w:ascii="Times New Roman" w:eastAsia="Calibri" w:hAnsi="Times New Roman" w:cs="Times New Roman"/>
          <w:sz w:val="24"/>
          <w:szCs w:val="24"/>
        </w:rPr>
        <w:t>–с</w:t>
      </w:r>
      <w:proofErr w:type="gramEnd"/>
      <w:r w:rsidRPr="00522A69">
        <w:rPr>
          <w:rFonts w:ascii="Times New Roman" w:eastAsia="Calibri" w:hAnsi="Times New Roman" w:cs="Times New Roman"/>
          <w:sz w:val="24"/>
          <w:szCs w:val="24"/>
        </w:rPr>
        <w:t xml:space="preserve">  31.10.  по 06.11.2016 года, 26.12.2016 по 08.01.2017 года, 05.03.17 по 12.03.2017</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Диагностика результативности работы педагогов с воспитанниками проводится два раза в год в декабре и мае учебного года. В  подготовительной к школе группе проводится диагностика готовности детей к обучению в школе.</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Для проведения диагностики во всех возрастных группах используются </w:t>
      </w:r>
      <w:proofErr w:type="spellStart"/>
      <w:r w:rsidRPr="00522A69">
        <w:rPr>
          <w:rFonts w:ascii="Times New Roman" w:eastAsia="Times New Roman" w:hAnsi="Times New Roman" w:cs="Times New Roman"/>
          <w:sz w:val="24"/>
          <w:szCs w:val="24"/>
          <w:lang w:eastAsia="ru-RU"/>
        </w:rPr>
        <w:t>итогово</w:t>
      </w:r>
      <w:proofErr w:type="spellEnd"/>
      <w:r w:rsidRPr="00522A69">
        <w:rPr>
          <w:rFonts w:ascii="Times New Roman" w:eastAsia="Times New Roman" w:hAnsi="Times New Roman" w:cs="Times New Roman"/>
          <w:sz w:val="24"/>
          <w:szCs w:val="24"/>
          <w:lang w:eastAsia="ru-RU"/>
        </w:rPr>
        <w:t>-диагностические виды организованной деятельности без отмены учебной деятельности.</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Базовое образование дошкольников включает в себя инвариантные и вариативные блоки.</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Инвариантный блок включает в себя содержание видов организованной деятельности  по ПООП «Успех». Вариативный блок видов организованной деятельности  включает в себя содержание предметов по парциальным программам.</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Индивидуальная и совместная деятельность педагога с детьми организуется без нарушения длительности прогулки.</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jc w:val="center"/>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ПОЯСНИТЕЛЬНАЯ ЗАПИСКА</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Учебный план  дошкольной</w:t>
      </w:r>
      <w:r w:rsidR="00C177CC">
        <w:rPr>
          <w:rFonts w:ascii="Times New Roman" w:eastAsia="Times New Roman" w:hAnsi="Times New Roman" w:cs="Times New Roman"/>
          <w:sz w:val="24"/>
          <w:szCs w:val="24"/>
          <w:lang w:eastAsia="ru-RU"/>
        </w:rPr>
        <w:t xml:space="preserve"> группы</w:t>
      </w:r>
      <w:r w:rsidRPr="00522A69">
        <w:rPr>
          <w:rFonts w:ascii="Times New Roman" w:eastAsia="Times New Roman" w:hAnsi="Times New Roman" w:cs="Times New Roman"/>
          <w:sz w:val="24"/>
          <w:szCs w:val="24"/>
          <w:lang w:eastAsia="ru-RU"/>
        </w:rPr>
        <w:t xml:space="preserve"> </w:t>
      </w:r>
      <w:r w:rsidR="00C177CC">
        <w:rPr>
          <w:rFonts w:ascii="Times New Roman" w:eastAsia="Arial Unicode MS" w:hAnsi="Times New Roman" w:cs="Times New Roman"/>
          <w:sz w:val="24"/>
          <w:szCs w:val="24"/>
          <w:lang w:eastAsia="ru-RU"/>
        </w:rPr>
        <w:t xml:space="preserve">в МБОУ ООШ сельского поселения «Село Боктор» </w:t>
      </w:r>
      <w:r w:rsidRPr="00522A69">
        <w:rPr>
          <w:rFonts w:ascii="Times New Roman" w:eastAsia="Times New Roman" w:hAnsi="Times New Roman" w:cs="Times New Roman"/>
          <w:sz w:val="24"/>
          <w:szCs w:val="24"/>
          <w:lang w:eastAsia="ru-RU"/>
        </w:rPr>
        <w:t>на 2016-2017 учебный год, является одним из основных документов, регламентирующих организацию образовательного процесса в ДОУ.</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Нормативную базу учебного плана образовательного учреждения составляют:</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-ФЗ « Об образовании в Российской Федерации» от 29 декабря 2012года № 273-ФЗ </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учреждений СанПиН 2.4.1.3049-13</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-Гигиенические требования к максимальной нагрузке на детей дошкольного возраста в организованных формах обучения (инструктивно-методическое письмо Мин образование РФ 14.03.2000 г. № 65/23-16)</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 Программа дошкольного образования «Успех» ФГОС</w:t>
      </w:r>
      <w:proofErr w:type="gramStart"/>
      <w:r w:rsidRPr="00522A69">
        <w:rPr>
          <w:rFonts w:ascii="Times New Roman" w:eastAsia="Times New Roman" w:hAnsi="Times New Roman" w:cs="Times New Roman"/>
          <w:sz w:val="24"/>
          <w:szCs w:val="24"/>
          <w:lang w:eastAsia="ru-RU"/>
        </w:rPr>
        <w:t xml:space="preserve"> ,</w:t>
      </w:r>
      <w:proofErr w:type="gramEnd"/>
      <w:r w:rsidRPr="00522A69">
        <w:rPr>
          <w:rFonts w:ascii="Times New Roman" w:eastAsia="Times New Roman" w:hAnsi="Times New Roman" w:cs="Times New Roman"/>
          <w:sz w:val="24"/>
          <w:szCs w:val="24"/>
          <w:lang w:eastAsia="ru-RU"/>
        </w:rPr>
        <w:t xml:space="preserve"> авторы </w:t>
      </w:r>
      <w:proofErr w:type="spellStart"/>
      <w:r w:rsidRPr="00522A69">
        <w:rPr>
          <w:rFonts w:ascii="Times New Roman" w:eastAsia="Times New Roman" w:hAnsi="Times New Roman" w:cs="Times New Roman"/>
          <w:sz w:val="24"/>
          <w:szCs w:val="24"/>
          <w:lang w:eastAsia="ru-RU"/>
        </w:rPr>
        <w:t>С.Н.Гамова</w:t>
      </w:r>
      <w:proofErr w:type="spellEnd"/>
      <w:r w:rsidRPr="00522A69">
        <w:rPr>
          <w:rFonts w:ascii="Times New Roman" w:eastAsia="Times New Roman" w:hAnsi="Times New Roman" w:cs="Times New Roman"/>
          <w:sz w:val="24"/>
          <w:szCs w:val="24"/>
          <w:lang w:eastAsia="ru-RU"/>
        </w:rPr>
        <w:t xml:space="preserve">, </w:t>
      </w:r>
      <w:proofErr w:type="spellStart"/>
      <w:r w:rsidRPr="00522A69">
        <w:rPr>
          <w:rFonts w:ascii="Times New Roman" w:eastAsia="Times New Roman" w:hAnsi="Times New Roman" w:cs="Times New Roman"/>
          <w:sz w:val="24"/>
          <w:szCs w:val="24"/>
          <w:lang w:eastAsia="ru-RU"/>
        </w:rPr>
        <w:t>Е.Н.Герасимова</w:t>
      </w:r>
      <w:proofErr w:type="spellEnd"/>
      <w:r w:rsidRPr="00522A69">
        <w:rPr>
          <w:rFonts w:ascii="Times New Roman" w:eastAsia="Times New Roman" w:hAnsi="Times New Roman" w:cs="Times New Roman"/>
          <w:sz w:val="24"/>
          <w:szCs w:val="24"/>
          <w:lang w:eastAsia="ru-RU"/>
        </w:rPr>
        <w:t xml:space="preserve"> </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22A69">
          <w:rPr>
            <w:rFonts w:ascii="Times New Roman" w:eastAsia="Times New Roman" w:hAnsi="Times New Roman" w:cs="Times New Roman"/>
            <w:sz w:val="24"/>
            <w:szCs w:val="24"/>
            <w:lang w:eastAsia="ru-RU"/>
          </w:rPr>
          <w:t>2013 г</w:t>
        </w:r>
      </w:smartTag>
      <w:r w:rsidRPr="00522A69">
        <w:rPr>
          <w:rFonts w:ascii="Times New Roman" w:eastAsia="Times New Roman" w:hAnsi="Times New Roman" w:cs="Times New Roman"/>
          <w:sz w:val="24"/>
          <w:szCs w:val="24"/>
          <w:lang w:eastAsia="ru-RU"/>
        </w:rPr>
        <w:t>. № 1155)</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Учебный план дошкольной группы учитывает в полном объеме возрастные психофизические особенности детей и отвечает требованиям охраны их жизни и здоровья.</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Инвариантная часть учебного плана воспитания и обучения детей обеспечивает обязательный объем знаний, умений  и навыков детей дошкольного возраста согласно </w:t>
      </w:r>
      <w:r w:rsidRPr="00522A69">
        <w:rPr>
          <w:rFonts w:ascii="Times New Roman" w:eastAsia="Times New Roman" w:hAnsi="Times New Roman" w:cs="Times New Roman"/>
          <w:sz w:val="24"/>
          <w:szCs w:val="24"/>
          <w:lang w:eastAsia="ru-RU"/>
        </w:rPr>
        <w:lastRenderedPageBreak/>
        <w:t>требованиям программы дошкольного образования «Успех»  ФГОС определяет максимальный  объем нагрузки:</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 в 1 младшей группе (2-3 лет) – 10 видов организованной образовательной  деятельности в неделю продолжительностью 10 мин.;</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в средней группе (4-5 лет) – 10 видов организованной образовательной деятельности продолжительностью 20 мин.;</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в подготовительной группе (5-6 лет) – 14 видов организованной образовательной деятельности продолжительностью 30 мин.</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Перерыв между занятиями 10 минут. Учебные занятия в ДОУ начинаются в 9 часов 15 минут. Все занятия проводятся в 1 половину дня, кроме 1 младшей группы, где второе занятие проводится во 2 половину дня.</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Реализация регионального компонента дошкольного образования организуется  через следующие виды занятий:</w:t>
      </w:r>
    </w:p>
    <w:p w:rsidR="00522A69" w:rsidRPr="00522A69" w:rsidRDefault="00522A69" w:rsidP="00522A69">
      <w:pPr>
        <w:numPr>
          <w:ilvl w:val="0"/>
          <w:numId w:val="19"/>
        </w:num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развитие речи;</w:t>
      </w:r>
    </w:p>
    <w:p w:rsidR="00522A69" w:rsidRPr="00522A69" w:rsidRDefault="00522A69" w:rsidP="00522A69">
      <w:pPr>
        <w:numPr>
          <w:ilvl w:val="0"/>
          <w:numId w:val="19"/>
        </w:num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формирование математических представлений;</w:t>
      </w:r>
    </w:p>
    <w:p w:rsidR="00522A69" w:rsidRPr="00522A69" w:rsidRDefault="00522A69" w:rsidP="00522A69">
      <w:pPr>
        <w:numPr>
          <w:ilvl w:val="0"/>
          <w:numId w:val="19"/>
        </w:num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рисование;</w:t>
      </w:r>
    </w:p>
    <w:p w:rsidR="00522A69" w:rsidRPr="00522A69" w:rsidRDefault="00522A69" w:rsidP="00522A69">
      <w:pPr>
        <w:numPr>
          <w:ilvl w:val="0"/>
          <w:numId w:val="19"/>
        </w:num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музыкальное;</w:t>
      </w:r>
    </w:p>
    <w:p w:rsidR="00522A69" w:rsidRPr="00522A69" w:rsidRDefault="00522A69" w:rsidP="00522A69">
      <w:pPr>
        <w:numPr>
          <w:ilvl w:val="0"/>
          <w:numId w:val="19"/>
        </w:num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ребенок и окружающий мир.</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Во всех возрастных группах с целью профилактики утомления, нарушения осанки, зрения воспитанников на занятиях проводить физкультминутки и гимнастику для глаз.</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Физкультурный досуг проводить 1 раз в 2 месяца.</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Вечера развлечений 1 раз в месяц.</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Спортивные праздники 2 раза в год в не учебное время</w:t>
      </w:r>
    </w:p>
    <w:p w:rsidR="00522A69" w:rsidRPr="00522A69" w:rsidRDefault="00522A69" w:rsidP="00522A69">
      <w:pPr>
        <w:spacing w:after="0" w:line="240" w:lineRule="auto"/>
        <w:rPr>
          <w:rFonts w:ascii="Times New Roman" w:eastAsia="Times New Roman" w:hAnsi="Times New Roman" w:cs="Times New Roman"/>
          <w:b/>
          <w:sz w:val="24"/>
          <w:szCs w:val="24"/>
          <w:lang w:eastAsia="ru-RU"/>
        </w:rPr>
      </w:pPr>
    </w:p>
    <w:p w:rsidR="00522A69" w:rsidRPr="00522A69" w:rsidRDefault="00522A69" w:rsidP="00522A69">
      <w:pPr>
        <w:spacing w:after="0" w:line="240" w:lineRule="auto"/>
        <w:jc w:val="center"/>
        <w:rPr>
          <w:rFonts w:ascii="Times New Roman" w:eastAsia="Times New Roman" w:hAnsi="Times New Roman" w:cs="Times New Roman"/>
          <w:b/>
          <w:sz w:val="24"/>
          <w:szCs w:val="24"/>
          <w:lang w:eastAsia="ru-RU"/>
        </w:rPr>
      </w:pPr>
      <w:r w:rsidRPr="00522A69">
        <w:rPr>
          <w:rFonts w:ascii="Times New Roman" w:eastAsia="Times New Roman" w:hAnsi="Times New Roman" w:cs="Times New Roman"/>
          <w:b/>
          <w:sz w:val="24"/>
          <w:szCs w:val="24"/>
          <w:lang w:eastAsia="ru-RU"/>
        </w:rPr>
        <w:t>Пояснительная записка к учебному плану</w:t>
      </w:r>
    </w:p>
    <w:p w:rsidR="00522A69" w:rsidRDefault="00522A69" w:rsidP="00522A69">
      <w:pPr>
        <w:spacing w:after="0" w:line="240" w:lineRule="auto"/>
        <w:jc w:val="center"/>
        <w:rPr>
          <w:rFonts w:ascii="Times New Roman" w:eastAsia="Times New Roman" w:hAnsi="Times New Roman" w:cs="Times New Roman"/>
          <w:b/>
          <w:sz w:val="24"/>
          <w:szCs w:val="24"/>
          <w:lang w:eastAsia="ru-RU"/>
        </w:rPr>
      </w:pPr>
      <w:r w:rsidRPr="00522A69">
        <w:rPr>
          <w:rFonts w:ascii="Times New Roman" w:eastAsia="Times New Roman" w:hAnsi="Times New Roman" w:cs="Times New Roman"/>
          <w:b/>
          <w:sz w:val="24"/>
          <w:szCs w:val="24"/>
          <w:lang w:eastAsia="ru-RU"/>
        </w:rPr>
        <w:t>первой младшей группы</w:t>
      </w:r>
    </w:p>
    <w:p w:rsidR="00576C4C" w:rsidRPr="00522A69" w:rsidRDefault="00576C4C" w:rsidP="00522A69">
      <w:pPr>
        <w:spacing w:after="0" w:line="240" w:lineRule="auto"/>
        <w:jc w:val="center"/>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Учебный план дошкольной группы </w:t>
      </w:r>
      <w:r w:rsidR="00C177CC">
        <w:rPr>
          <w:rFonts w:ascii="Times New Roman" w:eastAsia="Arial Unicode MS" w:hAnsi="Times New Roman" w:cs="Times New Roman"/>
          <w:sz w:val="24"/>
          <w:szCs w:val="24"/>
          <w:lang w:eastAsia="ru-RU"/>
        </w:rPr>
        <w:t xml:space="preserve">в МБОУ ООШ сельского поселения «Село Боктор» </w:t>
      </w:r>
      <w:r w:rsidRPr="00522A69">
        <w:rPr>
          <w:rFonts w:ascii="Times New Roman" w:eastAsia="Times New Roman" w:hAnsi="Times New Roman" w:cs="Times New Roman"/>
          <w:sz w:val="24"/>
          <w:szCs w:val="24"/>
          <w:lang w:eastAsia="ru-RU"/>
        </w:rPr>
        <w:t>на 2016-2017  год, является одним из основных документов, регламентирующих организацию образовательного процесса в ДОУ.</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Нормативную базу учебного плана образовательного учреждения составляют:</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-ФЗ « Об образовании в Российской Федерации» от 29 декабря 2012года № 273-ФЗ </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учреждений СанПиН 2.4.1.3049-13</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-Гигиенические требования к максимальной нагрузке на детей дошкольного возраста в организованных формах обучения (инструктивно-методическое письмо Мин образование РФ 14.03.2000 г. № 65/23-16)</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 Программа дошкольного образования «Успех» ФГОС , авторы </w:t>
      </w:r>
      <w:proofErr w:type="spellStart"/>
      <w:r w:rsidRPr="00522A69">
        <w:rPr>
          <w:rFonts w:ascii="Times New Roman" w:eastAsia="Times New Roman" w:hAnsi="Times New Roman" w:cs="Times New Roman"/>
          <w:sz w:val="24"/>
          <w:szCs w:val="24"/>
          <w:lang w:eastAsia="ru-RU"/>
        </w:rPr>
        <w:t>С.Н.Гамова</w:t>
      </w:r>
      <w:proofErr w:type="spellEnd"/>
      <w:r w:rsidRPr="00522A69">
        <w:rPr>
          <w:rFonts w:ascii="Times New Roman" w:eastAsia="Times New Roman" w:hAnsi="Times New Roman" w:cs="Times New Roman"/>
          <w:sz w:val="24"/>
          <w:szCs w:val="24"/>
          <w:lang w:eastAsia="ru-RU"/>
        </w:rPr>
        <w:t xml:space="preserve">, </w:t>
      </w:r>
      <w:proofErr w:type="spellStart"/>
      <w:r w:rsidRPr="00522A69">
        <w:rPr>
          <w:rFonts w:ascii="Times New Roman" w:eastAsia="Times New Roman" w:hAnsi="Times New Roman" w:cs="Times New Roman"/>
          <w:sz w:val="24"/>
          <w:szCs w:val="24"/>
          <w:lang w:eastAsia="ru-RU"/>
        </w:rPr>
        <w:t>Е.Н.Герасимова</w:t>
      </w:r>
      <w:proofErr w:type="spellEnd"/>
      <w:r w:rsidRPr="00522A69">
        <w:rPr>
          <w:rFonts w:ascii="Times New Roman" w:eastAsia="Times New Roman" w:hAnsi="Times New Roman" w:cs="Times New Roman"/>
          <w:sz w:val="24"/>
          <w:szCs w:val="24"/>
          <w:lang w:eastAsia="ru-RU"/>
        </w:rPr>
        <w:t xml:space="preserve"> </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22A69">
          <w:rPr>
            <w:rFonts w:ascii="Times New Roman" w:eastAsia="Times New Roman" w:hAnsi="Times New Roman" w:cs="Times New Roman"/>
            <w:sz w:val="24"/>
            <w:szCs w:val="24"/>
            <w:lang w:eastAsia="ru-RU"/>
          </w:rPr>
          <w:t>2013 г</w:t>
        </w:r>
      </w:smartTag>
      <w:r w:rsidRPr="00522A69">
        <w:rPr>
          <w:rFonts w:ascii="Times New Roman" w:eastAsia="Times New Roman" w:hAnsi="Times New Roman" w:cs="Times New Roman"/>
          <w:sz w:val="24"/>
          <w:szCs w:val="24"/>
          <w:lang w:eastAsia="ru-RU"/>
        </w:rPr>
        <w:t>. № 1155)</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Учебный план дошкольной группы учитывает в полном объеме возрастные психофизические особенности детей и отвечает требованиям охраны их жизни и здоровья.</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Инвариантная часть учебного плана воспитания и обучения детей обеспечивает обязательный объем знаний, умений  и навыков детей дошкольного возраста согласно </w:t>
      </w:r>
      <w:r w:rsidRPr="00522A69">
        <w:rPr>
          <w:rFonts w:ascii="Times New Roman" w:eastAsia="Times New Roman" w:hAnsi="Times New Roman" w:cs="Times New Roman"/>
          <w:sz w:val="24"/>
          <w:szCs w:val="24"/>
          <w:lang w:eastAsia="ru-RU"/>
        </w:rPr>
        <w:lastRenderedPageBreak/>
        <w:t>требованиям программы дошкольного образования «Успех»  ФГОС определяет максимальный  объем нагрузки:</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в 1 младшей группе ( 2-3-х лет) – 10 видов организованной деятельности в неделю продолжительностью 10 мин.;</w:t>
      </w:r>
    </w:p>
    <w:p w:rsidR="00522A69" w:rsidRPr="00522A69" w:rsidRDefault="00522A69" w:rsidP="00522A69">
      <w:pPr>
        <w:spacing w:after="0" w:line="240" w:lineRule="auto"/>
        <w:jc w:val="center"/>
        <w:rPr>
          <w:rFonts w:ascii="Times New Roman" w:eastAsia="Times New Roman" w:hAnsi="Times New Roman" w:cs="Times New Roman"/>
          <w:i/>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Организованная деятельность 1-ой младшей группе начинаются в 9.15 часов, 15.15. часов.   Организованная деятельность проводятся в  1-ой младшей группе, в первую   половину дня, во 2 половину дня.</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Реализация регионального компонента дошкольного образования организуется  через следующие виды Организованной деятельности:</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    развитие речи;</w:t>
      </w:r>
    </w:p>
    <w:p w:rsidR="00522A69" w:rsidRPr="00522A69" w:rsidRDefault="00522A69" w:rsidP="00522A69">
      <w:pPr>
        <w:numPr>
          <w:ilvl w:val="0"/>
          <w:numId w:val="19"/>
        </w:num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рисование;</w:t>
      </w:r>
    </w:p>
    <w:p w:rsidR="00522A69" w:rsidRPr="00522A69" w:rsidRDefault="00522A69" w:rsidP="00522A69">
      <w:pPr>
        <w:numPr>
          <w:ilvl w:val="0"/>
          <w:numId w:val="19"/>
        </w:num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музыкальное;</w:t>
      </w:r>
    </w:p>
    <w:p w:rsidR="00522A69" w:rsidRPr="00522A69" w:rsidRDefault="00522A69" w:rsidP="00522A69">
      <w:pPr>
        <w:numPr>
          <w:ilvl w:val="0"/>
          <w:numId w:val="19"/>
        </w:num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ребенок и окружающий мир.</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Во всех возрастных группах с целью профилактики утомления, нарушения осанки, зрения воспитанников на занятиях проводить физкультминутки и гимнастику для глаз.</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В соответствии с ФГОС дошкольного образования  к следующим образовательным областям относятся виды занятий:</w:t>
      </w:r>
    </w:p>
    <w:p w:rsidR="00522A69" w:rsidRPr="00522A69" w:rsidRDefault="00522A69" w:rsidP="00522A69">
      <w:pPr>
        <w:spacing w:after="0" w:line="240" w:lineRule="auto"/>
        <w:jc w:val="both"/>
        <w:rPr>
          <w:rFonts w:ascii="Times New Roman" w:eastAsia="Times New Roman" w:hAnsi="Times New Roman" w:cs="Times New Roman"/>
          <w:b/>
          <w:sz w:val="24"/>
          <w:szCs w:val="24"/>
          <w:lang w:eastAsia="ru-RU"/>
        </w:rPr>
      </w:pPr>
      <w:r w:rsidRPr="00522A69">
        <w:rPr>
          <w:rFonts w:ascii="Times New Roman" w:eastAsia="Times New Roman" w:hAnsi="Times New Roman" w:cs="Times New Roman"/>
          <w:b/>
          <w:sz w:val="24"/>
          <w:szCs w:val="24"/>
          <w:lang w:eastAsia="ru-RU"/>
        </w:rPr>
        <w:t xml:space="preserve">образовательная область «Физическое развитие» </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-физкультурное</w:t>
      </w:r>
    </w:p>
    <w:p w:rsidR="00522A69" w:rsidRPr="00522A69" w:rsidRDefault="00522A69" w:rsidP="00522A69">
      <w:pPr>
        <w:spacing w:after="0" w:line="240" w:lineRule="auto"/>
        <w:jc w:val="both"/>
        <w:rPr>
          <w:rFonts w:ascii="Times New Roman" w:eastAsia="Times New Roman" w:hAnsi="Times New Roman" w:cs="Times New Roman"/>
          <w:b/>
          <w:sz w:val="24"/>
          <w:szCs w:val="24"/>
          <w:lang w:eastAsia="ru-RU"/>
        </w:rPr>
      </w:pPr>
      <w:r w:rsidRPr="00522A69">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ребенок и окружающий мир;</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развитие речи.</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художественная литература</w:t>
      </w:r>
    </w:p>
    <w:p w:rsidR="00522A69" w:rsidRPr="00522A69" w:rsidRDefault="00522A69" w:rsidP="00522A69">
      <w:pPr>
        <w:spacing w:after="0" w:line="240" w:lineRule="auto"/>
        <w:jc w:val="both"/>
        <w:rPr>
          <w:rFonts w:ascii="Times New Roman" w:eastAsia="Times New Roman" w:hAnsi="Times New Roman" w:cs="Times New Roman"/>
          <w:b/>
          <w:sz w:val="24"/>
          <w:szCs w:val="24"/>
          <w:lang w:eastAsia="ru-RU"/>
        </w:rPr>
      </w:pPr>
      <w:r w:rsidRPr="00522A69">
        <w:rPr>
          <w:rFonts w:ascii="Times New Roman" w:eastAsia="Times New Roman" w:hAnsi="Times New Roman" w:cs="Times New Roman"/>
          <w:b/>
          <w:sz w:val="24"/>
          <w:szCs w:val="24"/>
          <w:lang w:eastAsia="ru-RU"/>
        </w:rPr>
        <w:t>Образовательная область «Познавательное развитие»:</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конструирование;</w:t>
      </w:r>
    </w:p>
    <w:p w:rsidR="00522A69" w:rsidRPr="00522A69" w:rsidRDefault="00522A69" w:rsidP="00522A69">
      <w:pPr>
        <w:spacing w:after="0" w:line="240" w:lineRule="auto"/>
        <w:jc w:val="both"/>
        <w:rPr>
          <w:rFonts w:ascii="Times New Roman" w:eastAsia="Times New Roman" w:hAnsi="Times New Roman" w:cs="Times New Roman"/>
          <w:b/>
          <w:sz w:val="24"/>
          <w:szCs w:val="24"/>
          <w:lang w:eastAsia="ru-RU"/>
        </w:rPr>
      </w:pPr>
      <w:r w:rsidRPr="00522A69">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рисование;</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лепка; </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музыкальное</w:t>
      </w:r>
    </w:p>
    <w:p w:rsidR="00522A69" w:rsidRPr="00522A69" w:rsidRDefault="00522A69" w:rsidP="00522A69">
      <w:pPr>
        <w:spacing w:after="0" w:line="240" w:lineRule="auto"/>
        <w:jc w:val="both"/>
        <w:rPr>
          <w:rFonts w:ascii="Times New Roman" w:eastAsia="Times New Roman" w:hAnsi="Times New Roman" w:cs="Times New Roman"/>
          <w:b/>
          <w:sz w:val="24"/>
          <w:szCs w:val="24"/>
          <w:lang w:eastAsia="ru-RU"/>
        </w:rPr>
      </w:pPr>
      <w:r w:rsidRPr="00522A69">
        <w:rPr>
          <w:rFonts w:ascii="Times New Roman" w:eastAsia="Times New Roman" w:hAnsi="Times New Roman" w:cs="Times New Roman"/>
          <w:b/>
          <w:sz w:val="24"/>
          <w:szCs w:val="24"/>
          <w:lang w:eastAsia="ru-RU"/>
        </w:rPr>
        <w:t>Образовательная область «Речевое развитие»</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развитие речи и художественная литература;</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ребенок и окружающий мир.</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Вариативная часть часов не предусматривает.</w:t>
      </w:r>
    </w:p>
    <w:p w:rsidR="00522A69" w:rsidRPr="00522A69" w:rsidRDefault="00522A69" w:rsidP="00522A69">
      <w:pPr>
        <w:tabs>
          <w:tab w:val="left" w:pos="200"/>
        </w:tabs>
        <w:spacing w:after="0" w:line="240" w:lineRule="auto"/>
        <w:rPr>
          <w:rFonts w:ascii="Times New Roman" w:eastAsia="Times New Roman" w:hAnsi="Times New Roman" w:cs="Times New Roman"/>
          <w:sz w:val="24"/>
          <w:szCs w:val="24"/>
          <w:lang w:eastAsia="ru-RU"/>
        </w:rPr>
      </w:pPr>
    </w:p>
    <w:p w:rsidR="00522A69" w:rsidRPr="00522A69" w:rsidRDefault="00522A69" w:rsidP="00522A69">
      <w:pPr>
        <w:tabs>
          <w:tab w:val="left" w:pos="200"/>
        </w:tabs>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В 2015-2016 учебном году установить следующее расписание видов организованной образовательной  деятельность</w:t>
      </w:r>
    </w:p>
    <w:p w:rsidR="00522A69" w:rsidRPr="00522A69" w:rsidRDefault="00522A69" w:rsidP="00522A69">
      <w:pPr>
        <w:tabs>
          <w:tab w:val="left" w:pos="200"/>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92"/>
        <w:gridCol w:w="2412"/>
      </w:tblGrid>
      <w:tr w:rsidR="00522A69" w:rsidRPr="00522A69" w:rsidTr="00490AEB">
        <w:tc>
          <w:tcPr>
            <w:tcW w:w="3227" w:type="dxa"/>
          </w:tcPr>
          <w:p w:rsidR="00522A69" w:rsidRPr="00522A69" w:rsidRDefault="00522A69" w:rsidP="00522A69">
            <w:pPr>
              <w:tabs>
                <w:tab w:val="left" w:pos="200"/>
              </w:tabs>
              <w:spacing w:after="0" w:line="240" w:lineRule="auto"/>
              <w:jc w:val="center"/>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группа</w:t>
            </w:r>
          </w:p>
        </w:tc>
        <w:tc>
          <w:tcPr>
            <w:tcW w:w="3592" w:type="dxa"/>
          </w:tcPr>
          <w:p w:rsidR="00522A69" w:rsidRPr="00522A69" w:rsidRDefault="00522A69" w:rsidP="00522A69">
            <w:pPr>
              <w:tabs>
                <w:tab w:val="left" w:pos="200"/>
              </w:tabs>
              <w:spacing w:after="0" w:line="240" w:lineRule="auto"/>
              <w:jc w:val="center"/>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Расписание</w:t>
            </w:r>
          </w:p>
          <w:p w:rsidR="00522A69" w:rsidRPr="00522A69" w:rsidRDefault="00522A69" w:rsidP="00522A69">
            <w:pPr>
              <w:tabs>
                <w:tab w:val="left" w:pos="200"/>
              </w:tabs>
              <w:spacing w:after="0" w:line="240" w:lineRule="auto"/>
              <w:jc w:val="center"/>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занятий</w:t>
            </w:r>
          </w:p>
        </w:tc>
        <w:tc>
          <w:tcPr>
            <w:tcW w:w="2412" w:type="dxa"/>
          </w:tcPr>
          <w:p w:rsidR="00522A69" w:rsidRPr="00522A69" w:rsidRDefault="00522A69" w:rsidP="00522A69">
            <w:pPr>
              <w:tabs>
                <w:tab w:val="left" w:pos="200"/>
              </w:tabs>
              <w:spacing w:after="0" w:line="240" w:lineRule="auto"/>
              <w:jc w:val="center"/>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Расписание</w:t>
            </w:r>
          </w:p>
          <w:p w:rsidR="00522A69" w:rsidRPr="00522A69" w:rsidRDefault="00522A69" w:rsidP="00522A69">
            <w:pPr>
              <w:tabs>
                <w:tab w:val="left" w:pos="200"/>
              </w:tabs>
              <w:spacing w:after="0" w:line="240" w:lineRule="auto"/>
              <w:jc w:val="center"/>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перерывов</w:t>
            </w:r>
          </w:p>
        </w:tc>
      </w:tr>
      <w:tr w:rsidR="00522A69" w:rsidRPr="00522A69" w:rsidTr="00490AEB">
        <w:tc>
          <w:tcPr>
            <w:tcW w:w="3227" w:type="dxa"/>
          </w:tcPr>
          <w:p w:rsidR="00522A69" w:rsidRPr="00522A69" w:rsidRDefault="00522A69" w:rsidP="00522A69">
            <w:pPr>
              <w:tabs>
                <w:tab w:val="left" w:pos="200"/>
              </w:tabs>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1-ая младшая: 1 </w:t>
            </w:r>
            <w:proofErr w:type="spellStart"/>
            <w:r w:rsidRPr="00522A69">
              <w:rPr>
                <w:rFonts w:ascii="Times New Roman" w:eastAsia="Times New Roman" w:hAnsi="Times New Roman" w:cs="Times New Roman"/>
                <w:sz w:val="24"/>
                <w:szCs w:val="24"/>
                <w:lang w:eastAsia="ru-RU"/>
              </w:rPr>
              <w:t>пол.дня</w:t>
            </w:r>
            <w:proofErr w:type="spellEnd"/>
          </w:p>
          <w:p w:rsidR="00522A69" w:rsidRPr="00522A69" w:rsidRDefault="00522A69" w:rsidP="00522A69">
            <w:pPr>
              <w:tabs>
                <w:tab w:val="left" w:pos="200"/>
              </w:tabs>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2 </w:t>
            </w:r>
            <w:proofErr w:type="spellStart"/>
            <w:r w:rsidRPr="00522A69">
              <w:rPr>
                <w:rFonts w:ascii="Times New Roman" w:eastAsia="Times New Roman" w:hAnsi="Times New Roman" w:cs="Times New Roman"/>
                <w:sz w:val="24"/>
                <w:szCs w:val="24"/>
                <w:lang w:eastAsia="ru-RU"/>
              </w:rPr>
              <w:t>пол.дня</w:t>
            </w:r>
            <w:proofErr w:type="spellEnd"/>
          </w:p>
        </w:tc>
        <w:tc>
          <w:tcPr>
            <w:tcW w:w="3592" w:type="dxa"/>
          </w:tcPr>
          <w:p w:rsidR="00522A69" w:rsidRPr="00522A69" w:rsidRDefault="00522A69" w:rsidP="00522A69">
            <w:pPr>
              <w:tabs>
                <w:tab w:val="left" w:pos="200"/>
              </w:tabs>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1-ое занятие – 9.15 - 9,25</w:t>
            </w:r>
          </w:p>
          <w:p w:rsidR="00522A69" w:rsidRPr="00522A69" w:rsidRDefault="00522A69" w:rsidP="00522A69">
            <w:pPr>
              <w:tabs>
                <w:tab w:val="left" w:pos="200"/>
              </w:tabs>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2-ое занятие – 15.15 – 15.25</w:t>
            </w:r>
          </w:p>
        </w:tc>
        <w:tc>
          <w:tcPr>
            <w:tcW w:w="2412" w:type="dxa"/>
          </w:tcPr>
          <w:p w:rsidR="00522A69" w:rsidRPr="00522A69" w:rsidRDefault="00522A69" w:rsidP="00522A69">
            <w:pPr>
              <w:tabs>
                <w:tab w:val="left" w:pos="200"/>
              </w:tabs>
              <w:spacing w:after="0" w:line="240" w:lineRule="auto"/>
              <w:rPr>
                <w:rFonts w:ascii="Times New Roman" w:eastAsia="Times New Roman" w:hAnsi="Times New Roman" w:cs="Times New Roman"/>
                <w:sz w:val="24"/>
                <w:szCs w:val="24"/>
                <w:lang w:eastAsia="ru-RU"/>
              </w:rPr>
            </w:pPr>
          </w:p>
          <w:p w:rsidR="00522A69" w:rsidRPr="00522A69" w:rsidRDefault="00522A69" w:rsidP="00522A69">
            <w:pPr>
              <w:tabs>
                <w:tab w:val="left" w:pos="200"/>
              </w:tabs>
              <w:spacing w:after="0" w:line="240" w:lineRule="auto"/>
              <w:rPr>
                <w:rFonts w:ascii="Times New Roman" w:eastAsia="Times New Roman" w:hAnsi="Times New Roman" w:cs="Times New Roman"/>
                <w:sz w:val="24"/>
                <w:szCs w:val="24"/>
                <w:lang w:eastAsia="ru-RU"/>
              </w:rPr>
            </w:pPr>
          </w:p>
        </w:tc>
      </w:tr>
    </w:tbl>
    <w:p w:rsidR="00522A69" w:rsidRDefault="00522A69" w:rsidP="00522A69">
      <w:pPr>
        <w:spacing w:after="0" w:line="240" w:lineRule="auto"/>
        <w:jc w:val="center"/>
        <w:rPr>
          <w:rFonts w:ascii="Times New Roman" w:eastAsia="Times New Roman" w:hAnsi="Times New Roman" w:cs="Times New Roman"/>
          <w:b/>
          <w:sz w:val="24"/>
          <w:szCs w:val="24"/>
          <w:lang w:eastAsia="ru-RU"/>
        </w:rPr>
      </w:pPr>
    </w:p>
    <w:p w:rsidR="00522A69" w:rsidRDefault="00522A69" w:rsidP="00C177CC">
      <w:pPr>
        <w:spacing w:after="0" w:line="240" w:lineRule="auto"/>
        <w:rPr>
          <w:rFonts w:ascii="Times New Roman" w:eastAsia="Times New Roman" w:hAnsi="Times New Roman" w:cs="Times New Roman"/>
          <w:b/>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lang w:eastAsia="ru-RU"/>
        </w:rPr>
        <w:t>Учебный план</w:t>
      </w:r>
    </w:p>
    <w:p w:rsidR="00522A69" w:rsidRDefault="00522A69" w:rsidP="00522A69">
      <w:pPr>
        <w:spacing w:after="0" w:line="240" w:lineRule="auto"/>
        <w:jc w:val="center"/>
        <w:rPr>
          <w:rFonts w:ascii="Times New Roman" w:eastAsia="Times New Roman" w:hAnsi="Times New Roman" w:cs="Times New Roman"/>
          <w:i/>
          <w:color w:val="C00000"/>
          <w:sz w:val="24"/>
          <w:szCs w:val="24"/>
          <w:lang w:eastAsia="ru-RU"/>
        </w:rPr>
      </w:pPr>
      <w:r w:rsidRPr="00C177CC">
        <w:rPr>
          <w:rFonts w:ascii="Times New Roman" w:eastAsia="Times New Roman" w:hAnsi="Times New Roman" w:cs="Times New Roman"/>
          <w:i/>
          <w:color w:val="C00000"/>
          <w:sz w:val="24"/>
          <w:szCs w:val="24"/>
          <w:lang w:eastAsia="ru-RU"/>
        </w:rPr>
        <w:t>воспитательно-образовательной работы в первой  младшей группе</w:t>
      </w:r>
    </w:p>
    <w:p w:rsidR="00576C4C" w:rsidRPr="00C177CC" w:rsidRDefault="00576C4C" w:rsidP="00522A69">
      <w:pPr>
        <w:spacing w:after="0" w:line="240" w:lineRule="auto"/>
        <w:jc w:val="center"/>
        <w:rPr>
          <w:rFonts w:ascii="Times New Roman" w:eastAsia="Times New Roman" w:hAnsi="Times New Roman" w:cs="Times New Roman"/>
          <w:i/>
          <w:color w:val="C00000"/>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7"/>
        <w:gridCol w:w="4201"/>
        <w:gridCol w:w="1620"/>
        <w:gridCol w:w="1362"/>
      </w:tblGrid>
      <w:tr w:rsidR="00522A69" w:rsidRPr="00C177CC" w:rsidTr="00490AEB">
        <w:tc>
          <w:tcPr>
            <w:tcW w:w="2387" w:type="dxa"/>
            <w:vMerge w:val="restart"/>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Образовательные области</w:t>
            </w:r>
          </w:p>
        </w:tc>
        <w:tc>
          <w:tcPr>
            <w:tcW w:w="4201" w:type="dxa"/>
            <w:vMerge w:val="restart"/>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Виды организованной образовательной деятельности</w:t>
            </w:r>
          </w:p>
        </w:tc>
        <w:tc>
          <w:tcPr>
            <w:tcW w:w="2982" w:type="dxa"/>
            <w:gridSpan w:val="2"/>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Кол-во занятий в неделю</w:t>
            </w:r>
          </w:p>
        </w:tc>
      </w:tr>
      <w:tr w:rsidR="00522A69" w:rsidRPr="00C177CC" w:rsidTr="00490AEB">
        <w:tc>
          <w:tcPr>
            <w:tcW w:w="2387" w:type="dxa"/>
            <w:vMerge/>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4201" w:type="dxa"/>
            <w:vMerge/>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1620"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Инвариантная часть</w:t>
            </w:r>
          </w:p>
        </w:tc>
        <w:tc>
          <w:tcPr>
            <w:tcW w:w="136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roofErr w:type="spellStart"/>
            <w:r w:rsidRPr="00C177CC">
              <w:rPr>
                <w:rFonts w:ascii="Times New Roman" w:eastAsia="Times New Roman" w:hAnsi="Times New Roman" w:cs="Times New Roman"/>
                <w:color w:val="C00000"/>
                <w:sz w:val="24"/>
                <w:szCs w:val="24"/>
                <w:lang w:eastAsia="ru-RU"/>
              </w:rPr>
              <w:t>Вариатив</w:t>
            </w:r>
            <w:proofErr w:type="spellEnd"/>
            <w:r w:rsidRPr="00C177CC">
              <w:rPr>
                <w:rFonts w:ascii="Times New Roman" w:eastAsia="Times New Roman" w:hAnsi="Times New Roman" w:cs="Times New Roman"/>
                <w:color w:val="C00000"/>
                <w:sz w:val="24"/>
                <w:szCs w:val="24"/>
                <w:lang w:eastAsia="ru-RU"/>
              </w:rPr>
              <w:t>. часть</w:t>
            </w:r>
          </w:p>
        </w:tc>
      </w:tr>
      <w:tr w:rsidR="00522A69" w:rsidRPr="00C177CC" w:rsidTr="00490AEB">
        <w:tc>
          <w:tcPr>
            <w:tcW w:w="2387"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lastRenderedPageBreak/>
              <w:t xml:space="preserve">Познание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4201" w:type="dxa"/>
          </w:tcPr>
          <w:p w:rsidR="00522A69" w:rsidRPr="00C177CC" w:rsidRDefault="00522A69" w:rsidP="00522A69">
            <w:pPr>
              <w:autoSpaceDE w:val="0"/>
              <w:autoSpaceDN w:val="0"/>
              <w:adjustRightInd w:val="0"/>
              <w:spacing w:after="0" w:line="240" w:lineRule="auto"/>
              <w:rPr>
                <w:rFonts w:ascii="Times New Roman" w:eastAsia="Times New Roman" w:hAnsi="Times New Roman" w:cs="Times New Roman"/>
                <w:iCs/>
                <w:color w:val="C00000"/>
                <w:sz w:val="24"/>
                <w:szCs w:val="24"/>
                <w:lang w:eastAsia="ru-RU"/>
              </w:rPr>
            </w:pPr>
            <w:r w:rsidRPr="00C177CC">
              <w:rPr>
                <w:rFonts w:ascii="Times New Roman" w:eastAsia="Times New Roman" w:hAnsi="Times New Roman" w:cs="Times New Roman"/>
                <w:iCs/>
                <w:color w:val="C00000"/>
                <w:sz w:val="24"/>
                <w:szCs w:val="24"/>
                <w:lang w:eastAsia="ru-RU"/>
              </w:rPr>
              <w:t>Познавательно исследовательская и продуктивная</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iCs/>
                <w:color w:val="C00000"/>
                <w:sz w:val="24"/>
                <w:szCs w:val="24"/>
                <w:lang w:eastAsia="ru-RU"/>
              </w:rPr>
              <w:t>(конструктивная) деятельность. Формирование целостной картины мира</w:t>
            </w:r>
          </w:p>
        </w:tc>
        <w:tc>
          <w:tcPr>
            <w:tcW w:w="1620"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w:t>
            </w:r>
          </w:p>
        </w:tc>
        <w:tc>
          <w:tcPr>
            <w:tcW w:w="136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r>
      <w:tr w:rsidR="00522A69" w:rsidRPr="00C177CC" w:rsidTr="00490AEB">
        <w:tc>
          <w:tcPr>
            <w:tcW w:w="2387"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Коммуникация. </w:t>
            </w:r>
          </w:p>
        </w:tc>
        <w:tc>
          <w:tcPr>
            <w:tcW w:w="4201"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Чтение художественной литературы</w:t>
            </w:r>
          </w:p>
        </w:tc>
        <w:tc>
          <w:tcPr>
            <w:tcW w:w="1620"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w:t>
            </w:r>
          </w:p>
        </w:tc>
        <w:tc>
          <w:tcPr>
            <w:tcW w:w="136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r>
      <w:tr w:rsidR="00522A69" w:rsidRPr="00C177CC" w:rsidTr="00490AEB">
        <w:tc>
          <w:tcPr>
            <w:tcW w:w="2387"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Художественно-эстетическое развитие</w:t>
            </w:r>
          </w:p>
        </w:tc>
        <w:tc>
          <w:tcPr>
            <w:tcW w:w="4201"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Рисование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Лепка</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1620"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136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r>
      <w:tr w:rsidR="00522A69" w:rsidRPr="00C177CC" w:rsidTr="00490AEB">
        <w:tc>
          <w:tcPr>
            <w:tcW w:w="2387"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Физическое развитие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4201" w:type="dxa"/>
          </w:tcPr>
          <w:p w:rsidR="00522A69" w:rsidRPr="00C177CC" w:rsidRDefault="00887194"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w:t>
            </w:r>
            <w:r w:rsidR="00522A69" w:rsidRPr="00C177CC">
              <w:rPr>
                <w:rFonts w:ascii="Times New Roman" w:eastAsia="Times New Roman" w:hAnsi="Times New Roman" w:cs="Times New Roman"/>
                <w:color w:val="C00000"/>
                <w:sz w:val="24"/>
                <w:szCs w:val="24"/>
                <w:lang w:eastAsia="ru-RU"/>
              </w:rPr>
              <w:t>изкультурное</w:t>
            </w:r>
          </w:p>
        </w:tc>
        <w:tc>
          <w:tcPr>
            <w:tcW w:w="1620"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3</w:t>
            </w:r>
          </w:p>
        </w:tc>
        <w:tc>
          <w:tcPr>
            <w:tcW w:w="136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r>
      <w:tr w:rsidR="00522A69" w:rsidRPr="00C177CC" w:rsidTr="00490AEB">
        <w:tc>
          <w:tcPr>
            <w:tcW w:w="2387"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Художественно-эстетическое развитие</w:t>
            </w:r>
          </w:p>
        </w:tc>
        <w:tc>
          <w:tcPr>
            <w:tcW w:w="4201"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Музыкальное </w:t>
            </w:r>
          </w:p>
        </w:tc>
        <w:tc>
          <w:tcPr>
            <w:tcW w:w="1620"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w:t>
            </w:r>
          </w:p>
        </w:tc>
        <w:tc>
          <w:tcPr>
            <w:tcW w:w="136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r>
      <w:tr w:rsidR="00522A69" w:rsidRPr="00C177CC" w:rsidTr="00490AEB">
        <w:tc>
          <w:tcPr>
            <w:tcW w:w="2387"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4201"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Всего: </w:t>
            </w:r>
          </w:p>
        </w:tc>
        <w:tc>
          <w:tcPr>
            <w:tcW w:w="1620"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w:t>
            </w:r>
          </w:p>
        </w:tc>
        <w:tc>
          <w:tcPr>
            <w:tcW w:w="136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r>
    </w:tbl>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Возрастные общеобразовательные нагрузки</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u w:val="single"/>
          <w:lang w:eastAsia="ru-RU"/>
        </w:rPr>
        <w:t>в 1-ой младшей группе</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4606"/>
      </w:tblGrid>
      <w:tr w:rsidR="00522A69" w:rsidRPr="00C177CC" w:rsidTr="00490AEB">
        <w:tc>
          <w:tcPr>
            <w:tcW w:w="462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Длительность одного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занятия</w:t>
            </w:r>
          </w:p>
        </w:tc>
        <w:tc>
          <w:tcPr>
            <w:tcW w:w="460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 минут</w:t>
            </w:r>
          </w:p>
        </w:tc>
      </w:tr>
      <w:tr w:rsidR="00522A69" w:rsidRPr="00C177CC" w:rsidTr="00490AEB">
        <w:tc>
          <w:tcPr>
            <w:tcW w:w="462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Количество занятий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день</w:t>
            </w:r>
          </w:p>
        </w:tc>
        <w:tc>
          <w:tcPr>
            <w:tcW w:w="460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Утро, 2 половина дня</w:t>
            </w:r>
          </w:p>
        </w:tc>
      </w:tr>
      <w:tr w:rsidR="00522A69" w:rsidRPr="00C177CC" w:rsidTr="00490AEB">
        <w:tc>
          <w:tcPr>
            <w:tcW w:w="462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Учебная нагрузка</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день</w:t>
            </w:r>
          </w:p>
        </w:tc>
        <w:tc>
          <w:tcPr>
            <w:tcW w:w="460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20 минут</w:t>
            </w:r>
          </w:p>
        </w:tc>
      </w:tr>
      <w:tr w:rsidR="00522A69" w:rsidRPr="00C177CC" w:rsidTr="00490AEB">
        <w:tc>
          <w:tcPr>
            <w:tcW w:w="462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Количество занятий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неделю</w:t>
            </w:r>
          </w:p>
        </w:tc>
        <w:tc>
          <w:tcPr>
            <w:tcW w:w="460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w:t>
            </w:r>
          </w:p>
        </w:tc>
      </w:tr>
      <w:tr w:rsidR="00522A69" w:rsidRPr="00C177CC" w:rsidTr="00490AEB">
        <w:tc>
          <w:tcPr>
            <w:tcW w:w="462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Общее астрономическое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время занятий</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неделю</w:t>
            </w:r>
          </w:p>
        </w:tc>
        <w:tc>
          <w:tcPr>
            <w:tcW w:w="460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1час 40 минут</w:t>
            </w:r>
          </w:p>
        </w:tc>
      </w:tr>
      <w:tr w:rsidR="00522A69" w:rsidRPr="00C177CC" w:rsidTr="00490AEB">
        <w:tc>
          <w:tcPr>
            <w:tcW w:w="462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Общее астрономическое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время занятий</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месяц</w:t>
            </w:r>
          </w:p>
        </w:tc>
        <w:tc>
          <w:tcPr>
            <w:tcW w:w="460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6 часов 40 минут</w:t>
            </w:r>
          </w:p>
        </w:tc>
      </w:tr>
      <w:tr w:rsidR="00522A69" w:rsidRPr="00C177CC" w:rsidTr="00490AEB">
        <w:tc>
          <w:tcPr>
            <w:tcW w:w="462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Общее астрономическое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время занятий</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год</w:t>
            </w:r>
          </w:p>
        </w:tc>
        <w:tc>
          <w:tcPr>
            <w:tcW w:w="460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60 часов</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bl>
    <w:p w:rsidR="00576C4C" w:rsidRDefault="00576C4C" w:rsidP="00522A69">
      <w:pPr>
        <w:spacing w:after="0" w:line="240" w:lineRule="auto"/>
        <w:jc w:val="center"/>
        <w:rPr>
          <w:rFonts w:ascii="Times New Roman" w:eastAsia="Times New Roman" w:hAnsi="Times New Roman" w:cs="Times New Roman"/>
          <w:b/>
          <w:color w:val="C00000"/>
          <w:sz w:val="24"/>
          <w:szCs w:val="24"/>
          <w:u w:val="single"/>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Планирование организованной образовательной деятельности</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1-ой младшей группы</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05"/>
      </w:tblGrid>
      <w:tr w:rsidR="00522A69" w:rsidRPr="00C177CC" w:rsidTr="00490AEB">
        <w:tc>
          <w:tcPr>
            <w:tcW w:w="46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Инвариантная часть</w:t>
            </w:r>
          </w:p>
        </w:tc>
        <w:tc>
          <w:tcPr>
            <w:tcW w:w="460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1-ая младшая группа</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( 2 – 3 года)</w:t>
            </w:r>
          </w:p>
        </w:tc>
      </w:tr>
      <w:tr w:rsidR="00522A69" w:rsidRPr="00C177CC" w:rsidTr="00490AEB">
        <w:tc>
          <w:tcPr>
            <w:tcW w:w="46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Познание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460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w:t>
            </w:r>
          </w:p>
        </w:tc>
      </w:tr>
      <w:tr w:rsidR="00522A69" w:rsidRPr="00C177CC" w:rsidTr="00490AEB">
        <w:tc>
          <w:tcPr>
            <w:tcW w:w="46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Чтение художественной литературы</w:t>
            </w:r>
          </w:p>
        </w:tc>
        <w:tc>
          <w:tcPr>
            <w:tcW w:w="460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w:t>
            </w:r>
          </w:p>
        </w:tc>
      </w:tr>
      <w:tr w:rsidR="00522A69" w:rsidRPr="00C177CC" w:rsidTr="00490AEB">
        <w:tc>
          <w:tcPr>
            <w:tcW w:w="46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Рисование</w:t>
            </w:r>
          </w:p>
        </w:tc>
        <w:tc>
          <w:tcPr>
            <w:tcW w:w="460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r w:rsidR="00522A69" w:rsidRPr="00C177CC" w:rsidTr="00490AEB">
        <w:tc>
          <w:tcPr>
            <w:tcW w:w="46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Лепка</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460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w:t>
            </w:r>
          </w:p>
        </w:tc>
      </w:tr>
      <w:tr w:rsidR="00522A69" w:rsidRPr="00C177CC" w:rsidTr="00490AEB">
        <w:tc>
          <w:tcPr>
            <w:tcW w:w="46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Физкультурное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460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lastRenderedPageBreak/>
              <w:t>3</w:t>
            </w:r>
          </w:p>
        </w:tc>
      </w:tr>
      <w:tr w:rsidR="00522A69" w:rsidRPr="00C177CC" w:rsidTr="00490AEB">
        <w:tc>
          <w:tcPr>
            <w:tcW w:w="46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lastRenderedPageBreak/>
              <w:t>Музыкальное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460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w:t>
            </w:r>
          </w:p>
        </w:tc>
      </w:tr>
      <w:tr w:rsidR="00522A69" w:rsidRPr="00C177CC" w:rsidTr="00490AEB">
        <w:tc>
          <w:tcPr>
            <w:tcW w:w="46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Общее количество занятий в неделю</w:t>
            </w:r>
          </w:p>
        </w:tc>
        <w:tc>
          <w:tcPr>
            <w:tcW w:w="460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r w:rsidR="00522A69" w:rsidRPr="00C177CC" w:rsidTr="00490AEB">
        <w:tc>
          <w:tcPr>
            <w:tcW w:w="46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Итого по СанПиН</w:t>
            </w:r>
          </w:p>
        </w:tc>
        <w:tc>
          <w:tcPr>
            <w:tcW w:w="460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w:t>
            </w:r>
          </w:p>
        </w:tc>
      </w:tr>
    </w:tbl>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76C4C" w:rsidRDefault="00576C4C" w:rsidP="00522A69">
      <w:pPr>
        <w:spacing w:after="0" w:line="240" w:lineRule="auto"/>
        <w:jc w:val="center"/>
        <w:rPr>
          <w:rFonts w:ascii="Times New Roman" w:eastAsia="Times New Roman" w:hAnsi="Times New Roman" w:cs="Times New Roman"/>
          <w:b/>
          <w:color w:val="C00000"/>
          <w:sz w:val="24"/>
          <w:szCs w:val="24"/>
          <w:u w:val="single"/>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Организованная образовательная деятельность</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b/>
          <w:color w:val="C00000"/>
          <w:sz w:val="24"/>
          <w:szCs w:val="24"/>
          <w:u w:val="single"/>
          <w:lang w:eastAsia="ru-RU"/>
        </w:rPr>
        <w:t>В первой младшей группе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982"/>
        <w:gridCol w:w="3188"/>
        <w:gridCol w:w="1598"/>
      </w:tblGrid>
      <w:tr w:rsidR="00522A69" w:rsidRPr="00C177CC" w:rsidTr="00490AEB">
        <w:tc>
          <w:tcPr>
            <w:tcW w:w="180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Дни недели</w:t>
            </w:r>
          </w:p>
        </w:tc>
        <w:tc>
          <w:tcPr>
            <w:tcW w:w="298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Образовательные области</w:t>
            </w:r>
          </w:p>
        </w:tc>
        <w:tc>
          <w:tcPr>
            <w:tcW w:w="318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Виды организованной образовательной деятельности </w:t>
            </w:r>
          </w:p>
        </w:tc>
        <w:tc>
          <w:tcPr>
            <w:tcW w:w="159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Время проведения</w:t>
            </w:r>
          </w:p>
        </w:tc>
      </w:tr>
      <w:tr w:rsidR="00522A69" w:rsidRPr="00C177CC" w:rsidTr="00490AEB">
        <w:tc>
          <w:tcPr>
            <w:tcW w:w="18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Понедельник</w:t>
            </w:r>
          </w:p>
        </w:tc>
        <w:tc>
          <w:tcPr>
            <w:tcW w:w="298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«Познание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Художественно-эстетическое развитие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3188"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познание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музыка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1598"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9.15-9.25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15.15-15.25  </w:t>
            </w:r>
          </w:p>
        </w:tc>
      </w:tr>
      <w:tr w:rsidR="00522A69" w:rsidRPr="00C177CC" w:rsidTr="00490AEB">
        <w:tc>
          <w:tcPr>
            <w:tcW w:w="18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Вторник</w:t>
            </w:r>
          </w:p>
        </w:tc>
        <w:tc>
          <w:tcPr>
            <w:tcW w:w="298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коммуникация Художественное творчество</w:t>
            </w:r>
          </w:p>
        </w:tc>
        <w:tc>
          <w:tcPr>
            <w:tcW w:w="3188"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(чтение </w:t>
            </w:r>
            <w:proofErr w:type="spellStart"/>
            <w:r w:rsidRPr="00C177CC">
              <w:rPr>
                <w:rFonts w:ascii="Times New Roman" w:eastAsia="Times New Roman" w:hAnsi="Times New Roman" w:cs="Times New Roman"/>
                <w:color w:val="C00000"/>
                <w:sz w:val="24"/>
                <w:szCs w:val="24"/>
                <w:lang w:eastAsia="ru-RU"/>
              </w:rPr>
              <w:t>худ.литературы</w:t>
            </w:r>
            <w:proofErr w:type="spellEnd"/>
            <w:r w:rsidRPr="00C177CC">
              <w:rPr>
                <w:rFonts w:ascii="Times New Roman" w:eastAsia="Times New Roman" w:hAnsi="Times New Roman" w:cs="Times New Roman"/>
                <w:color w:val="C00000"/>
                <w:sz w:val="24"/>
                <w:szCs w:val="24"/>
                <w:lang w:eastAsia="ru-RU"/>
              </w:rPr>
              <w:t>)</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лепка</w:t>
            </w:r>
          </w:p>
        </w:tc>
        <w:tc>
          <w:tcPr>
            <w:tcW w:w="1598"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9.15-9.25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15.15-15.25  </w:t>
            </w:r>
          </w:p>
        </w:tc>
      </w:tr>
      <w:tr w:rsidR="00522A69" w:rsidRPr="00C177CC" w:rsidTr="00490AEB">
        <w:tc>
          <w:tcPr>
            <w:tcW w:w="18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Среда</w:t>
            </w:r>
          </w:p>
        </w:tc>
        <w:tc>
          <w:tcPr>
            <w:tcW w:w="298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коммуникация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«Физическое развитие»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3188"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(чтение </w:t>
            </w:r>
            <w:proofErr w:type="spellStart"/>
            <w:r w:rsidRPr="00C177CC">
              <w:rPr>
                <w:rFonts w:ascii="Times New Roman" w:eastAsia="Times New Roman" w:hAnsi="Times New Roman" w:cs="Times New Roman"/>
                <w:color w:val="C00000"/>
                <w:sz w:val="24"/>
                <w:szCs w:val="24"/>
                <w:lang w:eastAsia="ru-RU"/>
              </w:rPr>
              <w:t>худ.литературы</w:t>
            </w:r>
            <w:proofErr w:type="spellEnd"/>
            <w:r w:rsidRPr="00C177CC">
              <w:rPr>
                <w:rFonts w:ascii="Times New Roman" w:eastAsia="Times New Roman" w:hAnsi="Times New Roman" w:cs="Times New Roman"/>
                <w:color w:val="C00000"/>
                <w:sz w:val="24"/>
                <w:szCs w:val="24"/>
                <w:lang w:eastAsia="ru-RU"/>
              </w:rPr>
              <w:t>)</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физкультура</w:t>
            </w:r>
          </w:p>
        </w:tc>
        <w:tc>
          <w:tcPr>
            <w:tcW w:w="1598"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9.15-9.25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15.15-15.25  </w:t>
            </w:r>
          </w:p>
        </w:tc>
      </w:tr>
      <w:tr w:rsidR="00522A69" w:rsidRPr="00C177CC" w:rsidTr="00490AEB">
        <w:tc>
          <w:tcPr>
            <w:tcW w:w="18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Четверг</w:t>
            </w:r>
          </w:p>
        </w:tc>
        <w:tc>
          <w:tcPr>
            <w:tcW w:w="298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«Физическое развитие»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«Художественно-эстетическое развитие»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3188"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физкультура</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рис </w:t>
            </w:r>
            <w:proofErr w:type="spellStart"/>
            <w:r w:rsidRPr="00C177CC">
              <w:rPr>
                <w:rFonts w:ascii="Times New Roman" w:eastAsia="Times New Roman" w:hAnsi="Times New Roman" w:cs="Times New Roman"/>
                <w:color w:val="C00000"/>
                <w:sz w:val="24"/>
                <w:szCs w:val="24"/>
                <w:lang w:eastAsia="ru-RU"/>
              </w:rPr>
              <w:t>ование</w:t>
            </w:r>
            <w:proofErr w:type="spellEnd"/>
          </w:p>
        </w:tc>
        <w:tc>
          <w:tcPr>
            <w:tcW w:w="1598"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9.15-9.25   15.15-15.25  </w:t>
            </w:r>
          </w:p>
        </w:tc>
      </w:tr>
      <w:tr w:rsidR="00522A69" w:rsidRPr="00C177CC" w:rsidTr="00490AEB">
        <w:tc>
          <w:tcPr>
            <w:tcW w:w="18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Пятница</w:t>
            </w:r>
          </w:p>
        </w:tc>
        <w:tc>
          <w:tcPr>
            <w:tcW w:w="298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«Художественно-эстетическое развитие»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«Физическое развитие»</w:t>
            </w:r>
          </w:p>
        </w:tc>
        <w:tc>
          <w:tcPr>
            <w:tcW w:w="3188"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музыка</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физкультура</w:t>
            </w:r>
          </w:p>
        </w:tc>
        <w:tc>
          <w:tcPr>
            <w:tcW w:w="1598"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9.15-9.25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15.15-15.25  </w:t>
            </w:r>
          </w:p>
        </w:tc>
      </w:tr>
    </w:tbl>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Модель двигательной активности детей</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1-ой младшей группы</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835"/>
        <w:gridCol w:w="1893"/>
      </w:tblGrid>
      <w:tr w:rsidR="00522A69" w:rsidRPr="00C177CC" w:rsidTr="00490AEB">
        <w:tc>
          <w:tcPr>
            <w:tcW w:w="450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Формы работы</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Кратность проведения</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Количество минут в неделю</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Занятия по физической культуре (в зале)</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 раза в неделю</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 минут</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Утренняя гимнастика</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Ежедневно 5 раз в неделю</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40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Музыкальные занятия</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 раза в неделю</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Физкультминутки на занятиях</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Согласно расписанию занятий</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14</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Динамические паузы между занятиями</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Согласно расписанию занятий</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Подвижные игры на прогулке</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Утром и вечером 10 раз в неделю</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Физические упражнения после сна </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Ежедневно 5 раз в </w:t>
            </w:r>
            <w:r w:rsidRPr="00C177CC">
              <w:rPr>
                <w:rFonts w:ascii="Times New Roman" w:eastAsia="Times New Roman" w:hAnsi="Times New Roman" w:cs="Times New Roman"/>
                <w:color w:val="C00000"/>
                <w:sz w:val="24"/>
                <w:szCs w:val="24"/>
                <w:lang w:eastAsia="ru-RU"/>
              </w:rPr>
              <w:lastRenderedPageBreak/>
              <w:t>неделю</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lastRenderedPageBreak/>
              <w:t>15</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lastRenderedPageBreak/>
              <w:t>Индивидуальная работа по закреплению движений</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Утром и вечером 10 раз в неделю</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lang w:eastAsia="ru-RU"/>
              </w:rPr>
              <w:t>Итого:</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5 часов</w:t>
            </w:r>
          </w:p>
        </w:tc>
      </w:tr>
    </w:tbl>
    <w:p w:rsidR="00522A69" w:rsidRPr="00C177CC" w:rsidRDefault="00522A69" w:rsidP="00522A69">
      <w:pPr>
        <w:spacing w:after="0" w:line="240" w:lineRule="auto"/>
        <w:rPr>
          <w:rFonts w:ascii="Times New Roman" w:eastAsia="Times New Roman" w:hAnsi="Times New Roman" w:cs="Times New Roman"/>
          <w:b/>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b/>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lang w:eastAsia="ru-RU"/>
        </w:rPr>
        <w:t>Пояснительная записка к учебному плану   средней группы</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Учебный план дошкольной группы </w:t>
      </w:r>
      <w:r w:rsidR="00C177CC" w:rsidRPr="00C177CC">
        <w:rPr>
          <w:rFonts w:ascii="Times New Roman" w:eastAsia="Arial Unicode MS" w:hAnsi="Times New Roman" w:cs="Times New Roman"/>
          <w:color w:val="C00000"/>
          <w:sz w:val="24"/>
          <w:szCs w:val="24"/>
          <w:lang w:eastAsia="ru-RU"/>
        </w:rPr>
        <w:t>в МБОУ ООШ сельского поселения «Село Боктор»</w:t>
      </w:r>
      <w:r w:rsidRPr="00C177CC">
        <w:rPr>
          <w:rFonts w:ascii="Times New Roman" w:eastAsia="Times New Roman" w:hAnsi="Times New Roman" w:cs="Times New Roman"/>
          <w:color w:val="C00000"/>
          <w:sz w:val="24"/>
          <w:szCs w:val="24"/>
          <w:lang w:eastAsia="ru-RU"/>
        </w:rPr>
        <w:t xml:space="preserve"> на 2016-2017  год, является одним из основных документов, регламентирующих организацию образовательного процесса в ДОУ.</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Нормативную базу учебного плана образовательного учреждения составляют:</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-ФЗ « Об образовании в Российской Федерации» от 29 декабря 2012года № 273-ФЗ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учреждений СанПиН 2.4.1.3049-13</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-Гигиенические требования к максимальной нагрузке на детей дошкольного возраста в организованных формах обучения (инструктивно-методическое письмо Мин образование РФ 14.03.2000 г. № 65/23-16)</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 Программа дошкольного образования «Успех» ФГОС , авторы </w:t>
      </w:r>
      <w:proofErr w:type="spellStart"/>
      <w:r w:rsidRPr="00C177CC">
        <w:rPr>
          <w:rFonts w:ascii="Times New Roman" w:eastAsia="Times New Roman" w:hAnsi="Times New Roman" w:cs="Times New Roman"/>
          <w:color w:val="C00000"/>
          <w:sz w:val="24"/>
          <w:szCs w:val="24"/>
          <w:lang w:eastAsia="ru-RU"/>
        </w:rPr>
        <w:t>С.Н.Гамова</w:t>
      </w:r>
      <w:proofErr w:type="spellEnd"/>
      <w:r w:rsidRPr="00C177CC">
        <w:rPr>
          <w:rFonts w:ascii="Times New Roman" w:eastAsia="Times New Roman" w:hAnsi="Times New Roman" w:cs="Times New Roman"/>
          <w:color w:val="C00000"/>
          <w:sz w:val="24"/>
          <w:szCs w:val="24"/>
          <w:lang w:eastAsia="ru-RU"/>
        </w:rPr>
        <w:t xml:space="preserve">, </w:t>
      </w:r>
      <w:proofErr w:type="spellStart"/>
      <w:r w:rsidRPr="00C177CC">
        <w:rPr>
          <w:rFonts w:ascii="Times New Roman" w:eastAsia="Times New Roman" w:hAnsi="Times New Roman" w:cs="Times New Roman"/>
          <w:color w:val="C00000"/>
          <w:sz w:val="24"/>
          <w:szCs w:val="24"/>
          <w:lang w:eastAsia="ru-RU"/>
        </w:rPr>
        <w:t>Е.Н.Герасимова</w:t>
      </w:r>
      <w:proofErr w:type="spellEnd"/>
      <w:r w:rsidRPr="00C177CC">
        <w:rPr>
          <w:rFonts w:ascii="Times New Roman" w:eastAsia="Times New Roman" w:hAnsi="Times New Roman" w:cs="Times New Roman"/>
          <w:color w:val="C00000"/>
          <w:sz w:val="24"/>
          <w:szCs w:val="24"/>
          <w:lang w:eastAsia="ru-RU"/>
        </w:rPr>
        <w:t xml:space="preserve">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C177CC">
          <w:rPr>
            <w:rFonts w:ascii="Times New Roman" w:eastAsia="Times New Roman" w:hAnsi="Times New Roman" w:cs="Times New Roman"/>
            <w:color w:val="C00000"/>
            <w:sz w:val="24"/>
            <w:szCs w:val="24"/>
            <w:lang w:eastAsia="ru-RU"/>
          </w:rPr>
          <w:t>2013 г</w:t>
        </w:r>
      </w:smartTag>
      <w:r w:rsidRPr="00C177CC">
        <w:rPr>
          <w:rFonts w:ascii="Times New Roman" w:eastAsia="Times New Roman" w:hAnsi="Times New Roman" w:cs="Times New Roman"/>
          <w:color w:val="C00000"/>
          <w:sz w:val="24"/>
          <w:szCs w:val="24"/>
          <w:lang w:eastAsia="ru-RU"/>
        </w:rPr>
        <w:t>. № 1155)</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Инвариантная часть учебного плана воспитания и обучения детей обеспечивает обязательный объем знаний, умений  и навыков детей дошкольного возраста согласно требованиям программы дошкольного образования «Успех»  ФГОС определяет максимальный  объем нагрузки:</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10 видов организованной образовательной деятельности в неделю при пятидневной рабочей неделе. Все виды организованной образовательной деятельности базового образования проводятся в первую половину дня. </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Длительность видов организованной образовательной деятельности не более 20 минут. Занятия проводятся по подгруппам. Начало организованной образовательной деятельности в 9,10 часов.  Физкультурные занятия проводятся два в спортивном зале, одно на улице. В соответствии с п.2.13.5 СанПиН 2.4.1.3049-13 проводится три физкультурных занятия длительностью до 20 минут.</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Перерыв между занятиями не менее 10 минут. На занятиях познавательного цикла в обязательном порядке проводятся физкультминутки. </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Учебный год в средней группе начинается с 1 сентября. В середине учебного года (февраль) для воспитанников группы организуются зимние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летний период, учебные занятия не проводятся.</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соответствии с ФГОС дошкольного образования  к следующим образовательным областям относятся виды занятий:</w:t>
      </w:r>
    </w:p>
    <w:p w:rsidR="00522A69" w:rsidRPr="00C177CC" w:rsidRDefault="00522A69" w:rsidP="00522A69">
      <w:pPr>
        <w:spacing w:after="0" w:line="240" w:lineRule="auto"/>
        <w:jc w:val="both"/>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lang w:eastAsia="ru-RU"/>
        </w:rPr>
        <w:t xml:space="preserve">образовательная область «Физическое развитие» </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-физкультурное</w:t>
      </w:r>
    </w:p>
    <w:p w:rsidR="00522A69" w:rsidRPr="00C177CC" w:rsidRDefault="00522A69" w:rsidP="00522A69">
      <w:pPr>
        <w:spacing w:after="0" w:line="240" w:lineRule="auto"/>
        <w:jc w:val="both"/>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lang w:eastAsia="ru-RU"/>
        </w:rPr>
        <w:t>Образовательная область «социально-коммуникативное развитие»</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ребенок и окружающий мир;</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развитие речи.</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художественная литература</w:t>
      </w:r>
    </w:p>
    <w:p w:rsidR="00522A69" w:rsidRPr="00C177CC" w:rsidRDefault="00522A69" w:rsidP="00522A69">
      <w:pPr>
        <w:spacing w:after="0" w:line="240" w:lineRule="auto"/>
        <w:jc w:val="both"/>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lang w:eastAsia="ru-RU"/>
        </w:rPr>
        <w:lastRenderedPageBreak/>
        <w:t>Образовательная область «Познавательное развитие»:</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конструирование;</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формирование элементарных математических представлений</w:t>
      </w:r>
    </w:p>
    <w:p w:rsidR="00522A69" w:rsidRPr="00C177CC" w:rsidRDefault="00522A69" w:rsidP="00522A69">
      <w:pPr>
        <w:spacing w:after="0" w:line="240" w:lineRule="auto"/>
        <w:jc w:val="both"/>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lang w:eastAsia="ru-RU"/>
        </w:rPr>
        <w:t>Образовательная область «Художественно-эстетическое развитие»:</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рисование;</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лепка; </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аппликация;</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музыкальное</w:t>
      </w:r>
    </w:p>
    <w:p w:rsidR="00522A69" w:rsidRPr="00C177CC" w:rsidRDefault="00522A69" w:rsidP="00522A69">
      <w:pPr>
        <w:spacing w:after="0" w:line="240" w:lineRule="auto"/>
        <w:jc w:val="both"/>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lang w:eastAsia="ru-RU"/>
        </w:rPr>
        <w:t>Образовательная область «Речевое развитие»</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развитие речи и художественная литература;</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ребенок и окружающий мир.</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Вариативная часть часов не предусматривает.</w:t>
      </w:r>
    </w:p>
    <w:p w:rsidR="00522A69" w:rsidRPr="00C177CC" w:rsidRDefault="00522A69" w:rsidP="00522A69">
      <w:pPr>
        <w:spacing w:after="0" w:line="240" w:lineRule="auto"/>
        <w:jc w:val="both"/>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p>
    <w:p w:rsidR="00522A69" w:rsidRPr="00C177CC" w:rsidRDefault="00522A69" w:rsidP="00522A69">
      <w:pPr>
        <w:tabs>
          <w:tab w:val="left" w:pos="200"/>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            В 2015-2016 учебном году установить следующие виды 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798"/>
        <w:gridCol w:w="2432"/>
      </w:tblGrid>
      <w:tr w:rsidR="00522A69" w:rsidRPr="00C177CC" w:rsidTr="00490AEB">
        <w:tc>
          <w:tcPr>
            <w:tcW w:w="3114" w:type="dxa"/>
          </w:tcPr>
          <w:p w:rsidR="00522A69" w:rsidRPr="00C177CC" w:rsidRDefault="00522A69" w:rsidP="00522A69">
            <w:pPr>
              <w:tabs>
                <w:tab w:val="left" w:pos="200"/>
              </w:tabs>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группа</w:t>
            </w:r>
          </w:p>
        </w:tc>
        <w:tc>
          <w:tcPr>
            <w:tcW w:w="3798" w:type="dxa"/>
          </w:tcPr>
          <w:p w:rsidR="00522A69" w:rsidRPr="00C177CC" w:rsidRDefault="00522A69" w:rsidP="00522A69">
            <w:pPr>
              <w:tabs>
                <w:tab w:val="left" w:pos="200"/>
              </w:tabs>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виды организованной образовательной деятельности</w:t>
            </w:r>
          </w:p>
        </w:tc>
        <w:tc>
          <w:tcPr>
            <w:tcW w:w="2432" w:type="dxa"/>
          </w:tcPr>
          <w:p w:rsidR="00522A69" w:rsidRPr="00C177CC" w:rsidRDefault="00522A69" w:rsidP="00522A69">
            <w:pPr>
              <w:tabs>
                <w:tab w:val="left" w:pos="200"/>
              </w:tabs>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Расписание</w:t>
            </w:r>
          </w:p>
          <w:p w:rsidR="00522A69" w:rsidRPr="00C177CC" w:rsidRDefault="00522A69" w:rsidP="00522A69">
            <w:pPr>
              <w:tabs>
                <w:tab w:val="left" w:pos="200"/>
              </w:tabs>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перерывов</w:t>
            </w:r>
          </w:p>
        </w:tc>
      </w:tr>
      <w:tr w:rsidR="00522A69" w:rsidRPr="00C177CC" w:rsidTr="00490AEB">
        <w:tc>
          <w:tcPr>
            <w:tcW w:w="3114" w:type="dxa"/>
          </w:tcPr>
          <w:p w:rsidR="00522A69" w:rsidRPr="00C177CC" w:rsidRDefault="00522A69" w:rsidP="00522A69">
            <w:pPr>
              <w:tabs>
                <w:tab w:val="left" w:pos="200"/>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средняя: 1 половина дня</w:t>
            </w:r>
          </w:p>
          <w:p w:rsidR="00522A69" w:rsidRPr="00C177CC" w:rsidRDefault="00522A69" w:rsidP="00522A69">
            <w:pPr>
              <w:tabs>
                <w:tab w:val="left" w:pos="200"/>
              </w:tabs>
              <w:spacing w:after="0" w:line="240" w:lineRule="auto"/>
              <w:rPr>
                <w:rFonts w:ascii="Times New Roman" w:eastAsia="Times New Roman" w:hAnsi="Times New Roman" w:cs="Times New Roman"/>
                <w:color w:val="C00000"/>
                <w:sz w:val="24"/>
                <w:szCs w:val="24"/>
                <w:lang w:eastAsia="ru-RU"/>
              </w:rPr>
            </w:pPr>
          </w:p>
        </w:tc>
        <w:tc>
          <w:tcPr>
            <w:tcW w:w="3798" w:type="dxa"/>
          </w:tcPr>
          <w:p w:rsidR="00522A69" w:rsidRPr="00C177CC" w:rsidRDefault="00522A69" w:rsidP="00522A69">
            <w:pPr>
              <w:tabs>
                <w:tab w:val="left" w:pos="200"/>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1-ое занятие – 9,15 - 9,35</w:t>
            </w:r>
          </w:p>
          <w:p w:rsidR="00522A69" w:rsidRPr="00C177CC" w:rsidRDefault="00522A69" w:rsidP="00522A69">
            <w:pPr>
              <w:tabs>
                <w:tab w:val="left" w:pos="200"/>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2-ое занятие – 9,45 – 10,05</w:t>
            </w:r>
          </w:p>
        </w:tc>
        <w:tc>
          <w:tcPr>
            <w:tcW w:w="2432" w:type="dxa"/>
          </w:tcPr>
          <w:p w:rsidR="00522A69" w:rsidRPr="00C177CC" w:rsidRDefault="00522A69" w:rsidP="00522A69">
            <w:pPr>
              <w:tabs>
                <w:tab w:val="left" w:pos="200"/>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9,35 - 9,45</w:t>
            </w:r>
          </w:p>
          <w:p w:rsidR="00522A69" w:rsidRPr="00C177CC" w:rsidRDefault="00522A69" w:rsidP="00522A69">
            <w:pPr>
              <w:tabs>
                <w:tab w:val="left" w:pos="200"/>
              </w:tabs>
              <w:spacing w:after="0" w:line="240" w:lineRule="auto"/>
              <w:rPr>
                <w:rFonts w:ascii="Times New Roman" w:eastAsia="Times New Roman" w:hAnsi="Times New Roman" w:cs="Times New Roman"/>
                <w:color w:val="C00000"/>
                <w:sz w:val="24"/>
                <w:szCs w:val="24"/>
                <w:lang w:eastAsia="ru-RU"/>
              </w:rPr>
            </w:pPr>
          </w:p>
        </w:tc>
      </w:tr>
    </w:tbl>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b/>
          <w:color w:val="C00000"/>
          <w:sz w:val="24"/>
          <w:szCs w:val="24"/>
          <w:lang w:eastAsia="ru-RU"/>
        </w:rPr>
        <w:t>Учебный план</w:t>
      </w:r>
    </w:p>
    <w:p w:rsidR="00522A69" w:rsidRPr="00C177CC" w:rsidRDefault="00522A69" w:rsidP="00522A69">
      <w:pPr>
        <w:tabs>
          <w:tab w:val="left" w:pos="4035"/>
        </w:tabs>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i/>
          <w:color w:val="C00000"/>
          <w:sz w:val="24"/>
          <w:szCs w:val="24"/>
          <w:lang w:eastAsia="ru-RU"/>
        </w:rPr>
        <w:t>Воспитательно-образовательной работы в средней группе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261"/>
        <w:gridCol w:w="2268"/>
        <w:gridCol w:w="1326"/>
      </w:tblGrid>
      <w:tr w:rsidR="00522A69" w:rsidRPr="00C177CC" w:rsidTr="00490AEB">
        <w:tc>
          <w:tcPr>
            <w:tcW w:w="237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Образовательные области </w:t>
            </w:r>
          </w:p>
        </w:tc>
        <w:tc>
          <w:tcPr>
            <w:tcW w:w="3261"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Виды организованной образовательной деятельности</w:t>
            </w:r>
          </w:p>
        </w:tc>
        <w:tc>
          <w:tcPr>
            <w:tcW w:w="226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Инвариантная часть, количество занятий в неделю</w:t>
            </w:r>
          </w:p>
        </w:tc>
        <w:tc>
          <w:tcPr>
            <w:tcW w:w="13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Вариативная часть</w:t>
            </w:r>
          </w:p>
        </w:tc>
      </w:tr>
      <w:tr w:rsidR="00522A69" w:rsidRPr="00C177CC" w:rsidTr="00490AEB">
        <w:tc>
          <w:tcPr>
            <w:tcW w:w="2376" w:type="dxa"/>
          </w:tcPr>
          <w:p w:rsidR="00522A69" w:rsidRPr="00C177CC" w:rsidRDefault="00522A69" w:rsidP="00522A69">
            <w:pPr>
              <w:autoSpaceDE w:val="0"/>
              <w:autoSpaceDN w:val="0"/>
              <w:adjustRightInd w:val="0"/>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Познание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3261" w:type="dxa"/>
          </w:tcPr>
          <w:p w:rsidR="00522A69" w:rsidRPr="00C177CC" w:rsidRDefault="00522A69" w:rsidP="00522A69">
            <w:pPr>
              <w:autoSpaceDE w:val="0"/>
              <w:autoSpaceDN w:val="0"/>
              <w:adjustRightInd w:val="0"/>
              <w:spacing w:after="0" w:line="240" w:lineRule="auto"/>
              <w:rPr>
                <w:rFonts w:ascii="Times New Roman" w:eastAsia="Times New Roman" w:hAnsi="Times New Roman" w:cs="Times New Roman"/>
                <w:iCs/>
                <w:color w:val="C00000"/>
                <w:sz w:val="24"/>
                <w:szCs w:val="24"/>
                <w:lang w:eastAsia="ru-RU"/>
              </w:rPr>
            </w:pPr>
            <w:r w:rsidRPr="00C177CC">
              <w:rPr>
                <w:rFonts w:ascii="Times New Roman" w:eastAsia="Times New Roman" w:hAnsi="Times New Roman" w:cs="Times New Roman"/>
                <w:iCs/>
                <w:color w:val="C00000"/>
                <w:sz w:val="24"/>
                <w:szCs w:val="24"/>
                <w:lang w:eastAsia="ru-RU"/>
              </w:rPr>
              <w:t>[Познавательно исследовательская и продуктивная</w:t>
            </w:r>
          </w:p>
          <w:p w:rsidR="00522A69" w:rsidRPr="00C177CC" w:rsidRDefault="00522A69" w:rsidP="00522A69">
            <w:pPr>
              <w:autoSpaceDE w:val="0"/>
              <w:autoSpaceDN w:val="0"/>
              <w:adjustRightInd w:val="0"/>
              <w:spacing w:after="0" w:line="240" w:lineRule="auto"/>
              <w:rPr>
                <w:rFonts w:ascii="Times New Roman" w:eastAsia="Times New Roman" w:hAnsi="Times New Roman" w:cs="Times New Roman"/>
                <w:iCs/>
                <w:color w:val="C00000"/>
                <w:sz w:val="24"/>
                <w:szCs w:val="24"/>
                <w:lang w:eastAsia="ru-RU"/>
              </w:rPr>
            </w:pPr>
            <w:r w:rsidRPr="00C177CC">
              <w:rPr>
                <w:rFonts w:ascii="Times New Roman" w:eastAsia="Times New Roman" w:hAnsi="Times New Roman" w:cs="Times New Roman"/>
                <w:iCs/>
                <w:color w:val="C00000"/>
                <w:sz w:val="24"/>
                <w:szCs w:val="24"/>
                <w:lang w:eastAsia="ru-RU"/>
              </w:rPr>
              <w:t>(конструктивная) деятельность. Формирование элементарных математических</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iCs/>
                <w:color w:val="C00000"/>
                <w:sz w:val="24"/>
                <w:szCs w:val="24"/>
                <w:lang w:eastAsia="ru-RU"/>
              </w:rPr>
              <w:t>представлений. Формирование целостной картины мира)</w:t>
            </w:r>
          </w:p>
        </w:tc>
        <w:tc>
          <w:tcPr>
            <w:tcW w:w="226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w:t>
            </w:r>
          </w:p>
        </w:tc>
        <w:tc>
          <w:tcPr>
            <w:tcW w:w="13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r w:rsidR="00522A69" w:rsidRPr="00C177CC" w:rsidTr="00490AEB">
        <w:tc>
          <w:tcPr>
            <w:tcW w:w="237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roofErr w:type="spellStart"/>
            <w:r w:rsidRPr="00C177CC">
              <w:rPr>
                <w:rFonts w:ascii="Times New Roman" w:eastAsia="Times New Roman" w:hAnsi="Times New Roman" w:cs="Times New Roman"/>
                <w:color w:val="C00000"/>
                <w:sz w:val="24"/>
                <w:szCs w:val="24"/>
                <w:lang w:eastAsia="ru-RU"/>
              </w:rPr>
              <w:t>Комунникация</w:t>
            </w:r>
            <w:proofErr w:type="spellEnd"/>
            <w:r w:rsidRPr="00C177CC">
              <w:rPr>
                <w:rFonts w:ascii="Times New Roman" w:eastAsia="Times New Roman" w:hAnsi="Times New Roman" w:cs="Times New Roman"/>
                <w:color w:val="C00000"/>
                <w:sz w:val="24"/>
                <w:szCs w:val="24"/>
                <w:lang w:eastAsia="ru-RU"/>
              </w:rPr>
              <w:t xml:space="preserve"> </w:t>
            </w:r>
          </w:p>
        </w:tc>
        <w:tc>
          <w:tcPr>
            <w:tcW w:w="3261"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Развитие речи</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Художественная литература</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226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1 </w:t>
            </w:r>
          </w:p>
        </w:tc>
        <w:tc>
          <w:tcPr>
            <w:tcW w:w="13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r w:rsidR="00522A69" w:rsidRPr="00C177CC" w:rsidTr="00490AEB">
        <w:tc>
          <w:tcPr>
            <w:tcW w:w="237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Художественно- эстетическое развитие</w:t>
            </w:r>
          </w:p>
        </w:tc>
        <w:tc>
          <w:tcPr>
            <w:tcW w:w="3261"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Рисование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Лепка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Аппликация </w:t>
            </w:r>
          </w:p>
        </w:tc>
        <w:tc>
          <w:tcPr>
            <w:tcW w:w="226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0,5</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0,5</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13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r w:rsidR="00522A69" w:rsidRPr="00C177CC" w:rsidTr="00490AEB">
        <w:tc>
          <w:tcPr>
            <w:tcW w:w="237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Физическое развитие </w:t>
            </w:r>
          </w:p>
        </w:tc>
        <w:tc>
          <w:tcPr>
            <w:tcW w:w="3261"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Физкультурное </w:t>
            </w:r>
          </w:p>
        </w:tc>
        <w:tc>
          <w:tcPr>
            <w:tcW w:w="226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3</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13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r w:rsidR="00522A69" w:rsidRPr="00C177CC" w:rsidTr="00490AEB">
        <w:tc>
          <w:tcPr>
            <w:tcW w:w="237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Художественно- эстетическое </w:t>
            </w:r>
            <w:r w:rsidRPr="00C177CC">
              <w:rPr>
                <w:rFonts w:ascii="Times New Roman" w:eastAsia="Times New Roman" w:hAnsi="Times New Roman" w:cs="Times New Roman"/>
                <w:color w:val="C00000"/>
                <w:sz w:val="24"/>
                <w:szCs w:val="24"/>
                <w:lang w:eastAsia="ru-RU"/>
              </w:rPr>
              <w:lastRenderedPageBreak/>
              <w:t xml:space="preserve">развитие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3261"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Музыкальное </w:t>
            </w:r>
          </w:p>
        </w:tc>
        <w:tc>
          <w:tcPr>
            <w:tcW w:w="226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w:t>
            </w:r>
          </w:p>
        </w:tc>
        <w:tc>
          <w:tcPr>
            <w:tcW w:w="13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r w:rsidR="00522A69" w:rsidRPr="00C177CC" w:rsidTr="00490AEB">
        <w:tc>
          <w:tcPr>
            <w:tcW w:w="237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lastRenderedPageBreak/>
              <w:t>Итого:</w:t>
            </w:r>
          </w:p>
        </w:tc>
        <w:tc>
          <w:tcPr>
            <w:tcW w:w="3261"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226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w:t>
            </w:r>
          </w:p>
        </w:tc>
        <w:tc>
          <w:tcPr>
            <w:tcW w:w="1326"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bl>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Возрастные общеобразовательные нагрузки</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u w:val="single"/>
          <w:lang w:eastAsia="ru-RU"/>
        </w:rPr>
        <w:t>в средней группе</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522A69" w:rsidRPr="00C177CC" w:rsidTr="00490AEB">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Длительность одного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занятия</w:t>
            </w:r>
          </w:p>
        </w:tc>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20 минут</w:t>
            </w:r>
          </w:p>
        </w:tc>
      </w:tr>
      <w:tr w:rsidR="00522A69" w:rsidRPr="00C177CC" w:rsidTr="00490AEB">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Количество занятий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день</w:t>
            </w:r>
          </w:p>
        </w:tc>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Утро.</w:t>
            </w:r>
          </w:p>
        </w:tc>
      </w:tr>
      <w:tr w:rsidR="00522A69" w:rsidRPr="00C177CC" w:rsidTr="00490AEB">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Учебная нагрузка</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день</w:t>
            </w:r>
          </w:p>
        </w:tc>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40  минут</w:t>
            </w:r>
          </w:p>
        </w:tc>
      </w:tr>
      <w:tr w:rsidR="00522A69" w:rsidRPr="00C177CC" w:rsidTr="00490AEB">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Количество занятий </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неделю</w:t>
            </w:r>
          </w:p>
        </w:tc>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w:t>
            </w:r>
          </w:p>
        </w:tc>
      </w:tr>
      <w:tr w:rsidR="00522A69" w:rsidRPr="00C177CC" w:rsidTr="00490AEB">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Общее астрономическое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время занятий</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неделю</w:t>
            </w:r>
          </w:p>
        </w:tc>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3 часа 20 минут</w:t>
            </w:r>
          </w:p>
        </w:tc>
      </w:tr>
      <w:tr w:rsidR="00522A69" w:rsidRPr="00C177CC" w:rsidTr="00490AEB">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Общее астрономическое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время занятий</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месяц</w:t>
            </w:r>
          </w:p>
        </w:tc>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13 часов 20 минут</w:t>
            </w:r>
          </w:p>
        </w:tc>
      </w:tr>
      <w:tr w:rsidR="00522A69" w:rsidRPr="00C177CC" w:rsidTr="00490AEB">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Общее астрономическое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время занятий</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 год</w:t>
            </w:r>
          </w:p>
        </w:tc>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119 часов</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r w:rsidR="00522A69" w:rsidRPr="00C177CC" w:rsidTr="00490AEB">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467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bl>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Планирование организованной образовательной деятельности</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 xml:space="preserve"> средней группы</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04"/>
      </w:tblGrid>
      <w:tr w:rsidR="00522A69" w:rsidRPr="00C177CC" w:rsidTr="00490AEB">
        <w:tc>
          <w:tcPr>
            <w:tcW w:w="4627"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Инвариантная часть</w:t>
            </w:r>
          </w:p>
        </w:tc>
        <w:tc>
          <w:tcPr>
            <w:tcW w:w="4604"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средняя группа</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( 4 – 5 лет)</w:t>
            </w:r>
          </w:p>
        </w:tc>
      </w:tr>
      <w:tr w:rsidR="00522A69" w:rsidRPr="00C177CC" w:rsidTr="00490AEB">
        <w:tc>
          <w:tcPr>
            <w:tcW w:w="4627"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Развитие речи. Художественная литература.</w:t>
            </w:r>
          </w:p>
        </w:tc>
        <w:tc>
          <w:tcPr>
            <w:tcW w:w="4604"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w:t>
            </w:r>
          </w:p>
        </w:tc>
      </w:tr>
      <w:tr w:rsidR="00522A69" w:rsidRPr="00C177CC" w:rsidTr="00490AEB">
        <w:tc>
          <w:tcPr>
            <w:tcW w:w="4627"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Формирование элементарных математических представлений</w:t>
            </w:r>
          </w:p>
        </w:tc>
        <w:tc>
          <w:tcPr>
            <w:tcW w:w="4604"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w:t>
            </w:r>
          </w:p>
        </w:tc>
      </w:tr>
      <w:tr w:rsidR="00522A69" w:rsidRPr="00C177CC" w:rsidTr="00490AEB">
        <w:tc>
          <w:tcPr>
            <w:tcW w:w="4627"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Рисование</w:t>
            </w:r>
          </w:p>
        </w:tc>
        <w:tc>
          <w:tcPr>
            <w:tcW w:w="4604"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r w:rsidR="00522A69" w:rsidRPr="00C177CC" w:rsidTr="00490AEB">
        <w:tc>
          <w:tcPr>
            <w:tcW w:w="4627"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Лепка</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4604"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0,5</w:t>
            </w:r>
          </w:p>
        </w:tc>
      </w:tr>
      <w:tr w:rsidR="00522A69" w:rsidRPr="00C177CC" w:rsidTr="00490AEB">
        <w:tc>
          <w:tcPr>
            <w:tcW w:w="4627"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Аппликация</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4604"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0,5</w:t>
            </w:r>
          </w:p>
        </w:tc>
      </w:tr>
      <w:tr w:rsidR="00522A69" w:rsidRPr="00C177CC" w:rsidTr="00490AEB">
        <w:tc>
          <w:tcPr>
            <w:tcW w:w="4627"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Физкультурное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4604"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3</w:t>
            </w:r>
          </w:p>
        </w:tc>
      </w:tr>
      <w:tr w:rsidR="00522A69" w:rsidRPr="00C177CC" w:rsidTr="00490AEB">
        <w:tc>
          <w:tcPr>
            <w:tcW w:w="4627"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Музыкальное</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4604"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w:t>
            </w:r>
          </w:p>
        </w:tc>
      </w:tr>
      <w:tr w:rsidR="00522A69" w:rsidRPr="00C177CC" w:rsidTr="00490AEB">
        <w:tc>
          <w:tcPr>
            <w:tcW w:w="4627"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Общее количество занятий в неделю</w:t>
            </w:r>
          </w:p>
        </w:tc>
        <w:tc>
          <w:tcPr>
            <w:tcW w:w="4604"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r>
      <w:tr w:rsidR="00522A69" w:rsidRPr="00C177CC" w:rsidTr="00490AEB">
        <w:tc>
          <w:tcPr>
            <w:tcW w:w="4627"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Итого по СанПиН</w:t>
            </w:r>
          </w:p>
        </w:tc>
        <w:tc>
          <w:tcPr>
            <w:tcW w:w="4604"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10</w:t>
            </w:r>
          </w:p>
        </w:tc>
      </w:tr>
    </w:tbl>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Организованная образовательная деятельность</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в средней группе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952"/>
        <w:gridCol w:w="2878"/>
        <w:gridCol w:w="1598"/>
      </w:tblGrid>
      <w:tr w:rsidR="00522A69" w:rsidRPr="00C177CC" w:rsidTr="00490AEB">
        <w:tc>
          <w:tcPr>
            <w:tcW w:w="180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Дни недели</w:t>
            </w:r>
          </w:p>
        </w:tc>
        <w:tc>
          <w:tcPr>
            <w:tcW w:w="2952"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Образовательные области</w:t>
            </w:r>
          </w:p>
        </w:tc>
        <w:tc>
          <w:tcPr>
            <w:tcW w:w="287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Виды организованной образовательной деятельности</w:t>
            </w:r>
          </w:p>
        </w:tc>
        <w:tc>
          <w:tcPr>
            <w:tcW w:w="1598"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Время проведения</w:t>
            </w:r>
          </w:p>
        </w:tc>
      </w:tr>
      <w:tr w:rsidR="00522A69" w:rsidRPr="00C177CC" w:rsidTr="00490AEB">
        <w:tc>
          <w:tcPr>
            <w:tcW w:w="18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Понедельник</w:t>
            </w:r>
          </w:p>
        </w:tc>
        <w:tc>
          <w:tcPr>
            <w:tcW w:w="295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познание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Художественно- эстетическое развитие</w:t>
            </w:r>
          </w:p>
        </w:tc>
        <w:tc>
          <w:tcPr>
            <w:tcW w:w="2878"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ФЦКМ</w:t>
            </w:r>
          </w:p>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рисование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1598"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9.15-9.35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9.45-10.05      </w:t>
            </w:r>
          </w:p>
        </w:tc>
      </w:tr>
      <w:tr w:rsidR="00522A69" w:rsidRPr="00C177CC" w:rsidTr="00490AEB">
        <w:tc>
          <w:tcPr>
            <w:tcW w:w="18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Вторник</w:t>
            </w:r>
          </w:p>
        </w:tc>
        <w:tc>
          <w:tcPr>
            <w:tcW w:w="295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Познавательное развитие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Физическое развитие </w:t>
            </w:r>
          </w:p>
        </w:tc>
        <w:tc>
          <w:tcPr>
            <w:tcW w:w="2878"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ФЭМП</w:t>
            </w:r>
          </w:p>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физкультура</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1598"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9.15-9.35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9.45-10.05      </w:t>
            </w:r>
          </w:p>
        </w:tc>
      </w:tr>
      <w:tr w:rsidR="00522A69" w:rsidRPr="00C177CC" w:rsidTr="00490AEB">
        <w:tc>
          <w:tcPr>
            <w:tcW w:w="18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Среда</w:t>
            </w:r>
          </w:p>
        </w:tc>
        <w:tc>
          <w:tcPr>
            <w:tcW w:w="295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roofErr w:type="spellStart"/>
            <w:r w:rsidRPr="00C177CC">
              <w:rPr>
                <w:rFonts w:ascii="Times New Roman" w:eastAsia="Times New Roman" w:hAnsi="Times New Roman" w:cs="Times New Roman"/>
                <w:color w:val="C00000"/>
                <w:sz w:val="24"/>
                <w:szCs w:val="24"/>
                <w:lang w:eastAsia="ru-RU"/>
              </w:rPr>
              <w:t>Комунникация</w:t>
            </w:r>
            <w:proofErr w:type="spellEnd"/>
            <w:r w:rsidRPr="00C177CC">
              <w:rPr>
                <w:rFonts w:ascii="Times New Roman" w:eastAsia="Times New Roman" w:hAnsi="Times New Roman" w:cs="Times New Roman"/>
                <w:color w:val="C00000"/>
                <w:sz w:val="24"/>
                <w:szCs w:val="24"/>
                <w:lang w:eastAsia="ru-RU"/>
              </w:rPr>
              <w:t xml:space="preserve">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Художественно- эстетическое развитие</w:t>
            </w:r>
          </w:p>
        </w:tc>
        <w:tc>
          <w:tcPr>
            <w:tcW w:w="2878"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коммуникация</w:t>
            </w:r>
          </w:p>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музыка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1598"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9.15-9.35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9.45-10.05      </w:t>
            </w:r>
          </w:p>
        </w:tc>
      </w:tr>
      <w:tr w:rsidR="00522A69" w:rsidRPr="00C177CC" w:rsidTr="00490AEB">
        <w:tc>
          <w:tcPr>
            <w:tcW w:w="18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Четверг</w:t>
            </w:r>
          </w:p>
        </w:tc>
        <w:tc>
          <w:tcPr>
            <w:tcW w:w="295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Художественно- эстетическое развитие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Физическое развитие</w:t>
            </w:r>
          </w:p>
        </w:tc>
        <w:tc>
          <w:tcPr>
            <w:tcW w:w="2878"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лепка/</w:t>
            </w:r>
            <w:proofErr w:type="spellStart"/>
            <w:r w:rsidRPr="00C177CC">
              <w:rPr>
                <w:rFonts w:ascii="Times New Roman" w:eastAsia="Times New Roman" w:hAnsi="Times New Roman" w:cs="Times New Roman"/>
                <w:color w:val="C00000"/>
                <w:sz w:val="24"/>
                <w:szCs w:val="24"/>
                <w:lang w:eastAsia="ru-RU"/>
              </w:rPr>
              <w:t>апп</w:t>
            </w:r>
            <w:proofErr w:type="spellEnd"/>
          </w:p>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физкультура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1598"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9.15-9.35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9.45-10.05      </w:t>
            </w:r>
          </w:p>
        </w:tc>
      </w:tr>
      <w:tr w:rsidR="00522A69" w:rsidRPr="00C177CC" w:rsidTr="00490AEB">
        <w:tc>
          <w:tcPr>
            <w:tcW w:w="18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пятница</w:t>
            </w:r>
          </w:p>
        </w:tc>
        <w:tc>
          <w:tcPr>
            <w:tcW w:w="2952"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Физическое развитие</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Художественно- эстетическое развитие</w:t>
            </w:r>
          </w:p>
        </w:tc>
        <w:tc>
          <w:tcPr>
            <w:tcW w:w="2878"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физкультура</w:t>
            </w:r>
          </w:p>
          <w:p w:rsidR="00522A69" w:rsidRPr="00C177CC" w:rsidRDefault="00522A69" w:rsidP="00522A69">
            <w:pPr>
              <w:tabs>
                <w:tab w:val="left" w:pos="13325"/>
              </w:tabs>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музыка</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1598"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9.15-9.35  </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9.45-10.05       </w:t>
            </w:r>
          </w:p>
        </w:tc>
      </w:tr>
    </w:tbl>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Модель двигательной активности детей</w:t>
      </w: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u w:val="single"/>
          <w:lang w:eastAsia="ru-RU"/>
        </w:rPr>
      </w:pPr>
      <w:r w:rsidRPr="00C177CC">
        <w:rPr>
          <w:rFonts w:ascii="Times New Roman" w:eastAsia="Times New Roman" w:hAnsi="Times New Roman" w:cs="Times New Roman"/>
          <w:b/>
          <w:color w:val="C00000"/>
          <w:sz w:val="24"/>
          <w:szCs w:val="24"/>
          <w:u w:val="single"/>
          <w:lang w:eastAsia="ru-RU"/>
        </w:rPr>
        <w:t>средней группы</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835"/>
        <w:gridCol w:w="1893"/>
      </w:tblGrid>
      <w:tr w:rsidR="00522A69" w:rsidRPr="00C177CC" w:rsidTr="00490AEB">
        <w:tc>
          <w:tcPr>
            <w:tcW w:w="450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Формы работы</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Кратность проведения</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Количество минут в неделю</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Занятия по физической культуре (в зале)</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3 раза в неделю</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20 минут</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60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Утренняя гимнастика</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Ежедневно 5 раз в неделю</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40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Музыкальные занятия</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 раза в неделю</w:t>
            </w:r>
          </w:p>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Физкультминутки на занятиях</w:t>
            </w: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Согласно расписанию занятий</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14</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Динамические паузы между занятиями</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Согласно расписанию занятий</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50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Подвижные игры на прогулке</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Утром и вечером 10 раз в неделю</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120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 xml:space="preserve">Физические упражнения после сна </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Ежедневно 5 раз в неделю</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20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Индивидуальная работа по закреплению движений</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Утром и вечером 10 раз в неделю</w:t>
            </w: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120</w:t>
            </w:r>
          </w:p>
        </w:tc>
      </w:tr>
      <w:tr w:rsidR="00522A69" w:rsidRPr="00C177CC" w:rsidTr="00490AEB">
        <w:tc>
          <w:tcPr>
            <w:tcW w:w="4503" w:type="dxa"/>
          </w:tcPr>
          <w:p w:rsidR="00522A69" w:rsidRPr="00C177CC" w:rsidRDefault="00522A69" w:rsidP="00522A69">
            <w:pPr>
              <w:spacing w:after="0" w:line="240" w:lineRule="auto"/>
              <w:rPr>
                <w:rFonts w:ascii="Times New Roman" w:eastAsia="Times New Roman" w:hAnsi="Times New Roman" w:cs="Times New Roman"/>
                <w:b/>
                <w:color w:val="C00000"/>
                <w:sz w:val="24"/>
                <w:szCs w:val="24"/>
                <w:lang w:eastAsia="ru-RU"/>
              </w:rPr>
            </w:pPr>
            <w:r w:rsidRPr="00C177CC">
              <w:rPr>
                <w:rFonts w:ascii="Times New Roman" w:eastAsia="Times New Roman" w:hAnsi="Times New Roman" w:cs="Times New Roman"/>
                <w:b/>
                <w:color w:val="C00000"/>
                <w:sz w:val="24"/>
                <w:szCs w:val="24"/>
                <w:lang w:eastAsia="ru-RU"/>
              </w:rPr>
              <w:lastRenderedPageBreak/>
              <w:t>Итого:</w:t>
            </w:r>
          </w:p>
        </w:tc>
        <w:tc>
          <w:tcPr>
            <w:tcW w:w="2835"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tc>
        <w:tc>
          <w:tcPr>
            <w:tcW w:w="1893" w:type="dxa"/>
          </w:tcPr>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r w:rsidRPr="00C177CC">
              <w:rPr>
                <w:rFonts w:ascii="Times New Roman" w:eastAsia="Times New Roman" w:hAnsi="Times New Roman" w:cs="Times New Roman"/>
                <w:color w:val="C00000"/>
                <w:sz w:val="24"/>
                <w:szCs w:val="24"/>
                <w:lang w:eastAsia="ru-RU"/>
              </w:rPr>
              <w:t>7 час.20 мин.</w:t>
            </w:r>
          </w:p>
        </w:tc>
      </w:tr>
    </w:tbl>
    <w:p w:rsidR="00522A69" w:rsidRPr="00C177CC" w:rsidRDefault="00522A69" w:rsidP="00522A69">
      <w:pPr>
        <w:spacing w:after="0" w:line="240" w:lineRule="auto"/>
        <w:jc w:val="center"/>
        <w:rPr>
          <w:rFonts w:ascii="Times New Roman" w:eastAsia="Times New Roman" w:hAnsi="Times New Roman" w:cs="Times New Roman"/>
          <w:color w:val="C0000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C00000"/>
          <w:sz w:val="24"/>
          <w:szCs w:val="24"/>
          <w:lang w:eastAsia="ru-RU"/>
        </w:rPr>
      </w:pPr>
    </w:p>
    <w:p w:rsidR="00522A69" w:rsidRPr="00522A69" w:rsidRDefault="00522A69" w:rsidP="00522A69">
      <w:pPr>
        <w:spacing w:after="0" w:line="240" w:lineRule="auto"/>
        <w:rPr>
          <w:rFonts w:ascii="Times New Roman" w:eastAsia="Times New Roman" w:hAnsi="Times New Roman" w:cs="Times New Roman"/>
          <w:b/>
          <w:sz w:val="24"/>
          <w:szCs w:val="24"/>
          <w:lang w:eastAsia="ru-RU"/>
        </w:rPr>
      </w:pPr>
    </w:p>
    <w:p w:rsidR="00522A69" w:rsidRPr="00522A69" w:rsidRDefault="00522A69" w:rsidP="00522A69">
      <w:pPr>
        <w:spacing w:after="0" w:line="240" w:lineRule="auto"/>
        <w:jc w:val="center"/>
        <w:rPr>
          <w:rFonts w:ascii="Times New Roman" w:eastAsia="Times New Roman" w:hAnsi="Times New Roman" w:cs="Times New Roman"/>
          <w:sz w:val="24"/>
          <w:szCs w:val="24"/>
          <w:lang w:eastAsia="ru-RU"/>
        </w:rPr>
      </w:pPr>
      <w:r w:rsidRPr="00522A69">
        <w:rPr>
          <w:rFonts w:ascii="Times New Roman" w:eastAsia="Times New Roman" w:hAnsi="Times New Roman" w:cs="Times New Roman"/>
          <w:b/>
          <w:sz w:val="24"/>
          <w:szCs w:val="24"/>
          <w:lang w:eastAsia="ru-RU"/>
        </w:rPr>
        <w:t>Пояснительная записка к учебному плану                                                           подготовительной к школе группы</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Учебный план дошкольной группы </w:t>
      </w:r>
      <w:r w:rsidR="00C177CC">
        <w:rPr>
          <w:rFonts w:ascii="Times New Roman" w:eastAsia="Arial Unicode MS" w:hAnsi="Times New Roman" w:cs="Times New Roman"/>
          <w:sz w:val="24"/>
          <w:szCs w:val="24"/>
          <w:lang w:eastAsia="ru-RU"/>
        </w:rPr>
        <w:t xml:space="preserve">в МБОУ ООШ сельского поселения «Село Боктор» </w:t>
      </w:r>
      <w:r w:rsidRPr="00522A69">
        <w:rPr>
          <w:rFonts w:ascii="Times New Roman" w:eastAsia="Times New Roman" w:hAnsi="Times New Roman" w:cs="Times New Roman"/>
          <w:sz w:val="24"/>
          <w:szCs w:val="24"/>
          <w:lang w:eastAsia="ru-RU"/>
        </w:rPr>
        <w:t>на 2016-2017  год, является одним из основных документов, регламентирующих организацию образовательного процесса в ДОУ.</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Нормативную базу учебного плана образовательного учреждения составляют:</w:t>
      </w:r>
    </w:p>
    <w:p w:rsidR="00522A69" w:rsidRPr="00522A69" w:rsidRDefault="00522A69" w:rsidP="00522A69">
      <w:pPr>
        <w:spacing w:after="0" w:line="240" w:lineRule="auto"/>
        <w:jc w:val="both"/>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-ФЗ « Об образовании в Российской Федерации» от 29 декабря 2012года № 273-ФЗ </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учреждений СанПиН 2.4.1.3049-13</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-Гигиенические требования к максимальной нагрузке на детей дошкольного возраста в организованных формах обучения (инструктивно-методическое письмо Мин образование РФ 14.03.2000 г. № 65/23-16)</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 Программа дошкольного образования «Успех» ФГОС , авторы </w:t>
      </w:r>
      <w:proofErr w:type="spellStart"/>
      <w:r w:rsidRPr="00522A69">
        <w:rPr>
          <w:rFonts w:ascii="Times New Roman" w:eastAsia="Times New Roman" w:hAnsi="Times New Roman" w:cs="Times New Roman"/>
          <w:sz w:val="24"/>
          <w:szCs w:val="24"/>
          <w:lang w:eastAsia="ru-RU"/>
        </w:rPr>
        <w:t>С.Н.Гамова</w:t>
      </w:r>
      <w:proofErr w:type="spellEnd"/>
      <w:r w:rsidRPr="00522A69">
        <w:rPr>
          <w:rFonts w:ascii="Times New Roman" w:eastAsia="Times New Roman" w:hAnsi="Times New Roman" w:cs="Times New Roman"/>
          <w:sz w:val="24"/>
          <w:szCs w:val="24"/>
          <w:lang w:eastAsia="ru-RU"/>
        </w:rPr>
        <w:t xml:space="preserve">, </w:t>
      </w:r>
      <w:proofErr w:type="spellStart"/>
      <w:r w:rsidRPr="00522A69">
        <w:rPr>
          <w:rFonts w:ascii="Times New Roman" w:eastAsia="Times New Roman" w:hAnsi="Times New Roman" w:cs="Times New Roman"/>
          <w:sz w:val="24"/>
          <w:szCs w:val="24"/>
          <w:lang w:eastAsia="ru-RU"/>
        </w:rPr>
        <w:t>Е.Н.Герасимова</w:t>
      </w:r>
      <w:proofErr w:type="spellEnd"/>
      <w:r w:rsidRPr="00522A69">
        <w:rPr>
          <w:rFonts w:ascii="Times New Roman" w:eastAsia="Times New Roman" w:hAnsi="Times New Roman" w:cs="Times New Roman"/>
          <w:sz w:val="24"/>
          <w:szCs w:val="24"/>
          <w:lang w:eastAsia="ru-RU"/>
        </w:rPr>
        <w:t xml:space="preserve"> </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22A69">
          <w:rPr>
            <w:rFonts w:ascii="Times New Roman" w:eastAsia="Times New Roman" w:hAnsi="Times New Roman" w:cs="Times New Roman"/>
            <w:sz w:val="24"/>
            <w:szCs w:val="24"/>
            <w:lang w:eastAsia="ru-RU"/>
          </w:rPr>
          <w:t>2013 г</w:t>
        </w:r>
      </w:smartTag>
      <w:r w:rsidRPr="00522A69">
        <w:rPr>
          <w:rFonts w:ascii="Times New Roman" w:eastAsia="Times New Roman" w:hAnsi="Times New Roman" w:cs="Times New Roman"/>
          <w:sz w:val="24"/>
          <w:szCs w:val="24"/>
          <w:lang w:eastAsia="ru-RU"/>
        </w:rPr>
        <w:t>. № 1155)</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Инвариантная часть учебного плана воспитания и обучения детей обеспечивает обязательный объем знаний, умений  и навыков детей дошкольного возраста согласно требованиям программы дошкольного образования «Успех»  ФГОС определяет максимальный  объем нагрузки:</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16 занятий в неделю длительностью до 35 минут каждое, с перерывом между занятиями 10 минут. Количество занятий в учебном плане соответствует санитарно-эпидемиологическим правилам и нормам (СанПиН 2.4.1.1249.03).</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r w:rsidRPr="00522A69">
        <w:rPr>
          <w:rFonts w:ascii="Times New Roman" w:eastAsia="Times New Roman" w:hAnsi="Times New Roman" w:cs="Times New Roman"/>
          <w:sz w:val="24"/>
          <w:szCs w:val="24"/>
          <w:lang w:eastAsia="ru-RU"/>
        </w:rPr>
        <w:t xml:space="preserve">                 В соответствии с приказом Министерства образования России, Минздрава России и Российской Академии образования от 16.07.2002г. № 2715/227/166/19 «О совершенствовании процесса физического воспитания в ОУ Российской Федерации» увеличен объем двигательной активности в организованных формах оздоровительно-воспитательной деятельности до 8 часов в неделю с учетом психофизиологических особенностей детей, времени года. Рациональное сочетание разных видов занятий по физической культуре представляет целый комплекс оздоровительно-образовательных и воспитательных мероприятий.</w:t>
      </w:r>
    </w:p>
    <w:p w:rsidR="00522A69" w:rsidRPr="00522A69" w:rsidRDefault="00522A69" w:rsidP="00522A69">
      <w:pPr>
        <w:spacing w:after="0" w:line="240" w:lineRule="auto"/>
        <w:rPr>
          <w:rFonts w:ascii="Times New Roman" w:eastAsia="Times New Roman" w:hAnsi="Times New Roman" w:cs="Times New Roman"/>
          <w:sz w:val="24"/>
          <w:szCs w:val="24"/>
          <w:lang w:eastAsia="ru-RU"/>
        </w:rPr>
      </w:pPr>
    </w:p>
    <w:p w:rsidR="00522A69" w:rsidRPr="00522A69" w:rsidRDefault="00522A69" w:rsidP="00522A69">
      <w:pPr>
        <w:spacing w:after="0" w:line="240" w:lineRule="auto"/>
        <w:jc w:val="center"/>
        <w:rPr>
          <w:rFonts w:ascii="Times New Roman" w:eastAsia="Times New Roman" w:hAnsi="Times New Roman" w:cs="Times New Roman"/>
          <w:b/>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C0000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cs="Times New Roman"/>
          <w:b/>
          <w:color w:val="7030A0"/>
          <w:sz w:val="24"/>
          <w:szCs w:val="24"/>
          <w:lang w:eastAsia="ru-RU"/>
        </w:rPr>
        <w:t>Учебный план</w:t>
      </w:r>
    </w:p>
    <w:p w:rsidR="00522A69" w:rsidRPr="00C177CC" w:rsidRDefault="00522A69" w:rsidP="00522A69">
      <w:pPr>
        <w:tabs>
          <w:tab w:val="left" w:pos="4035"/>
        </w:tabs>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i/>
          <w:color w:val="7030A0"/>
          <w:sz w:val="24"/>
          <w:szCs w:val="24"/>
          <w:lang w:eastAsia="ru-RU"/>
        </w:rPr>
        <w:t>Воспитательно-образовательной работы                                                                                                                             в подготовительной  к школе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1982"/>
        <w:gridCol w:w="2008"/>
      </w:tblGrid>
      <w:tr w:rsidR="00522A69" w:rsidRPr="00C177CC" w:rsidTr="00490AEB">
        <w:tc>
          <w:tcPr>
            <w:tcW w:w="5241" w:type="dxa"/>
            <w:vMerge w:val="restart"/>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Образовательные области</w:t>
            </w:r>
          </w:p>
        </w:tc>
        <w:tc>
          <w:tcPr>
            <w:tcW w:w="3990" w:type="dxa"/>
            <w:gridSpan w:val="2"/>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Количество занятий в неделю</w:t>
            </w:r>
          </w:p>
        </w:tc>
      </w:tr>
      <w:tr w:rsidR="00522A69" w:rsidRPr="00C177CC" w:rsidTr="00490AEB">
        <w:tc>
          <w:tcPr>
            <w:tcW w:w="5241" w:type="dxa"/>
            <w:vMerge/>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c>
          <w:tcPr>
            <w:tcW w:w="198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Инвариантная часть</w:t>
            </w:r>
          </w:p>
        </w:tc>
        <w:tc>
          <w:tcPr>
            <w:tcW w:w="2008"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Вариативная часть</w:t>
            </w:r>
          </w:p>
        </w:tc>
      </w:tr>
      <w:tr w:rsidR="00522A69" w:rsidRPr="00C177CC" w:rsidTr="00490AEB">
        <w:tc>
          <w:tcPr>
            <w:tcW w:w="5241" w:type="dxa"/>
          </w:tcPr>
          <w:p w:rsidR="00522A69" w:rsidRPr="00C177CC" w:rsidRDefault="00522A69" w:rsidP="00522A69">
            <w:pPr>
              <w:autoSpaceDE w:val="0"/>
              <w:autoSpaceDN w:val="0"/>
              <w:adjustRightInd w:val="0"/>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Познание</w:t>
            </w:r>
          </w:p>
          <w:p w:rsidR="00522A69" w:rsidRPr="00C177CC" w:rsidRDefault="00522A69" w:rsidP="00522A69">
            <w:pPr>
              <w:autoSpaceDE w:val="0"/>
              <w:autoSpaceDN w:val="0"/>
              <w:adjustRightInd w:val="0"/>
              <w:spacing w:after="0" w:line="240" w:lineRule="auto"/>
              <w:rPr>
                <w:rFonts w:ascii="Times New Roman" w:eastAsia="Times New Roman" w:hAnsi="Times New Roman" w:cs="Times New Roman"/>
                <w:iCs/>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(Познавательно исследовательская </w:t>
            </w:r>
            <w:r w:rsidRPr="00C177CC">
              <w:rPr>
                <w:rFonts w:ascii="Times New Roman" w:eastAsia="Times New Roman" w:hAnsi="Times New Roman" w:cs="Times New Roman"/>
                <w:iCs/>
                <w:color w:val="7030A0"/>
                <w:sz w:val="24"/>
                <w:szCs w:val="24"/>
                <w:lang w:eastAsia="ru-RU"/>
              </w:rPr>
              <w:t>и продуктивная (конструктивная) деятельность.</w:t>
            </w:r>
          </w:p>
          <w:p w:rsidR="00522A69" w:rsidRPr="00C177CC" w:rsidRDefault="00522A69" w:rsidP="00522A69">
            <w:pPr>
              <w:autoSpaceDE w:val="0"/>
              <w:autoSpaceDN w:val="0"/>
              <w:adjustRightInd w:val="0"/>
              <w:spacing w:after="0" w:line="240" w:lineRule="auto"/>
              <w:rPr>
                <w:rFonts w:ascii="Times New Roman" w:eastAsia="Times New Roman" w:hAnsi="Times New Roman" w:cs="Times New Roman"/>
                <w:iCs/>
                <w:color w:val="7030A0"/>
                <w:sz w:val="24"/>
                <w:szCs w:val="24"/>
                <w:lang w:eastAsia="ru-RU"/>
              </w:rPr>
            </w:pPr>
            <w:r w:rsidRPr="00C177CC">
              <w:rPr>
                <w:rFonts w:ascii="Times New Roman" w:eastAsia="Times New Roman" w:hAnsi="Times New Roman" w:cs="Times New Roman"/>
                <w:iCs/>
                <w:color w:val="7030A0"/>
                <w:sz w:val="24"/>
                <w:szCs w:val="24"/>
                <w:lang w:eastAsia="ru-RU"/>
              </w:rPr>
              <w:lastRenderedPageBreak/>
              <w:t>Формирование элементарных математических представлений.</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iCs/>
                <w:color w:val="7030A0"/>
                <w:sz w:val="24"/>
                <w:szCs w:val="24"/>
                <w:lang w:eastAsia="ru-RU"/>
              </w:rPr>
              <w:t>Формирование целостной картины мира)</w:t>
            </w:r>
          </w:p>
        </w:tc>
        <w:tc>
          <w:tcPr>
            <w:tcW w:w="198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1</w:t>
            </w:r>
          </w:p>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2</w:t>
            </w:r>
          </w:p>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p>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w:t>
            </w:r>
          </w:p>
        </w:tc>
        <w:tc>
          <w:tcPr>
            <w:tcW w:w="2008"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r>
      <w:tr w:rsidR="00522A69" w:rsidRPr="00C177CC" w:rsidTr="00490AEB">
        <w:tc>
          <w:tcPr>
            <w:tcW w:w="5241"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roofErr w:type="spellStart"/>
            <w:r w:rsidRPr="00C177CC">
              <w:rPr>
                <w:rFonts w:ascii="Times New Roman" w:eastAsia="Times New Roman" w:hAnsi="Times New Roman" w:cs="Times New Roman"/>
                <w:color w:val="7030A0"/>
                <w:sz w:val="24"/>
                <w:szCs w:val="24"/>
                <w:lang w:eastAsia="ru-RU"/>
              </w:rPr>
              <w:lastRenderedPageBreak/>
              <w:t>Комунникация</w:t>
            </w:r>
            <w:proofErr w:type="spellEnd"/>
            <w:r w:rsidRPr="00C177CC">
              <w:rPr>
                <w:rFonts w:ascii="Times New Roman" w:eastAsia="Times New Roman" w:hAnsi="Times New Roman" w:cs="Times New Roman"/>
                <w:color w:val="7030A0"/>
                <w:sz w:val="24"/>
                <w:szCs w:val="24"/>
                <w:lang w:eastAsia="ru-RU"/>
              </w:rPr>
              <w:t xml:space="preserve"> </w:t>
            </w:r>
          </w:p>
        </w:tc>
        <w:tc>
          <w:tcPr>
            <w:tcW w:w="198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w:t>
            </w:r>
          </w:p>
        </w:tc>
        <w:tc>
          <w:tcPr>
            <w:tcW w:w="2008"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r>
      <w:tr w:rsidR="00522A69" w:rsidRPr="00C177CC" w:rsidTr="00490AEB">
        <w:tc>
          <w:tcPr>
            <w:tcW w:w="5241"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Чтение  художественной литературой</w:t>
            </w:r>
          </w:p>
        </w:tc>
        <w:tc>
          <w:tcPr>
            <w:tcW w:w="198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w:t>
            </w:r>
          </w:p>
        </w:tc>
        <w:tc>
          <w:tcPr>
            <w:tcW w:w="2008"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r>
      <w:tr w:rsidR="00522A69" w:rsidRPr="00C177CC" w:rsidTr="00490AEB">
        <w:tc>
          <w:tcPr>
            <w:tcW w:w="5241"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Рисование </w:t>
            </w:r>
          </w:p>
        </w:tc>
        <w:tc>
          <w:tcPr>
            <w:tcW w:w="198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2</w:t>
            </w:r>
          </w:p>
        </w:tc>
        <w:tc>
          <w:tcPr>
            <w:tcW w:w="2008"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r>
      <w:tr w:rsidR="00522A69" w:rsidRPr="00C177CC" w:rsidTr="00490AEB">
        <w:tc>
          <w:tcPr>
            <w:tcW w:w="5241"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Аппликация</w:t>
            </w:r>
          </w:p>
        </w:tc>
        <w:tc>
          <w:tcPr>
            <w:tcW w:w="1982" w:type="dxa"/>
            <w:vMerge w:val="restart"/>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0,5</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0,5</w:t>
            </w:r>
          </w:p>
        </w:tc>
        <w:tc>
          <w:tcPr>
            <w:tcW w:w="2008"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r>
      <w:tr w:rsidR="00522A69" w:rsidRPr="00C177CC" w:rsidTr="00490AEB">
        <w:tc>
          <w:tcPr>
            <w:tcW w:w="5241"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Лепка </w:t>
            </w:r>
          </w:p>
        </w:tc>
        <w:tc>
          <w:tcPr>
            <w:tcW w:w="1982" w:type="dxa"/>
            <w:vMerge/>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c>
          <w:tcPr>
            <w:tcW w:w="2008"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r>
      <w:tr w:rsidR="00522A69" w:rsidRPr="00C177CC" w:rsidTr="00490AEB">
        <w:tc>
          <w:tcPr>
            <w:tcW w:w="5241"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Физкультурные </w:t>
            </w:r>
          </w:p>
        </w:tc>
        <w:tc>
          <w:tcPr>
            <w:tcW w:w="198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3</w:t>
            </w:r>
          </w:p>
        </w:tc>
        <w:tc>
          <w:tcPr>
            <w:tcW w:w="2008"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r>
      <w:tr w:rsidR="00522A69" w:rsidRPr="00C177CC" w:rsidTr="00490AEB">
        <w:tc>
          <w:tcPr>
            <w:tcW w:w="5241"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Музыкальные </w:t>
            </w:r>
          </w:p>
        </w:tc>
        <w:tc>
          <w:tcPr>
            <w:tcW w:w="198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2</w:t>
            </w:r>
          </w:p>
        </w:tc>
        <w:tc>
          <w:tcPr>
            <w:tcW w:w="2008"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r>
      <w:tr w:rsidR="00522A69" w:rsidRPr="00C177CC" w:rsidTr="00490AEB">
        <w:tc>
          <w:tcPr>
            <w:tcW w:w="5241" w:type="dxa"/>
          </w:tcPr>
          <w:p w:rsidR="00522A69" w:rsidRPr="00C177CC" w:rsidRDefault="00522A69" w:rsidP="00522A69">
            <w:pPr>
              <w:spacing w:after="0" w:line="240" w:lineRule="auto"/>
              <w:rPr>
                <w:rFonts w:ascii="Times New Roman" w:eastAsia="Times New Roman" w:hAnsi="Times New Roman" w:cs="Times New Roman"/>
                <w:i/>
                <w:color w:val="7030A0"/>
                <w:sz w:val="24"/>
                <w:szCs w:val="24"/>
                <w:lang w:eastAsia="ru-RU"/>
              </w:rPr>
            </w:pPr>
            <w:r w:rsidRPr="00C177CC">
              <w:rPr>
                <w:rFonts w:ascii="Times New Roman" w:eastAsia="Times New Roman" w:hAnsi="Times New Roman" w:cs="Times New Roman"/>
                <w:i/>
                <w:color w:val="7030A0"/>
                <w:sz w:val="24"/>
                <w:szCs w:val="24"/>
                <w:lang w:eastAsia="ru-RU"/>
              </w:rPr>
              <w:t xml:space="preserve">Итого </w:t>
            </w:r>
          </w:p>
        </w:tc>
        <w:tc>
          <w:tcPr>
            <w:tcW w:w="198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14</w:t>
            </w:r>
          </w:p>
        </w:tc>
        <w:tc>
          <w:tcPr>
            <w:tcW w:w="2008"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r>
      <w:tr w:rsidR="00522A69" w:rsidRPr="00C177CC" w:rsidTr="00490AEB">
        <w:tc>
          <w:tcPr>
            <w:tcW w:w="5241" w:type="dxa"/>
          </w:tcPr>
          <w:p w:rsidR="00522A69" w:rsidRPr="00C177CC" w:rsidRDefault="00522A69" w:rsidP="00522A69">
            <w:pPr>
              <w:spacing w:after="0" w:line="240" w:lineRule="auto"/>
              <w:rPr>
                <w:rFonts w:ascii="Times New Roman" w:eastAsia="Times New Roman" w:hAnsi="Times New Roman" w:cs="Times New Roman"/>
                <w:i/>
                <w:color w:val="7030A0"/>
                <w:sz w:val="24"/>
                <w:szCs w:val="24"/>
                <w:lang w:eastAsia="ru-RU"/>
              </w:rPr>
            </w:pPr>
            <w:r w:rsidRPr="00C177CC">
              <w:rPr>
                <w:rFonts w:ascii="Times New Roman" w:eastAsia="Times New Roman" w:hAnsi="Times New Roman" w:cs="Times New Roman"/>
                <w:i/>
                <w:color w:val="7030A0"/>
                <w:sz w:val="24"/>
                <w:szCs w:val="24"/>
                <w:lang w:eastAsia="ru-RU"/>
              </w:rPr>
              <w:t>По СанПиН</w:t>
            </w:r>
          </w:p>
        </w:tc>
        <w:tc>
          <w:tcPr>
            <w:tcW w:w="198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14</w:t>
            </w:r>
          </w:p>
        </w:tc>
        <w:tc>
          <w:tcPr>
            <w:tcW w:w="2008"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r>
    </w:tbl>
    <w:p w:rsidR="00522A69" w:rsidRPr="00C177CC" w:rsidRDefault="00522A69" w:rsidP="00522A69">
      <w:pPr>
        <w:spacing w:after="0" w:line="240" w:lineRule="auto"/>
        <w:rPr>
          <w:rFonts w:ascii="Times New Roman" w:eastAsia="Times New Roman" w:hAnsi="Times New Roman" w:cs="Times New Roman"/>
          <w:b/>
          <w:color w:val="7030A0"/>
          <w:sz w:val="24"/>
          <w:szCs w:val="24"/>
          <w:u w:val="single"/>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7030A0"/>
          <w:sz w:val="24"/>
          <w:szCs w:val="24"/>
          <w:u w:val="single"/>
          <w:lang w:eastAsia="ru-RU"/>
        </w:rPr>
      </w:pPr>
    </w:p>
    <w:p w:rsidR="00522A69" w:rsidRPr="00C177CC" w:rsidRDefault="00522A69" w:rsidP="00522A69">
      <w:pPr>
        <w:spacing w:after="0" w:line="240" w:lineRule="auto"/>
        <w:jc w:val="center"/>
        <w:rPr>
          <w:rFonts w:ascii="Times New Roman" w:eastAsia="Times New Roman" w:hAnsi="Times New Roman" w:cs="Times New Roman"/>
          <w:b/>
          <w:color w:val="7030A0"/>
          <w:sz w:val="24"/>
          <w:szCs w:val="24"/>
          <w:u w:val="single"/>
          <w:lang w:eastAsia="ru-RU"/>
        </w:rPr>
      </w:pPr>
      <w:r w:rsidRPr="00C177CC">
        <w:rPr>
          <w:rFonts w:ascii="Times New Roman" w:eastAsia="Times New Roman" w:hAnsi="Times New Roman" w:cs="Times New Roman"/>
          <w:b/>
          <w:color w:val="7030A0"/>
          <w:sz w:val="24"/>
          <w:szCs w:val="24"/>
          <w:u w:val="single"/>
          <w:lang w:eastAsia="ru-RU"/>
        </w:rPr>
        <w:t>Организованная образовательная деятельность</w:t>
      </w:r>
    </w:p>
    <w:p w:rsidR="00522A69" w:rsidRPr="00C177CC" w:rsidRDefault="00522A69" w:rsidP="00522A69">
      <w:pPr>
        <w:spacing w:after="0" w:line="240" w:lineRule="auto"/>
        <w:jc w:val="center"/>
        <w:rPr>
          <w:rFonts w:ascii="Times New Roman" w:eastAsia="Times New Roman" w:hAnsi="Times New Roman" w:cs="Times New Roman"/>
          <w:b/>
          <w:color w:val="7030A0"/>
          <w:sz w:val="24"/>
          <w:szCs w:val="24"/>
          <w:u w:val="single"/>
          <w:lang w:eastAsia="ru-RU"/>
        </w:rPr>
      </w:pPr>
      <w:r w:rsidRPr="00C177CC">
        <w:rPr>
          <w:rFonts w:ascii="Times New Roman" w:eastAsia="Times New Roman" w:hAnsi="Times New Roman" w:cs="Times New Roman"/>
          <w:b/>
          <w:color w:val="7030A0"/>
          <w:sz w:val="24"/>
          <w:szCs w:val="24"/>
          <w:u w:val="single"/>
          <w:lang w:eastAsia="ru-RU"/>
        </w:rPr>
        <w:t>в подготовительной группе</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977"/>
        <w:gridCol w:w="3402"/>
        <w:gridCol w:w="1842"/>
      </w:tblGrid>
      <w:tr w:rsidR="00522A69" w:rsidRPr="00C177CC" w:rsidTr="00490AEB">
        <w:tc>
          <w:tcPr>
            <w:tcW w:w="1844"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Дни недели</w:t>
            </w:r>
          </w:p>
        </w:tc>
        <w:tc>
          <w:tcPr>
            <w:tcW w:w="2977"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Образовательные области</w:t>
            </w:r>
          </w:p>
        </w:tc>
        <w:tc>
          <w:tcPr>
            <w:tcW w:w="340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Виды организованной образовательной деятельности</w:t>
            </w:r>
          </w:p>
        </w:tc>
        <w:tc>
          <w:tcPr>
            <w:tcW w:w="1842" w:type="dxa"/>
          </w:tcPr>
          <w:p w:rsidR="00522A69" w:rsidRPr="00C177CC" w:rsidRDefault="00522A69" w:rsidP="00522A69">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Время проведения</w:t>
            </w:r>
          </w:p>
        </w:tc>
      </w:tr>
      <w:tr w:rsidR="00522A69" w:rsidRPr="00C177CC" w:rsidTr="00490AEB">
        <w:tc>
          <w:tcPr>
            <w:tcW w:w="1844"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Понедельник</w:t>
            </w:r>
          </w:p>
        </w:tc>
        <w:tc>
          <w:tcPr>
            <w:tcW w:w="2977"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roofErr w:type="spellStart"/>
            <w:r w:rsidRPr="00C177CC">
              <w:rPr>
                <w:rFonts w:ascii="Times New Roman" w:eastAsia="Times New Roman" w:hAnsi="Times New Roman" w:cs="Times New Roman"/>
                <w:color w:val="7030A0"/>
                <w:sz w:val="24"/>
                <w:szCs w:val="24"/>
                <w:lang w:eastAsia="ru-RU"/>
              </w:rPr>
              <w:t>Комунникация</w:t>
            </w:r>
            <w:proofErr w:type="spellEnd"/>
            <w:r w:rsidRPr="00C177CC">
              <w:rPr>
                <w:rFonts w:ascii="Times New Roman" w:eastAsia="Times New Roman" w:hAnsi="Times New Roman" w:cs="Times New Roman"/>
                <w:color w:val="7030A0"/>
                <w:sz w:val="24"/>
                <w:szCs w:val="24"/>
                <w:lang w:eastAsia="ru-RU"/>
              </w:rPr>
              <w:t xml:space="preserve"> , художественно-эстетическое развитие,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Физическое </w:t>
            </w:r>
            <w:proofErr w:type="spellStart"/>
            <w:r w:rsidRPr="00C177CC">
              <w:rPr>
                <w:rFonts w:ascii="Times New Roman" w:eastAsia="Times New Roman" w:hAnsi="Times New Roman" w:cs="Times New Roman"/>
                <w:color w:val="7030A0"/>
                <w:sz w:val="24"/>
                <w:szCs w:val="24"/>
                <w:lang w:eastAsia="ru-RU"/>
              </w:rPr>
              <w:t>развити</w:t>
            </w:r>
            <w:proofErr w:type="spellEnd"/>
          </w:p>
        </w:tc>
        <w:tc>
          <w:tcPr>
            <w:tcW w:w="3402"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коммуникация </w:t>
            </w:r>
            <w:proofErr w:type="spellStart"/>
            <w:r w:rsidRPr="00C177CC">
              <w:rPr>
                <w:rFonts w:ascii="Times New Roman" w:eastAsia="Times New Roman" w:hAnsi="Times New Roman" w:cs="Times New Roman"/>
                <w:color w:val="7030A0"/>
                <w:sz w:val="24"/>
                <w:szCs w:val="24"/>
                <w:lang w:eastAsia="ru-RU"/>
              </w:rPr>
              <w:t>р.р</w:t>
            </w:r>
            <w:proofErr w:type="spellEnd"/>
            <w:r w:rsidRPr="00C177CC">
              <w:rPr>
                <w:rFonts w:ascii="Times New Roman" w:eastAsia="Times New Roman" w:hAnsi="Times New Roman" w:cs="Times New Roman"/>
                <w:color w:val="7030A0"/>
                <w:sz w:val="24"/>
                <w:szCs w:val="24"/>
                <w:lang w:eastAsia="ru-RU"/>
              </w:rPr>
              <w:t xml:space="preserve"> </w:t>
            </w:r>
          </w:p>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музыка</w:t>
            </w:r>
          </w:p>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p>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физкультура</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c>
          <w:tcPr>
            <w:tcW w:w="1842"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9.15-9.45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9.55-10.25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15.15-15.45</w:t>
            </w:r>
          </w:p>
        </w:tc>
      </w:tr>
      <w:tr w:rsidR="00522A69" w:rsidRPr="00C177CC" w:rsidTr="00490AEB">
        <w:trPr>
          <w:trHeight w:val="1085"/>
        </w:trPr>
        <w:tc>
          <w:tcPr>
            <w:tcW w:w="1844"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Вторник</w:t>
            </w:r>
          </w:p>
        </w:tc>
        <w:tc>
          <w:tcPr>
            <w:tcW w:w="2977"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Познание</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художественно-эстетическое развитие</w:t>
            </w:r>
          </w:p>
        </w:tc>
        <w:tc>
          <w:tcPr>
            <w:tcW w:w="3402"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ФЭМП</w:t>
            </w:r>
          </w:p>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конструирование</w:t>
            </w:r>
          </w:p>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рисование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c>
          <w:tcPr>
            <w:tcW w:w="1842"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19.15-9.45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9.55-10.25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15.15-15.45</w:t>
            </w:r>
          </w:p>
        </w:tc>
      </w:tr>
      <w:tr w:rsidR="00522A69" w:rsidRPr="00C177CC" w:rsidTr="00490AEB">
        <w:tc>
          <w:tcPr>
            <w:tcW w:w="1844"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Среда</w:t>
            </w:r>
          </w:p>
        </w:tc>
        <w:tc>
          <w:tcPr>
            <w:tcW w:w="2977"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коммуникация художественно-эстетическое развитие,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c>
          <w:tcPr>
            <w:tcW w:w="3402"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коммуникация </w:t>
            </w:r>
            <w:proofErr w:type="spellStart"/>
            <w:r w:rsidRPr="00C177CC">
              <w:rPr>
                <w:rFonts w:ascii="Times New Roman" w:eastAsia="Times New Roman" w:hAnsi="Times New Roman" w:cs="Times New Roman"/>
                <w:color w:val="7030A0"/>
                <w:sz w:val="24"/>
                <w:szCs w:val="24"/>
                <w:lang w:eastAsia="ru-RU"/>
              </w:rPr>
              <w:t>гр</w:t>
            </w:r>
            <w:proofErr w:type="spellEnd"/>
          </w:p>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музыка</w:t>
            </w:r>
          </w:p>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лепка\аппликация</w:t>
            </w:r>
          </w:p>
        </w:tc>
        <w:tc>
          <w:tcPr>
            <w:tcW w:w="1842"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9.15-9.45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9.55-10.25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15.15-15.45</w:t>
            </w:r>
          </w:p>
        </w:tc>
      </w:tr>
      <w:tr w:rsidR="00522A69" w:rsidRPr="00C177CC" w:rsidTr="00490AEB">
        <w:tc>
          <w:tcPr>
            <w:tcW w:w="1844"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Четверг</w:t>
            </w:r>
          </w:p>
        </w:tc>
        <w:tc>
          <w:tcPr>
            <w:tcW w:w="2977"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Познание</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физическое развитие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c>
          <w:tcPr>
            <w:tcW w:w="3402"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ФЭМП</w:t>
            </w:r>
          </w:p>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ФЦКМ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физкультура(на свежем воздухе)</w:t>
            </w:r>
          </w:p>
        </w:tc>
        <w:tc>
          <w:tcPr>
            <w:tcW w:w="1842"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9.15-9.45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9.55-10.25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11.00-11.30</w:t>
            </w:r>
          </w:p>
        </w:tc>
      </w:tr>
      <w:tr w:rsidR="00522A69" w:rsidRPr="00C177CC" w:rsidTr="00490AEB">
        <w:tc>
          <w:tcPr>
            <w:tcW w:w="1844"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пятница</w:t>
            </w:r>
          </w:p>
        </w:tc>
        <w:tc>
          <w:tcPr>
            <w:tcW w:w="2977"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художественно-эстетическое развитие,</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физическое развитие</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c>
          <w:tcPr>
            <w:tcW w:w="3402" w:type="dxa"/>
          </w:tcPr>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рисование </w:t>
            </w:r>
          </w:p>
          <w:p w:rsidR="00522A69" w:rsidRPr="00C177CC" w:rsidRDefault="00522A69" w:rsidP="00522A69">
            <w:pPr>
              <w:tabs>
                <w:tab w:val="left" w:pos="13325"/>
              </w:tabs>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физкультура</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tc>
        <w:tc>
          <w:tcPr>
            <w:tcW w:w="1842" w:type="dxa"/>
          </w:tcPr>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9.15-9.45    </w:t>
            </w:r>
          </w:p>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9.55-10.25    </w:t>
            </w:r>
          </w:p>
        </w:tc>
      </w:tr>
    </w:tbl>
    <w:p w:rsidR="00522A69" w:rsidRPr="00C177CC" w:rsidRDefault="00522A69" w:rsidP="00522A69">
      <w:pPr>
        <w:spacing w:after="0" w:line="240" w:lineRule="auto"/>
        <w:rPr>
          <w:rFonts w:ascii="Times New Roman" w:eastAsia="Times New Roman" w:hAnsi="Times New Roman" w:cs="Times New Roman"/>
          <w:color w:val="7030A0"/>
          <w:sz w:val="24"/>
          <w:szCs w:val="24"/>
          <w:lang w:eastAsia="ru-RU"/>
        </w:rPr>
      </w:pPr>
    </w:p>
    <w:p w:rsidR="003B58AC" w:rsidRPr="00C177CC" w:rsidRDefault="003B58AC" w:rsidP="003B58AC">
      <w:pPr>
        <w:spacing w:after="0" w:line="240" w:lineRule="auto"/>
        <w:rPr>
          <w:rFonts w:ascii="Times New Roman" w:eastAsia="Times New Roman" w:hAnsi="Times New Roman" w:cs="Times New Roman"/>
          <w:b/>
          <w:color w:val="7030A0"/>
          <w:sz w:val="24"/>
          <w:szCs w:val="24"/>
          <w:lang w:eastAsia="ru-RU"/>
        </w:rPr>
      </w:pPr>
    </w:p>
    <w:p w:rsidR="003B58AC" w:rsidRPr="00C177CC" w:rsidRDefault="003B58AC" w:rsidP="003B58AC">
      <w:pPr>
        <w:spacing w:after="0" w:line="240" w:lineRule="auto"/>
        <w:ind w:left="360"/>
        <w:rPr>
          <w:rFonts w:ascii="Times New Roman" w:eastAsia="Times New Roman" w:hAnsi="Times New Roman" w:cs="Times New Roman"/>
          <w:b/>
          <w:color w:val="7030A0"/>
          <w:sz w:val="24"/>
          <w:szCs w:val="24"/>
          <w:lang w:eastAsia="ru-RU"/>
        </w:rPr>
      </w:pPr>
    </w:p>
    <w:p w:rsidR="003B58AC" w:rsidRPr="00C177CC" w:rsidRDefault="003B58AC" w:rsidP="003B58AC">
      <w:pPr>
        <w:spacing w:after="0" w:line="240" w:lineRule="auto"/>
        <w:ind w:left="360"/>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cs="Times New Roman"/>
          <w:b/>
          <w:color w:val="7030A0"/>
          <w:sz w:val="24"/>
          <w:szCs w:val="24"/>
          <w:lang w:eastAsia="ru-RU"/>
        </w:rPr>
        <w:t xml:space="preserve">Реализация непосредственно образовательной деятельности (НОД)  </w:t>
      </w:r>
    </w:p>
    <w:p w:rsidR="003B58AC" w:rsidRPr="00C177CC" w:rsidRDefault="003B58AC" w:rsidP="003B58AC">
      <w:pPr>
        <w:spacing w:after="0" w:line="240" w:lineRule="auto"/>
        <w:ind w:left="360"/>
        <w:rPr>
          <w:rFonts w:ascii="Times New Roman" w:eastAsia="Times New Roman" w:hAnsi="Times New Roman" w:cs="Times New Roman"/>
          <w:b/>
          <w:color w:val="7030A0"/>
          <w:sz w:val="24"/>
          <w:szCs w:val="24"/>
          <w:lang w:eastAsia="ru-RU"/>
        </w:rPr>
      </w:pPr>
    </w:p>
    <w:tbl>
      <w:tblPr>
        <w:tblW w:w="9504" w:type="dxa"/>
        <w:tblInd w:w="-318" w:type="dxa"/>
        <w:tblLayout w:type="fixed"/>
        <w:tblCellMar>
          <w:left w:w="0" w:type="dxa"/>
          <w:right w:w="0" w:type="dxa"/>
        </w:tblCellMar>
        <w:tblLook w:val="04A0" w:firstRow="1" w:lastRow="0" w:firstColumn="1" w:lastColumn="0" w:noHBand="0" w:noVBand="1"/>
      </w:tblPr>
      <w:tblGrid>
        <w:gridCol w:w="2548"/>
        <w:gridCol w:w="2271"/>
        <w:gridCol w:w="2411"/>
        <w:gridCol w:w="2274"/>
      </w:tblGrid>
      <w:tr w:rsidR="003B58AC" w:rsidRPr="00C177CC" w:rsidTr="00490AEB">
        <w:trPr>
          <w:trHeight w:val="282"/>
        </w:trPr>
        <w:tc>
          <w:tcPr>
            <w:tcW w:w="2548" w:type="dxa"/>
            <w:tcBorders>
              <w:top w:val="single" w:sz="4" w:space="0" w:color="auto"/>
              <w:left w:val="single" w:sz="4" w:space="0" w:color="auto"/>
              <w:bottom w:val="single" w:sz="4" w:space="0" w:color="auto"/>
              <w:right w:val="single" w:sz="8" w:space="0" w:color="4BACC6"/>
            </w:tcBorders>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Содержание</w:t>
            </w:r>
          </w:p>
        </w:tc>
        <w:tc>
          <w:tcPr>
            <w:tcW w:w="6956" w:type="dxa"/>
            <w:gridSpan w:val="3"/>
            <w:tcBorders>
              <w:top w:val="single" w:sz="4" w:space="0" w:color="auto"/>
              <w:left w:val="outset" w:sz="6" w:space="0" w:color="F0F0F0"/>
              <w:bottom w:val="single" w:sz="4" w:space="0" w:color="auto"/>
              <w:right w:val="single" w:sz="4" w:space="0" w:color="auto"/>
            </w:tcBorders>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Наименование возрастных групп</w:t>
            </w:r>
          </w:p>
        </w:tc>
      </w:tr>
      <w:tr w:rsidR="003B58AC" w:rsidRPr="00C177CC" w:rsidTr="00490AEB">
        <w:trPr>
          <w:trHeight w:val="265"/>
        </w:trPr>
        <w:tc>
          <w:tcPr>
            <w:tcW w:w="2548" w:type="dxa"/>
            <w:vMerge w:val="restart"/>
            <w:tcBorders>
              <w:top w:val="single" w:sz="4" w:space="0" w:color="auto"/>
              <w:left w:val="single" w:sz="4" w:space="0" w:color="auto"/>
              <w:bottom w:val="single" w:sz="4" w:space="0" w:color="auto"/>
              <w:right w:val="single" w:sz="4" w:space="0" w:color="auto"/>
            </w:tcBorders>
            <w:vAlign w:val="center"/>
            <w:hideMark/>
          </w:tcPr>
          <w:p w:rsidR="003B58AC" w:rsidRPr="00C177CC" w:rsidRDefault="003B58AC" w:rsidP="003B58AC">
            <w:pPr>
              <w:spacing w:after="0"/>
              <w:rPr>
                <w:color w:val="7030A0"/>
              </w:rPr>
            </w:pPr>
          </w:p>
        </w:tc>
        <w:tc>
          <w:tcPr>
            <w:tcW w:w="2271" w:type="dxa"/>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bdr w:val="none" w:sz="0" w:space="0" w:color="auto" w:frame="1"/>
                <w:lang w:val="en-US" w:eastAsia="ru-RU"/>
              </w:rPr>
              <w:t>I</w:t>
            </w:r>
            <w:r w:rsidRPr="00C177CC">
              <w:rPr>
                <w:rFonts w:ascii="Times New Roman" w:eastAsia="Times New Roman" w:hAnsi="Times New Roman" w:cs="Times New Roman"/>
                <w:color w:val="7030A0"/>
                <w:sz w:val="24"/>
                <w:szCs w:val="24"/>
                <w:bdr w:val="none" w:sz="0" w:space="0" w:color="auto" w:frame="1"/>
                <w:lang w:eastAsia="ru-RU"/>
              </w:rPr>
              <w:t xml:space="preserve">первый младший возраст </w:t>
            </w:r>
          </w:p>
        </w:tc>
        <w:tc>
          <w:tcPr>
            <w:tcW w:w="2411" w:type="dxa"/>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bdr w:val="none" w:sz="0" w:space="0" w:color="auto" w:frame="1"/>
                <w:lang w:eastAsia="ru-RU"/>
              </w:rPr>
              <w:t xml:space="preserve">Средний возраст </w:t>
            </w:r>
          </w:p>
        </w:tc>
        <w:tc>
          <w:tcPr>
            <w:tcW w:w="2274" w:type="dxa"/>
            <w:tcBorders>
              <w:top w:val="single" w:sz="4" w:space="0" w:color="auto"/>
              <w:left w:val="single" w:sz="4" w:space="0" w:color="auto"/>
              <w:right w:val="single" w:sz="4" w:space="0" w:color="auto"/>
            </w:tcBorders>
            <w:shd w:val="clear" w:color="auto" w:fill="FFFFFF" w:themeFill="background1"/>
            <w:vAlign w:val="center"/>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p>
        </w:tc>
      </w:tr>
      <w:tr w:rsidR="003B58AC" w:rsidRPr="00C177CC" w:rsidTr="00490AEB">
        <w:trPr>
          <w:trHeight w:val="960"/>
        </w:trPr>
        <w:tc>
          <w:tcPr>
            <w:tcW w:w="2548" w:type="dxa"/>
            <w:vMerge/>
            <w:tcBorders>
              <w:top w:val="single" w:sz="4" w:space="0" w:color="auto"/>
              <w:left w:val="single" w:sz="4" w:space="0" w:color="auto"/>
              <w:bottom w:val="single" w:sz="4" w:space="0" w:color="auto"/>
              <w:right w:val="single" w:sz="4" w:space="0" w:color="auto"/>
            </w:tcBorders>
            <w:vAlign w:val="center"/>
            <w:hideMark/>
          </w:tcPr>
          <w:p w:rsidR="003B58AC" w:rsidRPr="00C177CC" w:rsidRDefault="003B58AC" w:rsidP="003B58AC">
            <w:pPr>
              <w:spacing w:after="0" w:line="240" w:lineRule="auto"/>
              <w:rPr>
                <w:color w:val="7030A0"/>
              </w:rPr>
            </w:pPr>
          </w:p>
        </w:tc>
        <w:tc>
          <w:tcPr>
            <w:tcW w:w="2271" w:type="dxa"/>
            <w:vMerge/>
            <w:tcBorders>
              <w:left w:val="single" w:sz="4" w:space="0" w:color="auto"/>
              <w:bottom w:val="single" w:sz="4" w:space="0" w:color="auto"/>
              <w:right w:val="single" w:sz="4" w:space="0" w:color="auto"/>
            </w:tcBorders>
            <w:vAlign w:val="center"/>
            <w:hideMark/>
          </w:tcPr>
          <w:p w:rsidR="003B58AC" w:rsidRPr="00C177CC" w:rsidRDefault="003B58AC" w:rsidP="003B58AC">
            <w:pPr>
              <w:spacing w:after="0" w:line="240" w:lineRule="auto"/>
              <w:rPr>
                <w:rFonts w:ascii="Times New Roman" w:eastAsia="Times New Roman" w:hAnsi="Times New Roman" w:cs="Times New Roman"/>
                <w:color w:val="7030A0"/>
                <w:sz w:val="24"/>
                <w:szCs w:val="24"/>
                <w:lang w:eastAsia="ru-RU"/>
              </w:rPr>
            </w:pPr>
          </w:p>
        </w:tc>
        <w:tc>
          <w:tcPr>
            <w:tcW w:w="2411" w:type="dxa"/>
            <w:vMerge/>
            <w:tcBorders>
              <w:left w:val="single" w:sz="4" w:space="0" w:color="auto"/>
              <w:bottom w:val="single" w:sz="4" w:space="0" w:color="auto"/>
              <w:right w:val="single" w:sz="4" w:space="0" w:color="auto"/>
            </w:tcBorders>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p>
        </w:tc>
        <w:tc>
          <w:tcPr>
            <w:tcW w:w="2274" w:type="dxa"/>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bdr w:val="none" w:sz="0" w:space="0" w:color="auto" w:frame="1"/>
                <w:lang w:eastAsia="ru-RU"/>
              </w:rPr>
            </w:pPr>
            <w:r w:rsidRPr="00C177CC">
              <w:rPr>
                <w:rFonts w:ascii="Times New Roman" w:eastAsia="Times New Roman" w:hAnsi="Times New Roman" w:cs="Times New Roman"/>
                <w:color w:val="7030A0"/>
                <w:sz w:val="24"/>
                <w:szCs w:val="24"/>
                <w:bdr w:val="none" w:sz="0" w:space="0" w:color="auto" w:frame="1"/>
                <w:lang w:eastAsia="ru-RU"/>
              </w:rPr>
              <w:t xml:space="preserve">Подготовительный возраст </w:t>
            </w:r>
          </w:p>
        </w:tc>
      </w:tr>
      <w:tr w:rsidR="003B58AC" w:rsidRPr="00C177CC" w:rsidTr="00490AEB">
        <w:trPr>
          <w:trHeight w:val="845"/>
        </w:trPr>
        <w:tc>
          <w:tcPr>
            <w:tcW w:w="2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cs="Times New Roman"/>
                <w:b/>
                <w:color w:val="7030A0"/>
                <w:sz w:val="24"/>
                <w:szCs w:val="24"/>
                <w:lang w:eastAsia="ru-RU"/>
              </w:rPr>
              <w:lastRenderedPageBreak/>
              <w:t>Объём образовательной нагрузки в неделю</w:t>
            </w:r>
          </w:p>
          <w:p w:rsidR="003B58AC" w:rsidRPr="00C177CC" w:rsidRDefault="003B58AC" w:rsidP="003B58AC">
            <w:pPr>
              <w:spacing w:after="0" w:line="240" w:lineRule="auto"/>
              <w:jc w:val="center"/>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cs="Times New Roman"/>
                <w:b/>
                <w:color w:val="7030A0"/>
                <w:sz w:val="24"/>
                <w:szCs w:val="24"/>
                <w:lang w:eastAsia="ru-RU"/>
              </w:rPr>
              <w:t xml:space="preserve"> (кол/мин)</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bdr w:val="none" w:sz="0" w:space="0" w:color="auto" w:frame="1"/>
                <w:lang w:eastAsia="ru-RU"/>
              </w:rPr>
            </w:pP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bdr w:val="none" w:sz="0" w:space="0" w:color="auto" w:frame="1"/>
                <w:lang w:eastAsia="ru-RU"/>
              </w:rPr>
            </w:pPr>
            <w:r w:rsidRPr="00C177CC">
              <w:rPr>
                <w:rFonts w:ascii="Times New Roman" w:eastAsia="Times New Roman" w:hAnsi="Times New Roman" w:cs="Times New Roman"/>
                <w:color w:val="7030A0"/>
                <w:sz w:val="24"/>
                <w:szCs w:val="24"/>
                <w:bdr w:val="none" w:sz="0" w:space="0" w:color="auto" w:frame="1"/>
                <w:lang w:eastAsia="ru-RU"/>
              </w:rPr>
              <w:t>10/</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bdr w:val="none" w:sz="0" w:space="0" w:color="auto" w:frame="1"/>
                <w:lang w:eastAsia="ru-RU"/>
              </w:rPr>
              <w:t>80-100</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bdr w:val="none" w:sz="0" w:space="0" w:color="auto" w:frame="1"/>
                <w:lang w:eastAsia="ru-RU"/>
              </w:rPr>
              <w:t>12/240</w:t>
            </w:r>
          </w:p>
        </w:tc>
        <w:tc>
          <w:tcPr>
            <w:tcW w:w="2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bdr w:val="none" w:sz="0" w:space="0" w:color="auto" w:frame="1"/>
                <w:lang w:eastAsia="ru-RU"/>
              </w:rPr>
              <w:t>15/510</w:t>
            </w:r>
          </w:p>
        </w:tc>
      </w:tr>
      <w:tr w:rsidR="003B58AC" w:rsidRPr="00C177CC" w:rsidTr="00490AEB">
        <w:trPr>
          <w:trHeight w:val="1455"/>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Адаптационный период</w:t>
            </w:r>
          </w:p>
        </w:tc>
        <w:tc>
          <w:tcPr>
            <w:tcW w:w="69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01.09.2016-15.09.2016 г.</w:t>
            </w:r>
          </w:p>
        </w:tc>
      </w:tr>
      <w:tr w:rsidR="003B58AC" w:rsidRPr="00C177CC" w:rsidTr="00490AEB">
        <w:trPr>
          <w:trHeight w:val="1455"/>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Сроки проведения мониторинга (без отрыва образовательной деятельности)</w:t>
            </w:r>
          </w:p>
        </w:tc>
        <w:tc>
          <w:tcPr>
            <w:tcW w:w="69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bdr w:val="none" w:sz="0" w:space="0" w:color="auto" w:frame="1"/>
                <w:lang w:eastAsia="ru-RU"/>
              </w:rPr>
            </w:pPr>
            <w:r w:rsidRPr="00C177CC">
              <w:rPr>
                <w:rFonts w:ascii="Times New Roman" w:eastAsia="Times New Roman" w:hAnsi="Times New Roman" w:cs="Times New Roman"/>
                <w:color w:val="7030A0"/>
                <w:sz w:val="24"/>
                <w:szCs w:val="24"/>
                <w:bdr w:val="none" w:sz="0" w:space="0" w:color="auto" w:frame="1"/>
                <w:lang w:eastAsia="ru-RU"/>
              </w:rPr>
              <w:t xml:space="preserve">с 17.11.2016г. по 05.12.2016г. </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bdr w:val="none" w:sz="0" w:space="0" w:color="auto" w:frame="1"/>
                <w:lang w:eastAsia="ru-RU"/>
              </w:rPr>
              <w:t>с 05.05.2017 г. по 26.05.2017 г.</w:t>
            </w:r>
          </w:p>
        </w:tc>
      </w:tr>
      <w:tr w:rsidR="003B58AC" w:rsidRPr="00C177CC" w:rsidTr="00490AEB">
        <w:trPr>
          <w:trHeight w:val="1455"/>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Периодичность проведения родительских</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собраний</w:t>
            </w:r>
          </w:p>
        </w:tc>
        <w:tc>
          <w:tcPr>
            <w:tcW w:w="69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1 собрание – октябрь</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2 собрание – январь</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 xml:space="preserve">3 собрание – апрель </w:t>
            </w:r>
          </w:p>
        </w:tc>
      </w:tr>
      <w:tr w:rsidR="003B58AC" w:rsidRPr="00C177CC" w:rsidTr="00490AEB">
        <w:trPr>
          <w:trHeight w:val="3030"/>
        </w:trPr>
        <w:tc>
          <w:tcPr>
            <w:tcW w:w="2548"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 xml:space="preserve">Праздничные </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(выходные) дни</w:t>
            </w:r>
          </w:p>
        </w:tc>
        <w:tc>
          <w:tcPr>
            <w:tcW w:w="6956" w:type="dxa"/>
            <w:gridSpan w:val="3"/>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58AC" w:rsidRPr="00C177CC" w:rsidRDefault="003B58AC" w:rsidP="003B58AC">
            <w:pPr>
              <w:spacing w:before="120"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1, 2, 4,  5, 6 ,7,8. 9, 10 - января - Новогодние каникулы;</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7 января - Рождество Христово;</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23 февраля – День защитника Отечества;</w:t>
            </w:r>
          </w:p>
          <w:p w:rsidR="003B58AC" w:rsidRPr="00C177CC" w:rsidRDefault="003B58AC" w:rsidP="003B58AC">
            <w:pPr>
              <w:spacing w:after="0" w:line="240" w:lineRule="auto"/>
              <w:jc w:val="center"/>
              <w:rPr>
                <w:rFonts w:ascii="Times New Roman" w:eastAsia="Times New Roman" w:hAnsi="Times New Roman"/>
                <w:color w:val="7030A0"/>
                <w:sz w:val="24"/>
                <w:szCs w:val="24"/>
                <w:lang w:eastAsia="ru-RU"/>
              </w:rPr>
            </w:pPr>
            <w:r w:rsidRPr="00C177CC">
              <w:rPr>
                <w:rFonts w:ascii="Times New Roman" w:eastAsia="Times New Roman" w:hAnsi="Times New Roman"/>
                <w:color w:val="7030A0"/>
                <w:sz w:val="24"/>
                <w:szCs w:val="24"/>
                <w:lang w:eastAsia="ru-RU"/>
              </w:rPr>
              <w:t>8 марта – Международный женский день</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1-4 мая – Праздник Весны и Труда;</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7-9 мая – День Победы;</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12 июня – День России;</w:t>
            </w:r>
          </w:p>
          <w:p w:rsidR="003B58AC" w:rsidRPr="00C177CC" w:rsidRDefault="003B58AC" w:rsidP="003B58AC">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4 ноября – День народного единства</w:t>
            </w:r>
          </w:p>
        </w:tc>
      </w:tr>
      <w:tr w:rsidR="003B58AC" w:rsidRPr="00C177CC" w:rsidTr="00490AEB">
        <w:trPr>
          <w:trHeight w:val="416"/>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58AC" w:rsidRPr="00C177CC" w:rsidRDefault="003B58AC" w:rsidP="003B58AC">
            <w:pPr>
              <w:spacing w:after="0" w:line="240" w:lineRule="auto"/>
              <w:rPr>
                <w:rFonts w:ascii="Times New Roman" w:eastAsia="Times New Roman" w:hAnsi="Times New Roman"/>
                <w:b/>
                <w:color w:val="7030A0"/>
                <w:sz w:val="24"/>
                <w:szCs w:val="24"/>
                <w:lang w:eastAsia="ru-RU"/>
              </w:rPr>
            </w:pPr>
          </w:p>
        </w:tc>
        <w:tc>
          <w:tcPr>
            <w:tcW w:w="6956" w:type="dxa"/>
            <w:gridSpan w:val="3"/>
            <w:vMerge/>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58AC" w:rsidRPr="00C177CC" w:rsidRDefault="003B58AC" w:rsidP="003B58AC">
            <w:pPr>
              <w:spacing w:before="120" w:after="0" w:line="240" w:lineRule="auto"/>
              <w:jc w:val="center"/>
              <w:rPr>
                <w:rFonts w:ascii="Times New Roman" w:eastAsia="Times New Roman" w:hAnsi="Times New Roman"/>
                <w:color w:val="7030A0"/>
                <w:sz w:val="24"/>
                <w:szCs w:val="24"/>
                <w:lang w:eastAsia="ru-RU"/>
              </w:rPr>
            </w:pPr>
          </w:p>
        </w:tc>
      </w:tr>
    </w:tbl>
    <w:p w:rsidR="003B58AC" w:rsidRPr="00C177CC" w:rsidRDefault="003B58AC" w:rsidP="00B87D12">
      <w:pPr>
        <w:suppressAutoHyphens/>
        <w:spacing w:after="0" w:line="360" w:lineRule="auto"/>
        <w:rPr>
          <w:rFonts w:ascii="Times New Roman" w:eastAsia="Times New Roman" w:hAnsi="Times New Roman" w:cs="Times New Roman"/>
          <w:b/>
          <w:bCs/>
          <w:color w:val="7030A0"/>
          <w:sz w:val="24"/>
          <w:szCs w:val="24"/>
          <w:lang w:eastAsia="ar-SA"/>
        </w:rPr>
      </w:pPr>
    </w:p>
    <w:tbl>
      <w:tblPr>
        <w:tblpPr w:leftFromText="180" w:rightFromText="180" w:topFromText="100" w:bottomFromText="100" w:vertAnchor="text" w:horzAnchor="margin" w:tblpXSpec="center" w:tblpY="98"/>
        <w:tblW w:w="8755" w:type="dxa"/>
        <w:tblLayout w:type="fixed"/>
        <w:tblCellMar>
          <w:left w:w="0" w:type="dxa"/>
          <w:right w:w="0" w:type="dxa"/>
        </w:tblCellMar>
        <w:tblLook w:val="04A0" w:firstRow="1" w:lastRow="0" w:firstColumn="1" w:lastColumn="0" w:noHBand="0" w:noVBand="1"/>
      </w:tblPr>
      <w:tblGrid>
        <w:gridCol w:w="1707"/>
        <w:gridCol w:w="1233"/>
        <w:gridCol w:w="712"/>
        <w:gridCol w:w="1255"/>
        <w:gridCol w:w="163"/>
        <w:gridCol w:w="3685"/>
      </w:tblGrid>
      <w:tr w:rsidR="00C813FE" w:rsidRPr="00C177CC" w:rsidTr="00490AEB">
        <w:trPr>
          <w:trHeight w:val="711"/>
        </w:trPr>
        <w:tc>
          <w:tcPr>
            <w:tcW w:w="8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lastRenderedPageBreak/>
              <w:t>Праздничные мероприятия и развлечения</w:t>
            </w:r>
          </w:p>
        </w:tc>
      </w:tr>
      <w:tr w:rsidR="00C813FE" w:rsidRPr="00C177CC" w:rsidTr="00490AEB">
        <w:trPr>
          <w:trHeight w:val="1665"/>
        </w:trPr>
        <w:tc>
          <w:tcPr>
            <w:tcW w:w="1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rPr>
                <w:color w:val="7030A0"/>
              </w:rPr>
            </w:pPr>
          </w:p>
        </w:tc>
        <w:tc>
          <w:tcPr>
            <w:tcW w:w="1945" w:type="dxa"/>
            <w:gridSpan w:val="2"/>
            <w:tcBorders>
              <w:top w:val="nil"/>
              <w:left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Первая младшая группа</w:t>
            </w:r>
          </w:p>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(2 – 3 г)</w:t>
            </w:r>
          </w:p>
          <w:p w:rsidR="00C813FE" w:rsidRPr="00C177CC" w:rsidRDefault="00C813FE" w:rsidP="00C813FE">
            <w:pPr>
              <w:spacing w:after="0" w:line="240" w:lineRule="auto"/>
              <w:rPr>
                <w:rFonts w:ascii="Times New Roman" w:eastAsia="Times New Roman" w:hAnsi="Times New Roman"/>
                <w:b/>
                <w:color w:val="7030A0"/>
                <w:sz w:val="24"/>
                <w:szCs w:val="24"/>
                <w:lang w:eastAsia="ru-RU"/>
              </w:rPr>
            </w:pPr>
          </w:p>
          <w:p w:rsidR="00C813FE" w:rsidRPr="00C177CC" w:rsidRDefault="00C813FE" w:rsidP="00C813FE">
            <w:pPr>
              <w:spacing w:after="0" w:line="240" w:lineRule="auto"/>
              <w:rPr>
                <w:rFonts w:ascii="Times New Roman" w:eastAsia="Times New Roman" w:hAnsi="Times New Roman" w:cs="Times New Roman"/>
                <w:color w:val="7030A0"/>
                <w:sz w:val="24"/>
                <w:szCs w:val="24"/>
                <w:lang w:eastAsia="ru-RU"/>
              </w:rPr>
            </w:pPr>
          </w:p>
        </w:tc>
        <w:tc>
          <w:tcPr>
            <w:tcW w:w="141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C813FE" w:rsidRPr="00C177CC" w:rsidRDefault="00C813FE" w:rsidP="00C813FE">
            <w:pPr>
              <w:spacing w:after="0" w:line="240" w:lineRule="auto"/>
              <w:rPr>
                <w:rFonts w:ascii="Times New Roman" w:eastAsia="Times New Roman" w:hAnsi="Times New Roman"/>
                <w:b/>
                <w:color w:val="7030A0"/>
                <w:sz w:val="24"/>
                <w:szCs w:val="24"/>
                <w:lang w:eastAsia="ru-RU"/>
              </w:rPr>
            </w:pPr>
          </w:p>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Средняя группа</w:t>
            </w:r>
          </w:p>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( 4 – 5 лет)</w:t>
            </w:r>
          </w:p>
        </w:tc>
        <w:tc>
          <w:tcPr>
            <w:tcW w:w="3685"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 xml:space="preserve">Подготовительный возраст </w:t>
            </w:r>
          </w:p>
          <w:p w:rsidR="00C813FE" w:rsidRPr="00C177CC" w:rsidRDefault="00C813FE" w:rsidP="00C813FE">
            <w:pPr>
              <w:spacing w:after="0" w:line="240" w:lineRule="auto"/>
              <w:jc w:val="center"/>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b/>
                <w:color w:val="7030A0"/>
                <w:sz w:val="24"/>
                <w:szCs w:val="24"/>
                <w:lang w:eastAsia="ru-RU"/>
              </w:rPr>
              <w:t>( 6 – 7 л)</w:t>
            </w:r>
          </w:p>
        </w:tc>
      </w:tr>
      <w:tr w:rsidR="00C813FE" w:rsidRPr="00C177CC" w:rsidTr="00490AEB">
        <w:trPr>
          <w:cantSplit/>
          <w:trHeight w:val="468"/>
        </w:trPr>
        <w:tc>
          <w:tcPr>
            <w:tcW w:w="1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 xml:space="preserve">Сентябрь </w:t>
            </w:r>
          </w:p>
        </w:tc>
        <w:tc>
          <w:tcPr>
            <w:tcW w:w="70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w:t>
            </w:r>
          </w:p>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День знаний</w:t>
            </w:r>
          </w:p>
        </w:tc>
      </w:tr>
      <w:tr w:rsidR="00C813FE" w:rsidRPr="00C177CC" w:rsidTr="00490AEB">
        <w:trPr>
          <w:trHeight w:val="438"/>
        </w:trPr>
        <w:tc>
          <w:tcPr>
            <w:tcW w:w="1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Октябрь</w:t>
            </w:r>
          </w:p>
        </w:tc>
        <w:tc>
          <w:tcPr>
            <w:tcW w:w="70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w:t>
            </w:r>
          </w:p>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Осенние праздники</w:t>
            </w:r>
          </w:p>
        </w:tc>
      </w:tr>
      <w:tr w:rsidR="00C813FE" w:rsidRPr="00C177CC" w:rsidTr="00490AEB">
        <w:trPr>
          <w:trHeight w:val="248"/>
        </w:trPr>
        <w:tc>
          <w:tcPr>
            <w:tcW w:w="1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Ноябрь</w:t>
            </w:r>
          </w:p>
        </w:tc>
        <w:tc>
          <w:tcPr>
            <w:tcW w:w="70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w:t>
            </w:r>
          </w:p>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«Концерт для мам», посвященных Дню матери</w:t>
            </w:r>
          </w:p>
        </w:tc>
      </w:tr>
      <w:tr w:rsidR="00C813FE" w:rsidRPr="00C177CC" w:rsidTr="00490AEB">
        <w:trPr>
          <w:trHeight w:val="496"/>
        </w:trPr>
        <w:tc>
          <w:tcPr>
            <w:tcW w:w="1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01" w:lineRule="atLeast"/>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 xml:space="preserve">Декабрь </w:t>
            </w:r>
          </w:p>
        </w:tc>
        <w:tc>
          <w:tcPr>
            <w:tcW w:w="70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01" w:lineRule="atLeast"/>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Новогодние утренники</w:t>
            </w:r>
          </w:p>
        </w:tc>
      </w:tr>
      <w:tr w:rsidR="00C813FE" w:rsidRPr="00C177CC" w:rsidTr="00490AEB">
        <w:trPr>
          <w:trHeight w:val="216"/>
        </w:trPr>
        <w:tc>
          <w:tcPr>
            <w:tcW w:w="1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01" w:lineRule="atLeast"/>
              <w:jc w:val="center"/>
              <w:rPr>
                <w:rFonts w:ascii="Times New Roman" w:eastAsia="Times New Roman" w:hAnsi="Times New Roman"/>
                <w:b/>
                <w:color w:val="7030A0"/>
                <w:sz w:val="24"/>
                <w:szCs w:val="24"/>
                <w:lang w:eastAsia="ru-RU"/>
              </w:rPr>
            </w:pPr>
            <w:r w:rsidRPr="00C177CC">
              <w:rPr>
                <w:rFonts w:ascii="Times New Roman" w:eastAsia="Times New Roman" w:hAnsi="Times New Roman"/>
                <w:b/>
                <w:color w:val="7030A0"/>
                <w:sz w:val="24"/>
                <w:szCs w:val="24"/>
                <w:lang w:eastAsia="ru-RU"/>
              </w:rPr>
              <w:t>Январь</w:t>
            </w:r>
          </w:p>
        </w:tc>
        <w:tc>
          <w:tcPr>
            <w:tcW w:w="1233"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jc w:val="center"/>
              <w:rPr>
                <w:color w:val="7030A0"/>
              </w:rPr>
            </w:pPr>
            <w:r w:rsidRPr="00C177CC">
              <w:rPr>
                <w:color w:val="7030A0"/>
              </w:rPr>
              <w:t>-</w:t>
            </w:r>
          </w:p>
        </w:tc>
        <w:tc>
          <w:tcPr>
            <w:tcW w:w="5815" w:type="dxa"/>
            <w:gridSpan w:val="4"/>
            <w:tcBorders>
              <w:top w:val="single" w:sz="4" w:space="0" w:color="auto"/>
              <w:left w:val="single" w:sz="4" w:space="0" w:color="auto"/>
              <w:bottom w:val="nil"/>
              <w:right w:val="single" w:sz="4" w:space="0" w:color="auto"/>
            </w:tcBorders>
            <w:vAlign w:val="center"/>
            <w:hideMark/>
          </w:tcPr>
          <w:p w:rsidR="00C813FE" w:rsidRPr="00C177CC" w:rsidRDefault="00C813FE" w:rsidP="00C813FE">
            <w:pPr>
              <w:spacing w:after="0" w:line="201" w:lineRule="atLeast"/>
              <w:rPr>
                <w:rFonts w:ascii="Times New Roman" w:eastAsia="Times New Roman" w:hAnsi="Times New Roman"/>
                <w:color w:val="7030A0"/>
                <w:sz w:val="24"/>
                <w:szCs w:val="24"/>
                <w:lang w:eastAsia="ru-RU"/>
              </w:rPr>
            </w:pPr>
            <w:r w:rsidRPr="00C177CC">
              <w:rPr>
                <w:rFonts w:ascii="Times New Roman" w:eastAsia="Times New Roman" w:hAnsi="Times New Roman"/>
                <w:color w:val="7030A0"/>
                <w:sz w:val="24"/>
                <w:szCs w:val="24"/>
                <w:lang w:eastAsia="ru-RU"/>
              </w:rPr>
              <w:t xml:space="preserve">                  Зимние колядки</w:t>
            </w:r>
          </w:p>
        </w:tc>
      </w:tr>
      <w:tr w:rsidR="00C813FE" w:rsidRPr="00C177CC" w:rsidTr="00490AEB">
        <w:trPr>
          <w:trHeight w:val="615"/>
        </w:trPr>
        <w:tc>
          <w:tcPr>
            <w:tcW w:w="1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Февраль</w:t>
            </w:r>
          </w:p>
        </w:tc>
        <w:tc>
          <w:tcPr>
            <w:tcW w:w="70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ind w:left="49"/>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День Защитников Отечества</w:t>
            </w:r>
          </w:p>
        </w:tc>
      </w:tr>
      <w:tr w:rsidR="00C813FE" w:rsidRPr="00C177CC" w:rsidTr="00490AEB">
        <w:trPr>
          <w:trHeight w:val="412"/>
        </w:trPr>
        <w:tc>
          <w:tcPr>
            <w:tcW w:w="170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Март</w:t>
            </w:r>
          </w:p>
        </w:tc>
        <w:tc>
          <w:tcPr>
            <w:tcW w:w="70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Праздники, посвященные Международному Женскому Дню</w:t>
            </w:r>
          </w:p>
        </w:tc>
      </w:tr>
      <w:tr w:rsidR="00C813FE" w:rsidRPr="00C177CC" w:rsidTr="00490AEB">
        <w:trPr>
          <w:trHeight w:val="411"/>
        </w:trPr>
        <w:tc>
          <w:tcPr>
            <w:tcW w:w="1707" w:type="dxa"/>
            <w:vMerge/>
            <w:tcBorders>
              <w:top w:val="single" w:sz="4" w:space="0" w:color="auto"/>
              <w:left w:val="single" w:sz="4" w:space="0" w:color="auto"/>
              <w:bottom w:val="single" w:sz="4" w:space="0" w:color="auto"/>
              <w:right w:val="single" w:sz="4" w:space="0" w:color="auto"/>
            </w:tcBorders>
            <w:vAlign w:val="center"/>
            <w:hideMark/>
          </w:tcPr>
          <w:p w:rsidR="00C813FE" w:rsidRPr="00C177CC" w:rsidRDefault="00C813FE" w:rsidP="00C813FE">
            <w:pPr>
              <w:spacing w:after="0" w:line="240" w:lineRule="auto"/>
              <w:rPr>
                <w:rFonts w:ascii="Times New Roman" w:eastAsia="Times New Roman" w:hAnsi="Times New Roman" w:cs="Times New Roman"/>
                <w:color w:val="7030A0"/>
                <w:sz w:val="24"/>
                <w:szCs w:val="24"/>
                <w:lang w:eastAsia="ru-RU"/>
              </w:rPr>
            </w:pPr>
          </w:p>
        </w:tc>
        <w:tc>
          <w:tcPr>
            <w:tcW w:w="70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w:t>
            </w:r>
          </w:p>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Широкая Масленица</w:t>
            </w:r>
            <w:r w:rsidRPr="00C177CC">
              <w:rPr>
                <w:rFonts w:ascii="Times New Roman" w:eastAsia="Times New Roman" w:hAnsi="Times New Roman"/>
                <w:color w:val="7030A0"/>
                <w:sz w:val="24"/>
                <w:szCs w:val="24"/>
                <w:lang w:eastAsia="ru-RU"/>
              </w:rPr>
              <w:t xml:space="preserve"> (игры и забавы на улице)</w:t>
            </w:r>
          </w:p>
        </w:tc>
      </w:tr>
      <w:tr w:rsidR="00C813FE" w:rsidRPr="00C177CC" w:rsidTr="00490AEB">
        <w:trPr>
          <w:trHeight w:val="169"/>
        </w:trPr>
        <w:tc>
          <w:tcPr>
            <w:tcW w:w="170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169" w:lineRule="atLeast"/>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Апрель</w:t>
            </w:r>
          </w:p>
        </w:tc>
        <w:tc>
          <w:tcPr>
            <w:tcW w:w="32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169" w:lineRule="atLeast"/>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Весна- красна</w:t>
            </w:r>
          </w:p>
        </w:tc>
        <w:tc>
          <w:tcPr>
            <w:tcW w:w="38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169" w:lineRule="atLeast"/>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 xml:space="preserve">             Птицы –наши друзья</w:t>
            </w:r>
          </w:p>
        </w:tc>
      </w:tr>
      <w:tr w:rsidR="00C813FE" w:rsidRPr="00C177CC" w:rsidTr="00490AEB">
        <w:trPr>
          <w:trHeight w:val="168"/>
        </w:trPr>
        <w:tc>
          <w:tcPr>
            <w:tcW w:w="1707" w:type="dxa"/>
            <w:vMerge/>
            <w:tcBorders>
              <w:top w:val="single" w:sz="4" w:space="0" w:color="auto"/>
              <w:left w:val="single" w:sz="4" w:space="0" w:color="auto"/>
              <w:bottom w:val="single" w:sz="4" w:space="0" w:color="auto"/>
              <w:right w:val="single" w:sz="4" w:space="0" w:color="auto"/>
            </w:tcBorders>
            <w:vAlign w:val="center"/>
            <w:hideMark/>
          </w:tcPr>
          <w:p w:rsidR="00C813FE" w:rsidRPr="00C177CC" w:rsidRDefault="00C813FE" w:rsidP="00C813FE">
            <w:pPr>
              <w:spacing w:after="0" w:line="240" w:lineRule="auto"/>
              <w:rPr>
                <w:rFonts w:ascii="Times New Roman" w:eastAsia="Times New Roman" w:hAnsi="Times New Roman" w:cs="Times New Roman"/>
                <w:color w:val="7030A0"/>
                <w:sz w:val="24"/>
                <w:szCs w:val="24"/>
                <w:lang w:eastAsia="ru-RU"/>
              </w:rPr>
            </w:pPr>
          </w:p>
        </w:tc>
        <w:tc>
          <w:tcPr>
            <w:tcW w:w="32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168" w:lineRule="atLeast"/>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w:t>
            </w:r>
          </w:p>
        </w:tc>
        <w:tc>
          <w:tcPr>
            <w:tcW w:w="38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168" w:lineRule="atLeast"/>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День земли</w:t>
            </w:r>
          </w:p>
        </w:tc>
      </w:tr>
      <w:tr w:rsidR="00C813FE" w:rsidRPr="00C177CC" w:rsidTr="00490AEB">
        <w:trPr>
          <w:trHeight w:val="828"/>
        </w:trPr>
        <w:tc>
          <w:tcPr>
            <w:tcW w:w="1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Май</w:t>
            </w:r>
          </w:p>
        </w:tc>
        <w:tc>
          <w:tcPr>
            <w:tcW w:w="70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 xml:space="preserve"> «День Победы»</w:t>
            </w:r>
          </w:p>
          <w:p w:rsidR="00C813FE" w:rsidRPr="00C177CC" w:rsidRDefault="00C813FE" w:rsidP="00C813FE">
            <w:pPr>
              <w:spacing w:after="0" w:line="225" w:lineRule="atLeast"/>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Праздник «До свиданья, детский сад»</w:t>
            </w:r>
          </w:p>
        </w:tc>
      </w:tr>
      <w:tr w:rsidR="00C813FE" w:rsidRPr="00C177CC" w:rsidTr="00490AEB">
        <w:trPr>
          <w:trHeight w:val="709"/>
        </w:trPr>
        <w:tc>
          <w:tcPr>
            <w:tcW w:w="1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b/>
                <w:color w:val="7030A0"/>
                <w:sz w:val="24"/>
                <w:szCs w:val="24"/>
                <w:lang w:eastAsia="ru-RU"/>
              </w:rPr>
              <w:t xml:space="preserve">Июнь </w:t>
            </w:r>
          </w:p>
        </w:tc>
        <w:tc>
          <w:tcPr>
            <w:tcW w:w="70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3FE" w:rsidRPr="00C177CC" w:rsidRDefault="00C813FE" w:rsidP="00C813FE">
            <w:pPr>
              <w:spacing w:after="0" w:line="240" w:lineRule="auto"/>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olor w:val="7030A0"/>
                <w:sz w:val="24"/>
                <w:szCs w:val="24"/>
                <w:lang w:eastAsia="ru-RU"/>
              </w:rPr>
              <w:t xml:space="preserve"> День защиты детей</w:t>
            </w:r>
          </w:p>
        </w:tc>
      </w:tr>
    </w:tbl>
    <w:p w:rsidR="00C813FE" w:rsidRPr="00C177CC" w:rsidRDefault="00C813FE" w:rsidP="00C813FE">
      <w:pPr>
        <w:rPr>
          <w:color w:val="7030A0"/>
        </w:rPr>
      </w:pPr>
    </w:p>
    <w:p w:rsidR="00C813FE" w:rsidRPr="00C177CC" w:rsidRDefault="00C813FE" w:rsidP="00C813FE">
      <w:pPr>
        <w:spacing w:after="0" w:line="240" w:lineRule="auto"/>
        <w:rPr>
          <w:rFonts w:ascii="Times New Roman" w:hAnsi="Times New Roman" w:cs="Times New Roman"/>
          <w:color w:val="7030A0"/>
        </w:rPr>
      </w:pPr>
    </w:p>
    <w:p w:rsidR="00C813FE" w:rsidRPr="00C177CC" w:rsidRDefault="00C813FE" w:rsidP="00C813FE">
      <w:pPr>
        <w:spacing w:after="0" w:line="240" w:lineRule="auto"/>
        <w:rPr>
          <w:rFonts w:ascii="Times New Roman" w:hAnsi="Times New Roman" w:cs="Times New Roman"/>
          <w:color w:val="7030A0"/>
        </w:rPr>
      </w:pPr>
    </w:p>
    <w:p w:rsidR="00C813FE" w:rsidRPr="00C177CC" w:rsidRDefault="00C813FE" w:rsidP="00C813FE">
      <w:pPr>
        <w:spacing w:after="0" w:line="240" w:lineRule="auto"/>
        <w:rPr>
          <w:rFonts w:ascii="Times New Roman" w:hAnsi="Times New Roman" w:cs="Times New Roman"/>
          <w:color w:val="7030A0"/>
        </w:rPr>
      </w:pPr>
    </w:p>
    <w:p w:rsidR="00C813FE" w:rsidRPr="00C177CC" w:rsidRDefault="00C813FE" w:rsidP="00C813FE">
      <w:pPr>
        <w:spacing w:after="0" w:line="240" w:lineRule="auto"/>
        <w:rPr>
          <w:rFonts w:ascii="Times New Roman" w:hAnsi="Times New Roman" w:cs="Times New Roman"/>
          <w:color w:val="7030A0"/>
        </w:rPr>
      </w:pPr>
    </w:p>
    <w:p w:rsidR="00C813FE" w:rsidRPr="00C177CC" w:rsidRDefault="00C813FE" w:rsidP="00C813FE">
      <w:pPr>
        <w:spacing w:after="0" w:line="240" w:lineRule="auto"/>
        <w:rPr>
          <w:rFonts w:ascii="Times New Roman" w:hAnsi="Times New Roman" w:cs="Times New Roman"/>
          <w:color w:val="7030A0"/>
        </w:rPr>
      </w:pPr>
    </w:p>
    <w:p w:rsidR="00C813FE" w:rsidRPr="00C177CC" w:rsidRDefault="00C813FE" w:rsidP="00B87D12">
      <w:pPr>
        <w:suppressAutoHyphens/>
        <w:spacing w:after="0" w:line="360" w:lineRule="auto"/>
        <w:rPr>
          <w:rFonts w:ascii="Times New Roman" w:eastAsia="Times New Roman" w:hAnsi="Times New Roman" w:cs="Times New Roman"/>
          <w:b/>
          <w:bCs/>
          <w:color w:val="7030A0"/>
          <w:sz w:val="24"/>
          <w:szCs w:val="24"/>
          <w:lang w:eastAsia="ar-SA"/>
        </w:rPr>
      </w:pPr>
    </w:p>
    <w:p w:rsidR="00522A69" w:rsidRPr="00C177CC" w:rsidRDefault="00522A69" w:rsidP="00B87D12">
      <w:pPr>
        <w:suppressAutoHyphens/>
        <w:spacing w:after="0" w:line="360" w:lineRule="auto"/>
        <w:rPr>
          <w:rFonts w:ascii="Times New Roman" w:eastAsia="Times New Roman" w:hAnsi="Times New Roman" w:cs="Times New Roman"/>
          <w:b/>
          <w:bCs/>
          <w:color w:val="7030A0"/>
          <w:sz w:val="24"/>
          <w:szCs w:val="24"/>
          <w:lang w:eastAsia="ar-SA"/>
        </w:rPr>
      </w:pPr>
    </w:p>
    <w:p w:rsidR="00522A69" w:rsidRPr="00C177CC" w:rsidRDefault="00522A69" w:rsidP="00B87D12">
      <w:pPr>
        <w:suppressAutoHyphens/>
        <w:spacing w:after="0" w:line="360" w:lineRule="auto"/>
        <w:rPr>
          <w:rFonts w:ascii="Times New Roman" w:eastAsia="Times New Roman" w:hAnsi="Times New Roman" w:cs="Times New Roman"/>
          <w:b/>
          <w:bCs/>
          <w:color w:val="7030A0"/>
          <w:sz w:val="24"/>
          <w:szCs w:val="24"/>
          <w:lang w:eastAsia="ar-SA"/>
        </w:rPr>
      </w:pPr>
    </w:p>
    <w:p w:rsidR="00522A69" w:rsidRPr="00C177CC" w:rsidRDefault="00522A69" w:rsidP="00B87D12">
      <w:pPr>
        <w:suppressAutoHyphens/>
        <w:spacing w:after="0" w:line="360" w:lineRule="auto"/>
        <w:rPr>
          <w:rFonts w:ascii="Times New Roman" w:eastAsia="Times New Roman" w:hAnsi="Times New Roman" w:cs="Times New Roman"/>
          <w:b/>
          <w:bCs/>
          <w:color w:val="7030A0"/>
          <w:sz w:val="24"/>
          <w:szCs w:val="24"/>
          <w:lang w:eastAsia="ar-SA"/>
        </w:rPr>
      </w:pPr>
    </w:p>
    <w:p w:rsidR="00522A69" w:rsidRPr="00C177CC" w:rsidRDefault="00522A69" w:rsidP="00B87D12">
      <w:pPr>
        <w:suppressAutoHyphens/>
        <w:spacing w:after="0" w:line="360" w:lineRule="auto"/>
        <w:rPr>
          <w:rFonts w:ascii="Times New Roman" w:eastAsia="Times New Roman" w:hAnsi="Times New Roman" w:cs="Times New Roman"/>
          <w:b/>
          <w:bCs/>
          <w:color w:val="7030A0"/>
          <w:sz w:val="24"/>
          <w:szCs w:val="24"/>
          <w:lang w:eastAsia="ar-SA"/>
        </w:rPr>
      </w:pPr>
    </w:p>
    <w:p w:rsidR="00522A69" w:rsidRPr="00C177CC" w:rsidRDefault="00522A69" w:rsidP="00B87D12">
      <w:pPr>
        <w:suppressAutoHyphens/>
        <w:spacing w:after="0" w:line="360" w:lineRule="auto"/>
        <w:rPr>
          <w:rFonts w:ascii="Times New Roman" w:eastAsia="Times New Roman" w:hAnsi="Times New Roman" w:cs="Times New Roman"/>
          <w:b/>
          <w:bCs/>
          <w:color w:val="7030A0"/>
          <w:sz w:val="24"/>
          <w:szCs w:val="24"/>
          <w:lang w:eastAsia="ar-SA"/>
        </w:rPr>
      </w:pPr>
    </w:p>
    <w:p w:rsidR="00522A69" w:rsidRPr="00C177CC" w:rsidRDefault="00522A69" w:rsidP="00B87D12">
      <w:pPr>
        <w:suppressAutoHyphens/>
        <w:spacing w:after="0" w:line="360" w:lineRule="auto"/>
        <w:rPr>
          <w:rFonts w:ascii="Times New Roman" w:eastAsia="Times New Roman" w:hAnsi="Times New Roman" w:cs="Times New Roman"/>
          <w:b/>
          <w:bCs/>
          <w:color w:val="7030A0"/>
          <w:sz w:val="24"/>
          <w:szCs w:val="24"/>
          <w:lang w:eastAsia="ar-SA"/>
        </w:rPr>
      </w:pPr>
    </w:p>
    <w:p w:rsidR="00522A69" w:rsidRPr="00C177CC" w:rsidRDefault="00522A69" w:rsidP="00B87D12">
      <w:pPr>
        <w:suppressAutoHyphens/>
        <w:spacing w:after="0" w:line="360" w:lineRule="auto"/>
        <w:rPr>
          <w:rFonts w:ascii="Times New Roman" w:eastAsia="Times New Roman" w:hAnsi="Times New Roman" w:cs="Times New Roman"/>
          <w:b/>
          <w:bCs/>
          <w:color w:val="7030A0"/>
          <w:sz w:val="24"/>
          <w:szCs w:val="24"/>
          <w:lang w:eastAsia="ar-SA"/>
        </w:rPr>
      </w:pPr>
    </w:p>
    <w:p w:rsidR="00387FDF" w:rsidRPr="00C177CC" w:rsidRDefault="00387FDF" w:rsidP="001F026C">
      <w:pPr>
        <w:suppressAutoHyphens/>
        <w:spacing w:after="0" w:line="360" w:lineRule="auto"/>
        <w:rPr>
          <w:rFonts w:ascii="Times New Roman" w:eastAsia="Times New Roman" w:hAnsi="Times New Roman" w:cs="Times New Roman"/>
          <w:bCs/>
          <w:color w:val="7030A0"/>
          <w:sz w:val="24"/>
          <w:szCs w:val="24"/>
          <w:lang w:eastAsia="ar-SA"/>
        </w:rPr>
      </w:pPr>
    </w:p>
    <w:p w:rsidR="00387FDF" w:rsidRPr="00C177CC" w:rsidRDefault="00387FDF" w:rsidP="00730DD1">
      <w:pPr>
        <w:suppressAutoHyphens/>
        <w:spacing w:after="0" w:line="360" w:lineRule="auto"/>
        <w:ind w:firstLine="709"/>
        <w:jc w:val="center"/>
        <w:rPr>
          <w:rFonts w:ascii="Times New Roman" w:eastAsia="Times New Roman" w:hAnsi="Times New Roman" w:cs="Times New Roman"/>
          <w:b/>
          <w:color w:val="7030A0"/>
          <w:sz w:val="24"/>
          <w:szCs w:val="24"/>
          <w:lang w:eastAsia="ar-SA"/>
        </w:rPr>
      </w:pPr>
      <w:r w:rsidRPr="00C177CC">
        <w:rPr>
          <w:rFonts w:ascii="Times New Roman" w:eastAsia="Times New Roman" w:hAnsi="Times New Roman" w:cs="Times New Roman"/>
          <w:b/>
          <w:color w:val="7030A0"/>
          <w:sz w:val="24"/>
          <w:szCs w:val="24"/>
          <w:lang w:eastAsia="ar-SA"/>
        </w:rPr>
        <w:lastRenderedPageBreak/>
        <w:t>Расписание образовательной деятельности ДОУ</w:t>
      </w:r>
    </w:p>
    <w:p w:rsidR="00387FDF" w:rsidRPr="00C177CC" w:rsidRDefault="00387FDF" w:rsidP="00730DD1">
      <w:pPr>
        <w:suppressAutoHyphens/>
        <w:spacing w:after="0" w:line="360" w:lineRule="auto"/>
        <w:ind w:firstLine="709"/>
        <w:jc w:val="center"/>
        <w:rPr>
          <w:rFonts w:ascii="Times New Roman" w:eastAsia="Times New Roman" w:hAnsi="Times New Roman" w:cs="Times New Roman"/>
          <w:color w:val="7030A0"/>
          <w:sz w:val="24"/>
          <w:szCs w:val="24"/>
          <w:lang w:eastAsia="ar-SA"/>
        </w:rPr>
      </w:pPr>
    </w:p>
    <w:tbl>
      <w:tblPr>
        <w:tblW w:w="9640" w:type="dxa"/>
        <w:tblInd w:w="-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68"/>
        <w:gridCol w:w="1984"/>
        <w:gridCol w:w="2268"/>
        <w:gridCol w:w="2268"/>
        <w:gridCol w:w="2552"/>
      </w:tblGrid>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color w:val="7030A0"/>
                <w:sz w:val="24"/>
                <w:szCs w:val="24"/>
              </w:rPr>
            </w:pPr>
            <w:r w:rsidRPr="00C177CC">
              <w:rPr>
                <w:rFonts w:ascii="Times New Roman" w:eastAsia="Times New Roman" w:hAnsi="Times New Roman" w:cs="Times New Roman"/>
                <w:b/>
                <w:color w:val="7030A0"/>
                <w:sz w:val="24"/>
                <w:szCs w:val="24"/>
                <w:lang w:eastAsia="ar-SA"/>
              </w:rPr>
              <w:t>дни недели</w:t>
            </w:r>
          </w:p>
        </w:tc>
        <w:tc>
          <w:tcPr>
            <w:tcW w:w="1984" w:type="dxa"/>
            <w:tcBorders>
              <w:top w:val="single" w:sz="6" w:space="0" w:color="auto"/>
              <w:left w:val="single" w:sz="6" w:space="0" w:color="auto"/>
              <w:bottom w:val="single" w:sz="6" w:space="0" w:color="auto"/>
              <w:right w:val="single" w:sz="6" w:space="0" w:color="auto"/>
            </w:tcBorders>
            <w:hideMark/>
          </w:tcPr>
          <w:p w:rsidR="00387FDF" w:rsidRPr="00C177CC" w:rsidRDefault="00387FDF" w:rsidP="003B58AC">
            <w:pPr>
              <w:suppressAutoHyphens/>
              <w:autoSpaceDE w:val="0"/>
              <w:autoSpaceDN w:val="0"/>
              <w:adjustRightInd w:val="0"/>
              <w:spacing w:after="0" w:line="360" w:lineRule="auto"/>
              <w:ind w:firstLine="709"/>
              <w:rPr>
                <w:rFonts w:ascii="Times New Roman" w:eastAsia="Calibri"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 xml:space="preserve">1 </w:t>
            </w:r>
            <w:proofErr w:type="spellStart"/>
            <w:r w:rsidRPr="00C177CC">
              <w:rPr>
                <w:rFonts w:ascii="Times New Roman" w:eastAsia="Times New Roman" w:hAnsi="Times New Roman" w:cs="Times New Roman"/>
                <w:b/>
                <w:bCs/>
                <w:color w:val="7030A0"/>
                <w:sz w:val="24"/>
                <w:szCs w:val="24"/>
                <w:lang w:eastAsia="ar-SA"/>
              </w:rPr>
              <w:t>мл.гр</w:t>
            </w:r>
            <w:proofErr w:type="spellEnd"/>
          </w:p>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от 2 до 3 лет</w:t>
            </w:r>
          </w:p>
        </w:tc>
        <w:tc>
          <w:tcPr>
            <w:tcW w:w="2268"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Calibri"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2 младшая</w:t>
            </w:r>
          </w:p>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от 3 до 4лет</w:t>
            </w: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b/>
                <w:bCs/>
                <w:color w:val="7030A0"/>
                <w:sz w:val="24"/>
                <w:szCs w:val="24"/>
                <w:lang w:eastAsia="ar-SA"/>
              </w:rPr>
            </w:pPr>
            <w:r w:rsidRPr="00C177CC">
              <w:rPr>
                <w:rFonts w:ascii="Times New Roman" w:eastAsia="Times New Roman" w:hAnsi="Times New Roman" w:cs="Times New Roman"/>
                <w:b/>
                <w:bCs/>
                <w:color w:val="7030A0"/>
                <w:sz w:val="24"/>
                <w:szCs w:val="24"/>
                <w:lang w:eastAsia="ar-SA"/>
              </w:rPr>
              <w:t xml:space="preserve">Старшая группа </w:t>
            </w:r>
          </w:p>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b/>
                <w:bCs/>
                <w:color w:val="7030A0"/>
                <w:sz w:val="24"/>
                <w:szCs w:val="24"/>
                <w:lang w:eastAsia="ar-SA"/>
              </w:rPr>
            </w:pPr>
            <w:r w:rsidRPr="00C177CC">
              <w:rPr>
                <w:rFonts w:ascii="Times New Roman" w:eastAsia="Times New Roman" w:hAnsi="Times New Roman" w:cs="Times New Roman"/>
                <w:b/>
                <w:bCs/>
                <w:color w:val="7030A0"/>
                <w:sz w:val="24"/>
                <w:szCs w:val="24"/>
                <w:lang w:eastAsia="ar-SA"/>
              </w:rPr>
              <w:t>от 5 до 6 лет</w:t>
            </w:r>
          </w:p>
        </w:tc>
        <w:tc>
          <w:tcPr>
            <w:tcW w:w="2552"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Calibri"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 xml:space="preserve">Подготовительная гр. </w:t>
            </w:r>
          </w:p>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от 6 до 7 лет</w:t>
            </w: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c>
          <w:tcPr>
            <w:tcW w:w="1984"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b/>
                <w:i/>
                <w:color w:val="7030A0"/>
                <w:sz w:val="24"/>
                <w:szCs w:val="24"/>
              </w:rPr>
            </w:pPr>
            <w:r w:rsidRPr="00C177CC">
              <w:rPr>
                <w:rFonts w:ascii="Times New Roman" w:eastAsia="Times New Roman" w:hAnsi="Times New Roman" w:cs="Times New Roman"/>
                <w:b/>
                <w:i/>
                <w:color w:val="7030A0"/>
                <w:sz w:val="24"/>
                <w:szCs w:val="24"/>
              </w:rPr>
              <w:t>«Успех»</w:t>
            </w:r>
          </w:p>
        </w:tc>
        <w:tc>
          <w:tcPr>
            <w:tcW w:w="2268"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b/>
                <w:i/>
                <w:color w:val="7030A0"/>
                <w:sz w:val="24"/>
                <w:szCs w:val="24"/>
              </w:rPr>
            </w:pPr>
            <w:r w:rsidRPr="00C177CC">
              <w:rPr>
                <w:rFonts w:ascii="Times New Roman" w:eastAsia="Times New Roman" w:hAnsi="Times New Roman" w:cs="Times New Roman"/>
                <w:b/>
                <w:i/>
                <w:color w:val="7030A0"/>
                <w:sz w:val="24"/>
                <w:szCs w:val="24"/>
              </w:rPr>
              <w:t>«Успех»</w:t>
            </w: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b/>
                <w:i/>
                <w:color w:val="7030A0"/>
                <w:sz w:val="24"/>
                <w:szCs w:val="24"/>
                <w:lang w:eastAsia="ar-SA"/>
              </w:rPr>
            </w:pPr>
            <w:r w:rsidRPr="00C177CC">
              <w:rPr>
                <w:rFonts w:ascii="Times New Roman" w:eastAsia="Times New Roman" w:hAnsi="Times New Roman" w:cs="Times New Roman"/>
                <w:b/>
                <w:i/>
                <w:color w:val="7030A0"/>
                <w:sz w:val="24"/>
                <w:szCs w:val="24"/>
              </w:rPr>
              <w:t>«Успех»</w:t>
            </w:r>
          </w:p>
        </w:tc>
        <w:tc>
          <w:tcPr>
            <w:tcW w:w="2552"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color w:val="7030A0"/>
                <w:sz w:val="24"/>
                <w:szCs w:val="24"/>
              </w:rPr>
            </w:pPr>
            <w:r w:rsidRPr="00C177CC">
              <w:rPr>
                <w:rFonts w:ascii="Times New Roman" w:eastAsia="Times New Roman" w:hAnsi="Times New Roman" w:cs="Times New Roman"/>
                <w:b/>
                <w:i/>
                <w:color w:val="7030A0"/>
                <w:sz w:val="24"/>
                <w:szCs w:val="24"/>
              </w:rPr>
              <w:t>«Успех»</w:t>
            </w:r>
          </w:p>
        </w:tc>
      </w:tr>
      <w:tr w:rsidR="00387FDF" w:rsidRPr="00C177CC" w:rsidTr="004F69D7">
        <w:trPr>
          <w:cantSplit/>
          <w:trHeight w:val="1401"/>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 xml:space="preserve">1 </w:t>
            </w:r>
            <w:proofErr w:type="spellStart"/>
            <w:r w:rsidRPr="00C177CC">
              <w:rPr>
                <w:rFonts w:ascii="Times New Roman" w:eastAsia="Times New Roman" w:hAnsi="Times New Roman" w:cs="Times New Roman"/>
                <w:b/>
                <w:bCs/>
                <w:color w:val="7030A0"/>
                <w:sz w:val="24"/>
                <w:szCs w:val="24"/>
                <w:lang w:eastAsia="ar-SA"/>
              </w:rPr>
              <w:t>пол.дня</w:t>
            </w:r>
            <w:proofErr w:type="spellEnd"/>
            <w:r w:rsidRPr="00C177CC">
              <w:rPr>
                <w:rFonts w:ascii="Times New Roman" w:eastAsia="Times New Roman" w:hAnsi="Times New Roman" w:cs="Times New Roman"/>
                <w:b/>
                <w:bCs/>
                <w:color w:val="7030A0"/>
                <w:sz w:val="24"/>
                <w:szCs w:val="24"/>
                <w:lang w:eastAsia="ar-SA"/>
              </w:rPr>
              <w:t xml:space="preserve">   понедельник </w:t>
            </w:r>
          </w:p>
        </w:tc>
        <w:tc>
          <w:tcPr>
            <w:tcW w:w="1984"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 xml:space="preserve">Рисование </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Формирование целостной картины мира, расширение кругозора.</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Физическая культура на воздухе</w:t>
            </w: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Формирование целостной картины мира, расширение кругозора</w:t>
            </w:r>
          </w:p>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color w:val="7030A0"/>
                <w:sz w:val="24"/>
                <w:szCs w:val="24"/>
                <w:lang w:eastAsia="ar-SA"/>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p>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Музыка</w:t>
            </w:r>
          </w:p>
        </w:tc>
        <w:tc>
          <w:tcPr>
            <w:tcW w:w="2552"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1.Формирование целостной картины мира, расширение кругозора</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2. Музыка</w:t>
            </w: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2 пол дня</w:t>
            </w:r>
          </w:p>
        </w:tc>
        <w:tc>
          <w:tcPr>
            <w:tcW w:w="1984"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Познавательно исследовательская и продуктивная              (конструктивная)</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деятельность</w:t>
            </w:r>
          </w:p>
        </w:tc>
        <w:tc>
          <w:tcPr>
            <w:tcW w:w="2552"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Познавательно исследовательская и продуктивная              (конструктивная)</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деятельность</w:t>
            </w:r>
          </w:p>
        </w:tc>
      </w:tr>
      <w:tr w:rsidR="00387FDF" w:rsidRPr="00C177CC" w:rsidTr="004F69D7">
        <w:trPr>
          <w:cantSplit/>
          <w:trHeight w:val="146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Вторник</w:t>
            </w:r>
          </w:p>
        </w:tc>
        <w:tc>
          <w:tcPr>
            <w:tcW w:w="1984" w:type="dxa"/>
            <w:vMerge w:val="restart"/>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 xml:space="preserve">Речевое развитие Физическая </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культура</w:t>
            </w:r>
          </w:p>
        </w:tc>
        <w:tc>
          <w:tcPr>
            <w:tcW w:w="2268" w:type="dxa"/>
            <w:vMerge w:val="restart"/>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Формирование элементарных математических представлений</w:t>
            </w:r>
          </w:p>
        </w:tc>
        <w:tc>
          <w:tcPr>
            <w:tcW w:w="2268" w:type="dxa"/>
            <w:vMerge w:val="restart"/>
            <w:tcBorders>
              <w:top w:val="single" w:sz="6" w:space="0" w:color="auto"/>
              <w:left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1.Формирование элементарных математических представлений</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2.Рисование</w:t>
            </w:r>
          </w:p>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3.Физическая культура</w:t>
            </w:r>
          </w:p>
        </w:tc>
        <w:tc>
          <w:tcPr>
            <w:tcW w:w="2552" w:type="dxa"/>
            <w:vMerge w:val="restart"/>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1.Формирование элементарных математических представлений</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2.Рисование</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3.Физическая культура</w:t>
            </w: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 xml:space="preserve">1 </w:t>
            </w:r>
            <w:proofErr w:type="spellStart"/>
            <w:r w:rsidRPr="00C177CC">
              <w:rPr>
                <w:rFonts w:ascii="Times New Roman" w:eastAsia="Times New Roman" w:hAnsi="Times New Roman" w:cs="Times New Roman"/>
                <w:b/>
                <w:bCs/>
                <w:color w:val="7030A0"/>
                <w:sz w:val="24"/>
                <w:szCs w:val="24"/>
                <w:lang w:eastAsia="ar-SA"/>
              </w:rPr>
              <w:t>пол.дня</w:t>
            </w:r>
            <w:proofErr w:type="spellEnd"/>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268" w:type="dxa"/>
            <w:vMerge/>
            <w:tcBorders>
              <w:left w:val="single" w:sz="6" w:space="0" w:color="auto"/>
              <w:bottom w:val="single" w:sz="6" w:space="0" w:color="auto"/>
              <w:right w:val="single" w:sz="6" w:space="0" w:color="auto"/>
            </w:tcBorders>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 xml:space="preserve">            2 пол дня</w:t>
            </w:r>
          </w:p>
        </w:tc>
        <w:tc>
          <w:tcPr>
            <w:tcW w:w="1984"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lang w:eastAsia="ru-RU"/>
              </w:rPr>
            </w:pPr>
          </w:p>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jc w:val="right"/>
              <w:rPr>
                <w:rFonts w:ascii="Times New Roman" w:eastAsia="Times New Roman" w:hAnsi="Times New Roman" w:cs="Times New Roman"/>
                <w:color w:val="7030A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Исследовательская деятельность по гражданско-патриотическому воспитанию</w:t>
            </w:r>
          </w:p>
        </w:tc>
        <w:tc>
          <w:tcPr>
            <w:tcW w:w="2552"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Исследовательская деятельность по гражданско-патриотическому воспитанию</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lastRenderedPageBreak/>
              <w:t>Среда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Формирование целостной картины мира, расширение кругозора.</w:t>
            </w:r>
          </w:p>
        </w:tc>
        <w:tc>
          <w:tcPr>
            <w:tcW w:w="2268" w:type="dxa"/>
            <w:vMerge w:val="restart"/>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Развитие речи</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Лепка</w:t>
            </w:r>
          </w:p>
        </w:tc>
        <w:tc>
          <w:tcPr>
            <w:tcW w:w="2268" w:type="dxa"/>
            <w:vMerge w:val="restart"/>
            <w:tcBorders>
              <w:top w:val="single" w:sz="6" w:space="0" w:color="auto"/>
              <w:left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p>
        </w:tc>
        <w:tc>
          <w:tcPr>
            <w:tcW w:w="2552" w:type="dxa"/>
            <w:vMerge w:val="restart"/>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Музыка</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Речевое развитие</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Физическая культура на воздухе</w:t>
            </w: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 xml:space="preserve">1 </w:t>
            </w:r>
            <w:proofErr w:type="spellStart"/>
            <w:r w:rsidRPr="00C177CC">
              <w:rPr>
                <w:rFonts w:ascii="Times New Roman" w:eastAsia="Times New Roman" w:hAnsi="Times New Roman" w:cs="Times New Roman"/>
                <w:b/>
                <w:bCs/>
                <w:color w:val="7030A0"/>
                <w:sz w:val="24"/>
                <w:szCs w:val="24"/>
                <w:lang w:eastAsia="ar-SA"/>
              </w:rPr>
              <w:t>пол.дня</w:t>
            </w:r>
            <w:proofErr w:type="spellEnd"/>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268" w:type="dxa"/>
            <w:vMerge/>
            <w:tcBorders>
              <w:left w:val="single" w:sz="6" w:space="0" w:color="auto"/>
              <w:bottom w:val="single" w:sz="6" w:space="0" w:color="auto"/>
              <w:right w:val="single" w:sz="6" w:space="0" w:color="auto"/>
            </w:tcBorders>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2 пол дня</w:t>
            </w:r>
          </w:p>
        </w:tc>
        <w:tc>
          <w:tcPr>
            <w:tcW w:w="1984"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tabs>
                <w:tab w:val="left" w:pos="251"/>
              </w:tabs>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Музыка</w:t>
            </w:r>
          </w:p>
        </w:tc>
        <w:tc>
          <w:tcPr>
            <w:tcW w:w="2268"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tabs>
                <w:tab w:val="left" w:pos="65"/>
              </w:tabs>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ab/>
            </w:r>
          </w:p>
          <w:p w:rsidR="00387FDF" w:rsidRPr="00C177CC" w:rsidRDefault="00387FDF" w:rsidP="00730DD1">
            <w:pPr>
              <w:tabs>
                <w:tab w:val="left" w:pos="65"/>
              </w:tabs>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Музыка</w:t>
            </w: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c>
          <w:tcPr>
            <w:tcW w:w="2552"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Четверг</w:t>
            </w:r>
          </w:p>
        </w:tc>
        <w:tc>
          <w:tcPr>
            <w:tcW w:w="1984" w:type="dxa"/>
            <w:vMerge w:val="restart"/>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 xml:space="preserve">Речевое </w:t>
            </w:r>
            <w:proofErr w:type="spellStart"/>
            <w:r w:rsidRPr="00C177CC">
              <w:rPr>
                <w:rFonts w:ascii="Times New Roman" w:eastAsia="Times New Roman" w:hAnsi="Times New Roman" w:cs="Times New Roman"/>
                <w:color w:val="7030A0"/>
                <w:sz w:val="24"/>
                <w:szCs w:val="24"/>
                <w:lang w:eastAsia="ar-SA"/>
              </w:rPr>
              <w:t>развие</w:t>
            </w:r>
            <w:proofErr w:type="spellEnd"/>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 xml:space="preserve"> Физическая </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 xml:space="preserve">культура </w:t>
            </w:r>
          </w:p>
        </w:tc>
        <w:tc>
          <w:tcPr>
            <w:tcW w:w="2268" w:type="dxa"/>
            <w:vMerge w:val="restart"/>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Рисование</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Физическая культура</w:t>
            </w:r>
          </w:p>
        </w:tc>
        <w:tc>
          <w:tcPr>
            <w:tcW w:w="2268" w:type="dxa"/>
            <w:vMerge w:val="restart"/>
            <w:tcBorders>
              <w:top w:val="single" w:sz="6" w:space="0" w:color="auto"/>
              <w:left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bCs/>
                <w:color w:val="7030A0"/>
                <w:sz w:val="24"/>
                <w:szCs w:val="24"/>
              </w:rPr>
            </w:pPr>
          </w:p>
        </w:tc>
        <w:tc>
          <w:tcPr>
            <w:tcW w:w="2552" w:type="dxa"/>
            <w:vMerge w:val="restart"/>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lang w:eastAsia="ar-SA"/>
              </w:rPr>
            </w:pPr>
            <w:r w:rsidRPr="00C177CC">
              <w:rPr>
                <w:rFonts w:ascii="Times New Roman" w:eastAsia="Calibri" w:hAnsi="Times New Roman" w:cs="Times New Roman"/>
                <w:bCs/>
                <w:color w:val="7030A0"/>
                <w:sz w:val="24"/>
                <w:szCs w:val="24"/>
              </w:rPr>
              <w:t>1.</w:t>
            </w:r>
            <w:r w:rsidRPr="00C177CC">
              <w:rPr>
                <w:rFonts w:ascii="Times New Roman" w:eastAsia="Times New Roman" w:hAnsi="Times New Roman" w:cs="Times New Roman"/>
                <w:color w:val="7030A0"/>
                <w:sz w:val="24"/>
                <w:szCs w:val="24"/>
                <w:lang w:eastAsia="ar-SA"/>
              </w:rPr>
              <w:t>Формирование элементарных математических представлений</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2.Лепка/аппликация</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 xml:space="preserve">1 </w:t>
            </w:r>
            <w:proofErr w:type="spellStart"/>
            <w:r w:rsidRPr="00C177CC">
              <w:rPr>
                <w:rFonts w:ascii="Times New Roman" w:eastAsia="Times New Roman" w:hAnsi="Times New Roman" w:cs="Times New Roman"/>
                <w:b/>
                <w:bCs/>
                <w:color w:val="7030A0"/>
                <w:sz w:val="24"/>
                <w:szCs w:val="24"/>
                <w:lang w:eastAsia="ar-SA"/>
              </w:rPr>
              <w:t>пол.дня</w:t>
            </w:r>
            <w:proofErr w:type="spellEnd"/>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268" w:type="dxa"/>
            <w:vMerge/>
            <w:tcBorders>
              <w:left w:val="single" w:sz="6" w:space="0" w:color="auto"/>
              <w:bottom w:val="single" w:sz="6" w:space="0" w:color="auto"/>
              <w:right w:val="single" w:sz="6" w:space="0" w:color="auto"/>
            </w:tcBorders>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2 пол дня</w:t>
            </w:r>
          </w:p>
        </w:tc>
        <w:tc>
          <w:tcPr>
            <w:tcW w:w="1984"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jc w:val="right"/>
              <w:rPr>
                <w:rFonts w:ascii="Times New Roman" w:eastAsia="Times New Roman" w:hAnsi="Times New Roman" w:cs="Times New Roman"/>
                <w:color w:val="7030A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Пятница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Лепка</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 xml:space="preserve"> Физическая </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культура</w:t>
            </w:r>
          </w:p>
        </w:tc>
        <w:tc>
          <w:tcPr>
            <w:tcW w:w="2268" w:type="dxa"/>
            <w:vMerge w:val="restart"/>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p>
        </w:tc>
        <w:tc>
          <w:tcPr>
            <w:tcW w:w="2268" w:type="dxa"/>
            <w:vMerge w:val="restart"/>
            <w:tcBorders>
              <w:top w:val="single" w:sz="6" w:space="0" w:color="auto"/>
              <w:left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tc>
        <w:tc>
          <w:tcPr>
            <w:tcW w:w="2552" w:type="dxa"/>
            <w:vMerge w:val="restart"/>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Calibri" w:hAnsi="Times New Roman" w:cs="Times New Roman"/>
                <w:color w:val="7030A0"/>
                <w:sz w:val="24"/>
                <w:szCs w:val="24"/>
              </w:rPr>
              <w:t>1.</w:t>
            </w:r>
            <w:r w:rsidRPr="00C177CC">
              <w:rPr>
                <w:rFonts w:ascii="Times New Roman" w:eastAsia="Times New Roman" w:hAnsi="Times New Roman" w:cs="Times New Roman"/>
                <w:color w:val="7030A0"/>
                <w:sz w:val="24"/>
                <w:szCs w:val="24"/>
                <w:lang w:eastAsia="ar-SA"/>
              </w:rPr>
              <w:t>Речевое развитие</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lang w:eastAsia="ar-SA"/>
              </w:rPr>
            </w:pPr>
            <w:r w:rsidRPr="00C177CC">
              <w:rPr>
                <w:rFonts w:ascii="Times New Roman" w:eastAsia="Times New Roman" w:hAnsi="Times New Roman" w:cs="Times New Roman"/>
                <w:color w:val="7030A0"/>
                <w:sz w:val="24"/>
                <w:szCs w:val="24"/>
                <w:lang w:eastAsia="ar-SA"/>
              </w:rPr>
              <w:t>2.Рисование</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3. Физическая культура</w:t>
            </w: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 xml:space="preserve">1 </w:t>
            </w:r>
            <w:proofErr w:type="spellStart"/>
            <w:r w:rsidRPr="00C177CC">
              <w:rPr>
                <w:rFonts w:ascii="Times New Roman" w:eastAsia="Times New Roman" w:hAnsi="Times New Roman" w:cs="Times New Roman"/>
                <w:b/>
                <w:bCs/>
                <w:color w:val="7030A0"/>
                <w:sz w:val="24"/>
                <w:szCs w:val="24"/>
                <w:lang w:eastAsia="ar-SA"/>
              </w:rPr>
              <w:t>пол.дня</w:t>
            </w:r>
            <w:proofErr w:type="spellEnd"/>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268" w:type="dxa"/>
            <w:vMerge/>
            <w:tcBorders>
              <w:left w:val="single" w:sz="6" w:space="0" w:color="auto"/>
              <w:bottom w:val="single" w:sz="6" w:space="0" w:color="auto"/>
              <w:right w:val="single" w:sz="6" w:space="0" w:color="auto"/>
            </w:tcBorders>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rPr>
            </w:pP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4"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bCs/>
                <w:color w:val="7030A0"/>
                <w:sz w:val="24"/>
                <w:szCs w:val="24"/>
              </w:rPr>
            </w:pPr>
            <w:r w:rsidRPr="00C177CC">
              <w:rPr>
                <w:rFonts w:ascii="Times New Roman" w:eastAsia="Times New Roman" w:hAnsi="Times New Roman" w:cs="Times New Roman"/>
                <w:b/>
                <w:bCs/>
                <w:color w:val="7030A0"/>
                <w:sz w:val="24"/>
                <w:szCs w:val="24"/>
                <w:lang w:eastAsia="ar-SA"/>
              </w:rPr>
              <w:t>2 пол дня</w:t>
            </w:r>
          </w:p>
        </w:tc>
        <w:tc>
          <w:tcPr>
            <w:tcW w:w="1984" w:type="dxa"/>
            <w:tcBorders>
              <w:top w:val="single" w:sz="6" w:space="0" w:color="auto"/>
              <w:left w:val="single" w:sz="4" w:space="0" w:color="auto"/>
              <w:bottom w:val="single" w:sz="6" w:space="0" w:color="auto"/>
              <w:right w:val="single" w:sz="6" w:space="0" w:color="auto"/>
            </w:tcBorders>
            <w:hideMark/>
          </w:tcPr>
          <w:p w:rsidR="00387FDF" w:rsidRPr="00C177CC" w:rsidRDefault="00387FDF" w:rsidP="00730DD1">
            <w:pPr>
              <w:suppressAutoHyphens/>
              <w:spacing w:after="0" w:line="360" w:lineRule="auto"/>
              <w:ind w:firstLine="709"/>
              <w:rPr>
                <w:rFonts w:ascii="Times New Roman" w:eastAsia="Times New Roman" w:hAnsi="Times New Roman" w:cs="Times New Roman"/>
                <w:color w:val="7030A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jc w:val="right"/>
              <w:rPr>
                <w:rFonts w:ascii="Times New Roman" w:eastAsia="Times New Roman" w:hAnsi="Times New Roman" w:cs="Times New Roman"/>
                <w:color w:val="7030A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color w:val="7030A0"/>
                <w:sz w:val="24"/>
                <w:szCs w:val="24"/>
              </w:rPr>
            </w:pP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color w:val="7030A0"/>
                <w:sz w:val="24"/>
                <w:szCs w:val="24"/>
              </w:rPr>
            </w:pP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4"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Calibri" w:hAnsi="Times New Roman" w:cs="Times New Roman"/>
                <w:b/>
                <w:color w:val="7030A0"/>
                <w:sz w:val="24"/>
                <w:szCs w:val="24"/>
              </w:rPr>
            </w:pPr>
            <w:r w:rsidRPr="00C177CC">
              <w:rPr>
                <w:rFonts w:ascii="Times New Roman" w:eastAsia="Times New Roman" w:hAnsi="Times New Roman" w:cs="Times New Roman"/>
                <w:b/>
                <w:color w:val="7030A0"/>
                <w:sz w:val="24"/>
                <w:szCs w:val="24"/>
                <w:lang w:eastAsia="ar-SA"/>
              </w:rPr>
              <w:t xml:space="preserve">всего </w:t>
            </w:r>
          </w:p>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color w:val="7030A0"/>
                <w:sz w:val="24"/>
                <w:szCs w:val="24"/>
              </w:rPr>
            </w:pPr>
            <w:r w:rsidRPr="00C177CC">
              <w:rPr>
                <w:rFonts w:ascii="Times New Roman" w:eastAsia="Times New Roman" w:hAnsi="Times New Roman" w:cs="Times New Roman"/>
                <w:b/>
                <w:color w:val="7030A0"/>
                <w:sz w:val="24"/>
                <w:szCs w:val="24"/>
                <w:lang w:eastAsia="ar-SA"/>
              </w:rPr>
              <w:t>занятий</w:t>
            </w:r>
          </w:p>
        </w:tc>
        <w:tc>
          <w:tcPr>
            <w:tcW w:w="1984" w:type="dxa"/>
            <w:tcBorders>
              <w:top w:val="single" w:sz="6" w:space="0" w:color="auto"/>
              <w:left w:val="single" w:sz="4"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10</w:t>
            </w:r>
          </w:p>
        </w:tc>
        <w:tc>
          <w:tcPr>
            <w:tcW w:w="2268"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12</w:t>
            </w: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color w:val="7030A0"/>
                <w:sz w:val="24"/>
                <w:szCs w:val="24"/>
                <w:lang w:eastAsia="ar-SA"/>
              </w:rPr>
            </w:pPr>
          </w:p>
        </w:tc>
        <w:tc>
          <w:tcPr>
            <w:tcW w:w="2552"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16</w:t>
            </w:r>
          </w:p>
        </w:tc>
      </w:tr>
      <w:tr w:rsidR="00387FDF" w:rsidRPr="00C177CC" w:rsidTr="004F69D7">
        <w:trPr>
          <w:cantSplit/>
          <w:trHeight w:val="1134"/>
        </w:trPr>
        <w:tc>
          <w:tcPr>
            <w:tcW w:w="568" w:type="dxa"/>
            <w:tcBorders>
              <w:top w:val="single" w:sz="6" w:space="0" w:color="auto"/>
              <w:left w:val="single" w:sz="6" w:space="0" w:color="auto"/>
              <w:bottom w:val="single" w:sz="6" w:space="0" w:color="auto"/>
              <w:right w:val="single" w:sz="6" w:space="0" w:color="auto"/>
            </w:tcBorders>
            <w:textDirection w:val="btLr"/>
            <w:hideMark/>
          </w:tcPr>
          <w:p w:rsidR="00387FDF" w:rsidRPr="00C177CC" w:rsidRDefault="00387FDF" w:rsidP="00730DD1">
            <w:pPr>
              <w:suppressAutoHyphens/>
              <w:autoSpaceDE w:val="0"/>
              <w:autoSpaceDN w:val="0"/>
              <w:adjustRightInd w:val="0"/>
              <w:spacing w:after="0" w:line="360" w:lineRule="auto"/>
              <w:ind w:firstLine="709"/>
              <w:rPr>
                <w:rFonts w:ascii="Times New Roman" w:eastAsia="Times New Roman" w:hAnsi="Times New Roman" w:cs="Times New Roman"/>
                <w:b/>
                <w:color w:val="7030A0"/>
                <w:sz w:val="24"/>
                <w:szCs w:val="24"/>
              </w:rPr>
            </w:pPr>
            <w:r w:rsidRPr="00C177CC">
              <w:rPr>
                <w:rFonts w:ascii="Times New Roman" w:eastAsia="Times New Roman" w:hAnsi="Times New Roman" w:cs="Times New Roman"/>
                <w:b/>
                <w:color w:val="7030A0"/>
                <w:sz w:val="24"/>
                <w:szCs w:val="24"/>
                <w:lang w:eastAsia="ar-SA"/>
              </w:rPr>
              <w:t xml:space="preserve">сан  </w:t>
            </w:r>
            <w:proofErr w:type="spellStart"/>
            <w:r w:rsidRPr="00C177CC">
              <w:rPr>
                <w:rFonts w:ascii="Times New Roman" w:eastAsia="Times New Roman" w:hAnsi="Times New Roman" w:cs="Times New Roman"/>
                <w:b/>
                <w:color w:val="7030A0"/>
                <w:sz w:val="24"/>
                <w:szCs w:val="24"/>
                <w:lang w:eastAsia="ar-SA"/>
              </w:rPr>
              <w:t>пин</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10</w:t>
            </w:r>
          </w:p>
        </w:tc>
        <w:tc>
          <w:tcPr>
            <w:tcW w:w="2268"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12</w:t>
            </w:r>
          </w:p>
        </w:tc>
        <w:tc>
          <w:tcPr>
            <w:tcW w:w="2268" w:type="dxa"/>
            <w:tcBorders>
              <w:top w:val="single" w:sz="6" w:space="0" w:color="auto"/>
              <w:left w:val="single" w:sz="6" w:space="0" w:color="auto"/>
              <w:bottom w:val="single" w:sz="6" w:space="0" w:color="auto"/>
              <w:right w:val="single" w:sz="6" w:space="0" w:color="auto"/>
            </w:tcBorders>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color w:val="7030A0"/>
                <w:sz w:val="24"/>
                <w:szCs w:val="24"/>
                <w:lang w:eastAsia="ar-SA"/>
              </w:rPr>
            </w:pPr>
          </w:p>
        </w:tc>
        <w:tc>
          <w:tcPr>
            <w:tcW w:w="2552" w:type="dxa"/>
            <w:tcBorders>
              <w:top w:val="single" w:sz="6" w:space="0" w:color="auto"/>
              <w:left w:val="single" w:sz="6" w:space="0" w:color="auto"/>
              <w:bottom w:val="single" w:sz="6" w:space="0" w:color="auto"/>
              <w:right w:val="single" w:sz="6" w:space="0" w:color="auto"/>
            </w:tcBorders>
            <w:hideMark/>
          </w:tcPr>
          <w:p w:rsidR="00387FDF" w:rsidRPr="00C177CC" w:rsidRDefault="00387FDF" w:rsidP="00730DD1">
            <w:pPr>
              <w:suppressAutoHyphens/>
              <w:autoSpaceDE w:val="0"/>
              <w:autoSpaceDN w:val="0"/>
              <w:adjustRightInd w:val="0"/>
              <w:spacing w:after="0" w:line="360" w:lineRule="auto"/>
              <w:ind w:firstLine="709"/>
              <w:jc w:val="center"/>
              <w:rPr>
                <w:rFonts w:ascii="Times New Roman" w:eastAsia="Times New Roman" w:hAnsi="Times New Roman" w:cs="Times New Roman"/>
                <w:color w:val="7030A0"/>
                <w:sz w:val="24"/>
                <w:szCs w:val="24"/>
              </w:rPr>
            </w:pPr>
            <w:r w:rsidRPr="00C177CC">
              <w:rPr>
                <w:rFonts w:ascii="Times New Roman" w:eastAsia="Times New Roman" w:hAnsi="Times New Roman" w:cs="Times New Roman"/>
                <w:color w:val="7030A0"/>
                <w:sz w:val="24"/>
                <w:szCs w:val="24"/>
                <w:lang w:eastAsia="ar-SA"/>
              </w:rPr>
              <w:t>17</w:t>
            </w:r>
          </w:p>
        </w:tc>
      </w:tr>
    </w:tbl>
    <w:p w:rsidR="00631170" w:rsidRPr="00C177CC" w:rsidRDefault="00631170" w:rsidP="00730DD1">
      <w:pPr>
        <w:spacing w:after="0" w:line="360" w:lineRule="auto"/>
        <w:ind w:firstLine="709"/>
        <w:rPr>
          <w:rFonts w:ascii="Times New Roman" w:hAnsi="Times New Roman" w:cs="Times New Roman"/>
          <w:b/>
          <w:color w:val="7030A0"/>
          <w:sz w:val="24"/>
          <w:szCs w:val="24"/>
        </w:rPr>
      </w:pPr>
    </w:p>
    <w:p w:rsidR="00D14326" w:rsidRPr="00C177CC" w:rsidRDefault="00D14326" w:rsidP="00730DD1">
      <w:pPr>
        <w:spacing w:after="0" w:line="360" w:lineRule="auto"/>
        <w:ind w:firstLine="709"/>
        <w:rPr>
          <w:rFonts w:ascii="Times New Roman" w:eastAsia="Times New Roman" w:hAnsi="Times New Roman" w:cs="Times New Roman"/>
          <w:b/>
          <w:bCs/>
          <w:color w:val="7030A0"/>
          <w:sz w:val="24"/>
          <w:szCs w:val="24"/>
          <w:lang w:eastAsia="ru-RU"/>
        </w:rPr>
      </w:pPr>
    </w:p>
    <w:p w:rsidR="00D14326" w:rsidRPr="00C177CC" w:rsidRDefault="001F026C" w:rsidP="00730DD1">
      <w:pPr>
        <w:spacing w:after="0" w:line="360" w:lineRule="auto"/>
        <w:ind w:firstLine="709"/>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lastRenderedPageBreak/>
        <w:t>Планирование</w:t>
      </w:r>
      <w:r w:rsidR="00D14326" w:rsidRPr="00C177CC">
        <w:rPr>
          <w:rFonts w:ascii="Times New Roman" w:eastAsia="Times New Roman" w:hAnsi="Times New Roman" w:cs="Times New Roman"/>
          <w:b/>
          <w:bCs/>
          <w:color w:val="7030A0"/>
          <w:sz w:val="24"/>
          <w:szCs w:val="24"/>
          <w:lang w:eastAsia="ru-RU"/>
        </w:rPr>
        <w:t xml:space="preserve"> образовательной деятельности согласно тематике образовательного комплекса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31"/>
        <w:gridCol w:w="1000"/>
        <w:gridCol w:w="2274"/>
        <w:gridCol w:w="2187"/>
        <w:gridCol w:w="264"/>
        <w:gridCol w:w="2419"/>
      </w:tblGrid>
      <w:tr w:rsidR="00D14326" w:rsidRPr="00C177CC" w:rsidTr="00240CE9">
        <w:trPr>
          <w:jc w:val="center"/>
        </w:trPr>
        <w:tc>
          <w:tcPr>
            <w:tcW w:w="167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B87D12">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 xml:space="preserve">Месяц </w:t>
            </w: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 xml:space="preserve">неделя </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1 младшая группа</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Средняя группа</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Подготовительная группа</w:t>
            </w:r>
          </w:p>
        </w:tc>
      </w:tr>
      <w:tr w:rsidR="00D14326" w:rsidRPr="00C177CC" w:rsidTr="00240CE9">
        <w:trPr>
          <w:jc w:val="center"/>
        </w:trPr>
        <w:tc>
          <w:tcPr>
            <w:tcW w:w="14690"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jc w:val="center"/>
              <w:rPr>
                <w:rFonts w:ascii="Times New Roman" w:eastAsia="Times New Roman" w:hAnsi="Times New Roman" w:cs="Times New Roman"/>
                <w:b/>
                <w:bCs/>
                <w:color w:val="7030A0"/>
                <w:sz w:val="24"/>
                <w:szCs w:val="24"/>
                <w:lang w:eastAsia="ru-RU"/>
              </w:rPr>
            </w:pPr>
            <w:r w:rsidRPr="00C177CC">
              <w:rPr>
                <w:rFonts w:ascii="Times New Roman" w:eastAsia="Times New Roman" w:hAnsi="Times New Roman" w:cs="Times New Roman"/>
                <w:b/>
                <w:bCs/>
                <w:color w:val="7030A0"/>
                <w:sz w:val="24"/>
                <w:szCs w:val="24"/>
                <w:lang w:eastAsia="ru-RU"/>
              </w:rPr>
              <w:t>1 сентября – ДЕНЬ ЗНАНИЙ</w:t>
            </w:r>
          </w:p>
        </w:tc>
      </w:tr>
      <w:tr w:rsidR="00D14326" w:rsidRPr="00C177CC" w:rsidTr="00240CE9">
        <w:trPr>
          <w:trHeight w:val="802"/>
          <w:jc w:val="center"/>
        </w:trPr>
        <w:tc>
          <w:tcPr>
            <w:tcW w:w="167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B87D12">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Сентябрь</w:t>
            </w: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3</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Семья</w:t>
            </w:r>
          </w:p>
        </w:tc>
        <w:tc>
          <w:tcPr>
            <w:tcW w:w="39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Детский сад</w:t>
            </w:r>
          </w:p>
        </w:tc>
        <w:tc>
          <w:tcPr>
            <w:tcW w:w="37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Наше село. Правила дорожного движения</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4</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Осень</w:t>
            </w:r>
          </w:p>
        </w:tc>
        <w:tc>
          <w:tcPr>
            <w:tcW w:w="39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Осень</w:t>
            </w:r>
          </w:p>
        </w:tc>
        <w:tc>
          <w:tcPr>
            <w:tcW w:w="37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Осень. Приметы осени (осень в стихах русских поэтов, художников)</w:t>
            </w:r>
          </w:p>
        </w:tc>
      </w:tr>
      <w:tr w:rsidR="00D14326" w:rsidRPr="00C177CC" w:rsidTr="00240CE9">
        <w:trPr>
          <w:jc w:val="center"/>
        </w:trPr>
        <w:tc>
          <w:tcPr>
            <w:tcW w:w="14690" w:type="dxa"/>
            <w:gridSpan w:val="6"/>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cs="Times New Roman"/>
                <w:b/>
                <w:color w:val="7030A0"/>
                <w:sz w:val="24"/>
                <w:szCs w:val="24"/>
                <w:lang w:eastAsia="ru-RU"/>
              </w:rPr>
              <w:t>27 сентября – ДЕНЬДОШКОЛЬНОГО РАБОТНИКА</w:t>
            </w:r>
          </w:p>
        </w:tc>
      </w:tr>
      <w:tr w:rsidR="00D14326" w:rsidRPr="00C177CC" w:rsidTr="00240CE9">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1</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Мой дом</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Мой город. Моя страна</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День народного единства</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2</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Мониторинг</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Мониторинг</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Мониторинг</w:t>
            </w:r>
          </w:p>
        </w:tc>
      </w:tr>
      <w:tr w:rsidR="00D14326" w:rsidRPr="00C177CC" w:rsidTr="00240CE9">
        <w:trPr>
          <w:jc w:val="center"/>
        </w:trPr>
        <w:tc>
          <w:tcPr>
            <w:tcW w:w="14690" w:type="dxa"/>
            <w:gridSpan w:val="6"/>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cs="Times New Roman"/>
                <w:b/>
                <w:color w:val="7030A0"/>
                <w:sz w:val="24"/>
                <w:szCs w:val="24"/>
                <w:lang w:eastAsia="ru-RU"/>
              </w:rPr>
              <w:t>4 НОЯБРЯ – ДЕНЬ НАРОДНОГО ЕДИНСТВА</w:t>
            </w:r>
          </w:p>
        </w:tc>
      </w:tr>
      <w:tr w:rsidR="00D14326" w:rsidRPr="00C177CC" w:rsidTr="00240CE9">
        <w:trPr>
          <w:jc w:val="center"/>
        </w:trPr>
        <w:tc>
          <w:tcPr>
            <w:tcW w:w="167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B87D12">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Ноябрь</w:t>
            </w: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1</w:t>
            </w:r>
          </w:p>
        </w:tc>
        <w:tc>
          <w:tcPr>
            <w:tcW w:w="4096"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Посуда</w:t>
            </w:r>
          </w:p>
        </w:tc>
        <w:tc>
          <w:tcPr>
            <w:tcW w:w="4647" w:type="dxa"/>
            <w:gridSpan w:val="2"/>
            <w:vMerge w:val="restart"/>
            <w:tcBorders>
              <w:top w:val="outset" w:sz="6" w:space="0" w:color="auto"/>
              <w:left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Посуда. Продукты питания</w:t>
            </w:r>
          </w:p>
        </w:tc>
        <w:tc>
          <w:tcPr>
            <w:tcW w:w="2973"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Посуда. Продукты питания. Труд повара</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2</w:t>
            </w:r>
          </w:p>
        </w:tc>
        <w:tc>
          <w:tcPr>
            <w:tcW w:w="0" w:type="auto"/>
            <w:vMerge/>
            <w:tcBorders>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0" w:type="auto"/>
            <w:gridSpan w:val="2"/>
            <w:vMerge/>
            <w:tcBorders>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3-4</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Мои любимые игрушки</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Дикие и домашние животные</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Дикие и домашние животные. Подготовка животных к зиме</w:t>
            </w:r>
          </w:p>
        </w:tc>
      </w:tr>
      <w:tr w:rsidR="00D14326" w:rsidRPr="00C177CC" w:rsidTr="00240CE9">
        <w:trPr>
          <w:jc w:val="center"/>
        </w:trPr>
        <w:tc>
          <w:tcPr>
            <w:tcW w:w="14690" w:type="dxa"/>
            <w:gridSpan w:val="6"/>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jc w:val="center"/>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color w:val="7030A0"/>
                <w:sz w:val="24"/>
                <w:szCs w:val="24"/>
                <w:lang w:eastAsia="ru-RU"/>
              </w:rPr>
              <w:t xml:space="preserve">ДЕНЬ МАТЕРИ </w:t>
            </w:r>
            <w:r w:rsidRPr="00C177CC">
              <w:rPr>
                <w:rFonts w:ascii="Times New Roman" w:eastAsia="Times New Roman" w:hAnsi="Times New Roman" w:cs="Times New Roman"/>
                <w:color w:val="7030A0"/>
                <w:sz w:val="24"/>
                <w:szCs w:val="24"/>
                <w:lang w:eastAsia="ru-RU"/>
              </w:rPr>
              <w:t>(последнее воскресенье ноября)</w:t>
            </w:r>
          </w:p>
        </w:tc>
      </w:tr>
      <w:tr w:rsidR="00D14326" w:rsidRPr="00C177CC" w:rsidTr="00240CE9">
        <w:trPr>
          <w:jc w:val="center"/>
        </w:trPr>
        <w:tc>
          <w:tcPr>
            <w:tcW w:w="167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B87D12">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Декабрь</w:t>
            </w: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1-2</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Зимушка зима</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Зимушка зима. Зимующие птицы</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Зимушка зима. Зимние забавы. Зимующие птицы</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3-4</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Новый год. Ёлка</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Новогодний праздник</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Новогодний праздник</w:t>
            </w:r>
          </w:p>
        </w:tc>
      </w:tr>
      <w:tr w:rsidR="00D14326" w:rsidRPr="00C177CC" w:rsidTr="00240CE9">
        <w:trPr>
          <w:jc w:val="center"/>
        </w:trPr>
        <w:tc>
          <w:tcPr>
            <w:tcW w:w="167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B87D12">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Январь</w:t>
            </w: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2</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Дикие и </w:t>
            </w:r>
            <w:r w:rsidRPr="00C177CC">
              <w:rPr>
                <w:rFonts w:ascii="Times New Roman" w:eastAsia="Times New Roman" w:hAnsi="Times New Roman" w:cs="Times New Roman"/>
                <w:color w:val="7030A0"/>
                <w:sz w:val="24"/>
                <w:szCs w:val="24"/>
                <w:lang w:eastAsia="ru-RU"/>
              </w:rPr>
              <w:lastRenderedPageBreak/>
              <w:t>домашние животные</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 xml:space="preserve">Зима. Дикие </w:t>
            </w:r>
            <w:r w:rsidRPr="00C177CC">
              <w:rPr>
                <w:rFonts w:ascii="Times New Roman" w:eastAsia="Times New Roman" w:hAnsi="Times New Roman" w:cs="Times New Roman"/>
                <w:color w:val="7030A0"/>
                <w:sz w:val="24"/>
                <w:szCs w:val="24"/>
                <w:lang w:eastAsia="ru-RU"/>
              </w:rPr>
              <w:lastRenderedPageBreak/>
              <w:t>животные (обобщение )</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 xml:space="preserve">Хвойные </w:t>
            </w:r>
            <w:r w:rsidRPr="00C177CC">
              <w:rPr>
                <w:rFonts w:ascii="Times New Roman" w:eastAsia="Times New Roman" w:hAnsi="Times New Roman" w:cs="Times New Roman"/>
                <w:color w:val="7030A0"/>
                <w:sz w:val="24"/>
                <w:szCs w:val="24"/>
                <w:lang w:eastAsia="ru-RU"/>
              </w:rPr>
              <w:lastRenderedPageBreak/>
              <w:t>деревья. Животные наших лесов</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3</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Мебель</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Дом и его части</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Стройка. Профессии на стройке</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4</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Мониторинг</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Мониторинг</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Мониторинг</w:t>
            </w:r>
          </w:p>
        </w:tc>
      </w:tr>
      <w:tr w:rsidR="00D14326" w:rsidRPr="00C177CC" w:rsidTr="00240CE9">
        <w:trPr>
          <w:jc w:val="center"/>
        </w:trPr>
        <w:tc>
          <w:tcPr>
            <w:tcW w:w="167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B87D12">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Февраль</w:t>
            </w: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1-2</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Домашние животные</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Комнатные растения</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Комнатные растения. Зимний огород</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3-4</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Я и мой папа</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Наша Армия. День защитника Отечества.</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Мое Отечество Россия</w:t>
            </w:r>
          </w:p>
        </w:tc>
      </w:tr>
      <w:tr w:rsidR="00D14326" w:rsidRPr="00C177CC" w:rsidTr="00240CE9">
        <w:trPr>
          <w:jc w:val="center"/>
        </w:trPr>
        <w:tc>
          <w:tcPr>
            <w:tcW w:w="167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B87D12">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Март</w:t>
            </w: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1,2</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Весна. Мамин день</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Весна. 8 марта – Мамин день</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Весна. Международный женский день</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3-4</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Народная игрушка</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Знакомство с народной культурой и традициями</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Народная культура и традиции</w:t>
            </w:r>
          </w:p>
        </w:tc>
      </w:tr>
      <w:tr w:rsidR="00D14326" w:rsidRPr="00C177CC" w:rsidTr="00240CE9">
        <w:trPr>
          <w:jc w:val="center"/>
        </w:trPr>
        <w:tc>
          <w:tcPr>
            <w:tcW w:w="14690" w:type="dxa"/>
            <w:gridSpan w:val="6"/>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cs="Times New Roman"/>
                <w:b/>
                <w:color w:val="7030A0"/>
                <w:sz w:val="24"/>
                <w:szCs w:val="24"/>
                <w:lang w:eastAsia="ru-RU"/>
              </w:rPr>
              <w:t>21 МАРТА -ДЕНЬ ЗЕМЛИ</w:t>
            </w:r>
          </w:p>
        </w:tc>
      </w:tr>
      <w:tr w:rsidR="00D14326" w:rsidRPr="00C177CC" w:rsidTr="00240CE9">
        <w:trPr>
          <w:jc w:val="center"/>
        </w:trPr>
        <w:tc>
          <w:tcPr>
            <w:tcW w:w="14690" w:type="dxa"/>
            <w:gridSpan w:val="6"/>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cs="Times New Roman"/>
                <w:b/>
                <w:color w:val="7030A0"/>
                <w:sz w:val="24"/>
                <w:szCs w:val="24"/>
                <w:lang w:eastAsia="ru-RU"/>
              </w:rPr>
              <w:t>1 АПРЕЛЯ – ДЕНЬ ПТИЦ</w:t>
            </w:r>
          </w:p>
        </w:tc>
      </w:tr>
      <w:tr w:rsidR="00D14326" w:rsidRPr="00C177CC" w:rsidTr="00240CE9">
        <w:trPr>
          <w:jc w:val="center"/>
        </w:trPr>
        <w:tc>
          <w:tcPr>
            <w:tcW w:w="167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B87D12">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Апрель</w:t>
            </w: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1</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Домашние животные и их детеныши</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Планета Земля</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Космос</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2-3</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Я и мое тело</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Профессии. (Почтальон)</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Профессии. Животные холодных и жарких стран</w:t>
            </w:r>
          </w:p>
        </w:tc>
      </w:tr>
      <w:tr w:rsidR="00D14326" w:rsidRPr="00C177CC" w:rsidTr="00240CE9">
        <w:trPr>
          <w:trHeight w:val="1194"/>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4</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Рыбы</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Мониторинг.</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Животный мир морей и океанов (2 половина дня)</w:t>
            </w:r>
          </w:p>
        </w:tc>
      </w:tr>
      <w:tr w:rsidR="00D14326" w:rsidRPr="00C177CC" w:rsidTr="00240CE9">
        <w:trPr>
          <w:jc w:val="center"/>
        </w:trPr>
        <w:tc>
          <w:tcPr>
            <w:tcW w:w="14690" w:type="dxa"/>
            <w:gridSpan w:val="6"/>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cs="Times New Roman"/>
                <w:b/>
                <w:color w:val="7030A0"/>
                <w:sz w:val="24"/>
                <w:szCs w:val="24"/>
                <w:lang w:eastAsia="ru-RU"/>
              </w:rPr>
              <w:t>1 МАЯ – ПРАЗДНИК ВЕСНЫ И ТРУДА</w:t>
            </w:r>
          </w:p>
        </w:tc>
      </w:tr>
      <w:tr w:rsidR="00D14326" w:rsidRPr="00C177CC" w:rsidTr="00240CE9">
        <w:trPr>
          <w:jc w:val="center"/>
        </w:trPr>
        <w:tc>
          <w:tcPr>
            <w:tcW w:w="167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lastRenderedPageBreak/>
              <w:t>Май</w:t>
            </w: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1</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Цветочки в домике моем</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День Победы</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День Победы</w:t>
            </w:r>
          </w:p>
        </w:tc>
      </w:tr>
      <w:tr w:rsidR="00D14326" w:rsidRPr="00C177CC" w:rsidTr="00240CE9">
        <w:trPr>
          <w:trHeight w:val="706"/>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2</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Игры с песком и водой</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Насекомые. Цветы на лугу</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Цветущие растения леса, сада, луга. Насекомые</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3</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Игры с водой и песком</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Правила дорожного движения</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Скоро в школу</w:t>
            </w:r>
          </w:p>
        </w:tc>
      </w:tr>
      <w:tr w:rsidR="00D14326" w:rsidRPr="00C177CC" w:rsidTr="00240CE9">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3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b/>
                <w:bCs/>
                <w:color w:val="7030A0"/>
                <w:sz w:val="24"/>
                <w:szCs w:val="24"/>
                <w:lang w:eastAsia="ru-RU"/>
              </w:rPr>
              <w:t>4</w:t>
            </w:r>
          </w:p>
        </w:tc>
        <w:tc>
          <w:tcPr>
            <w:tcW w:w="409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Мониторинг</w:t>
            </w:r>
          </w:p>
        </w:tc>
        <w:tc>
          <w:tcPr>
            <w:tcW w:w="4647"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Мониторинг</w:t>
            </w:r>
          </w:p>
        </w:tc>
        <w:tc>
          <w:tcPr>
            <w:tcW w:w="29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До свидания в детский сад! Здравствуй школа!</w:t>
            </w:r>
          </w:p>
        </w:tc>
      </w:tr>
      <w:tr w:rsidR="00D14326" w:rsidRPr="00C177CC" w:rsidTr="00240CE9">
        <w:trPr>
          <w:jc w:val="center"/>
        </w:trPr>
        <w:tc>
          <w:tcPr>
            <w:tcW w:w="14690" w:type="dxa"/>
            <w:gridSpan w:val="6"/>
            <w:tcBorders>
              <w:top w:val="outset" w:sz="6" w:space="0" w:color="auto"/>
              <w:left w:val="outset" w:sz="6" w:space="0" w:color="auto"/>
              <w:bottom w:val="outset" w:sz="6" w:space="0" w:color="auto"/>
              <w:right w:val="outset" w:sz="6" w:space="0" w:color="auto"/>
            </w:tcBorders>
            <w:vAlign w:val="center"/>
          </w:tcPr>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r w:rsidRPr="00C177CC">
              <w:rPr>
                <w:rFonts w:ascii="Times New Roman" w:eastAsia="Times New Roman" w:hAnsi="Times New Roman" w:cs="Times New Roman"/>
                <w:b/>
                <w:color w:val="7030A0"/>
                <w:sz w:val="24"/>
                <w:szCs w:val="24"/>
                <w:lang w:eastAsia="ru-RU"/>
              </w:rPr>
              <w:t>1 ИЮНЯ – ДЕНЬ ЗАЩИТЫ ДЕТЕЙ</w:t>
            </w:r>
          </w:p>
        </w:tc>
      </w:tr>
    </w:tbl>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p>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p>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p>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p>
    <w:p w:rsidR="00D14326" w:rsidRPr="00C177CC" w:rsidRDefault="00D14326" w:rsidP="00730DD1">
      <w:pPr>
        <w:spacing w:after="0" w:line="360" w:lineRule="auto"/>
        <w:ind w:firstLine="709"/>
        <w:jc w:val="center"/>
        <w:rPr>
          <w:rFonts w:ascii="Times New Roman" w:eastAsia="Times New Roman" w:hAnsi="Times New Roman" w:cs="Times New Roman"/>
          <w:b/>
          <w:color w:val="7030A0"/>
          <w:sz w:val="24"/>
          <w:szCs w:val="24"/>
          <w:lang w:eastAsia="ru-RU"/>
        </w:rPr>
      </w:pPr>
    </w:p>
    <w:p w:rsidR="00D14326" w:rsidRPr="00C177CC" w:rsidRDefault="00D14326" w:rsidP="00730DD1">
      <w:pPr>
        <w:autoSpaceDE w:val="0"/>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autoSpaceDE w:val="0"/>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b/>
          <w:bCs/>
          <w:color w:val="7030A0"/>
          <w:sz w:val="24"/>
          <w:szCs w:val="24"/>
          <w:lang w:eastAsia="ru-RU"/>
        </w:rPr>
      </w:pPr>
    </w:p>
    <w:p w:rsidR="00D14326" w:rsidRPr="00C177CC" w:rsidRDefault="00D14326" w:rsidP="00730DD1">
      <w:pPr>
        <w:spacing w:after="0" w:line="360" w:lineRule="auto"/>
        <w:ind w:firstLine="709"/>
        <w:jc w:val="center"/>
        <w:rPr>
          <w:rFonts w:ascii="Times New Roman" w:eastAsia="Times New Roman" w:hAnsi="Times New Roman" w:cs="Times New Roman"/>
          <w:b/>
          <w:bCs/>
          <w:color w:val="7030A0"/>
          <w:sz w:val="24"/>
          <w:szCs w:val="24"/>
          <w:lang w:eastAsia="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2"/>
        <w:gridCol w:w="1901"/>
        <w:gridCol w:w="79"/>
        <w:gridCol w:w="1368"/>
        <w:gridCol w:w="132"/>
        <w:gridCol w:w="2984"/>
        <w:gridCol w:w="79"/>
        <w:gridCol w:w="1502"/>
      </w:tblGrid>
      <w:tr w:rsidR="00D14326" w:rsidRPr="00C177CC" w:rsidTr="003A2E45">
        <w:tc>
          <w:tcPr>
            <w:tcW w:w="1135" w:type="dxa"/>
          </w:tcPr>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Месяц</w:t>
            </w:r>
          </w:p>
        </w:tc>
        <w:tc>
          <w:tcPr>
            <w:tcW w:w="992" w:type="dxa"/>
          </w:tcPr>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период</w:t>
            </w:r>
          </w:p>
        </w:tc>
        <w:tc>
          <w:tcPr>
            <w:tcW w:w="1980" w:type="dxa"/>
            <w:gridSpan w:val="2"/>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2 младшая</w:t>
            </w:r>
          </w:p>
        </w:tc>
        <w:tc>
          <w:tcPr>
            <w:tcW w:w="1500" w:type="dxa"/>
            <w:gridSpan w:val="2"/>
          </w:tcPr>
          <w:p w:rsidR="00D14326" w:rsidRPr="00C177CC" w:rsidRDefault="00887194"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С</w:t>
            </w:r>
            <w:r w:rsidR="00D14326" w:rsidRPr="00C177CC">
              <w:rPr>
                <w:rFonts w:ascii="Times New Roman" w:eastAsia="Times New Roman" w:hAnsi="Times New Roman" w:cs="Times New Roman"/>
                <w:color w:val="7030A0"/>
                <w:sz w:val="24"/>
                <w:szCs w:val="24"/>
                <w:lang w:eastAsia="ru-RU"/>
              </w:rPr>
              <w:t>редняя</w:t>
            </w:r>
          </w:p>
        </w:tc>
        <w:tc>
          <w:tcPr>
            <w:tcW w:w="4565" w:type="dxa"/>
            <w:gridSpan w:val="3"/>
          </w:tcPr>
          <w:p w:rsidR="00D14326" w:rsidRPr="00C177CC" w:rsidRDefault="00D14326" w:rsidP="003A2E45">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подготовительная</w:t>
            </w:r>
          </w:p>
        </w:tc>
      </w:tr>
      <w:tr w:rsidR="00D14326" w:rsidRPr="00C177CC" w:rsidTr="003A2E45">
        <w:trPr>
          <w:trHeight w:val="982"/>
        </w:trPr>
        <w:tc>
          <w:tcPr>
            <w:tcW w:w="1135" w:type="dxa"/>
            <w:vMerge w:val="restart"/>
          </w:tcPr>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Сентябрь</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Октябрь</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Ноябрь</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Декабрь</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Январь</w:t>
            </w: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Февраль</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Март</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Апрель</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Май</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992" w:type="dxa"/>
            <w:vMerge w:val="restart"/>
          </w:tcPr>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1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2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3 - 4 неделя</w:t>
            </w: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 – 2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3 – 4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1 - 4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 – 2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3 – 4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2 – 4 неделя</w:t>
            </w: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 – 2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3 – 4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 – 2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3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4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1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2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3 – 4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1 – 2 неделя</w:t>
            </w: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3 – 4 неделя</w:t>
            </w:r>
          </w:p>
        </w:tc>
        <w:tc>
          <w:tcPr>
            <w:tcW w:w="3480" w:type="dxa"/>
            <w:gridSpan w:val="4"/>
            <w:vMerge w:val="restart"/>
          </w:tcPr>
          <w:p w:rsidR="00D14326" w:rsidRPr="00C177CC" w:rsidRDefault="00D14326" w:rsidP="003A2E45">
            <w:pPr>
              <w:spacing w:after="0" w:line="360" w:lineRule="auto"/>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 xml:space="preserve">  Мой любимый детский сад</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Участок детского сада.  Групповая комната. Бытовые приборы. Безопасность и самосохранение.  Дети и взрослые в детском саду.  Игрушки. Комнатные растения. КГН. КП. Дружба и взаимопомощь.</w:t>
            </w:r>
          </w:p>
        </w:tc>
        <w:tc>
          <w:tcPr>
            <w:tcW w:w="4565" w:type="dxa"/>
            <w:gridSpan w:val="3"/>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День знаний</w:t>
            </w:r>
          </w:p>
        </w:tc>
      </w:tr>
      <w:tr w:rsidR="00D14326" w:rsidRPr="00C177CC" w:rsidTr="003A2E45">
        <w:trPr>
          <w:trHeight w:val="1305"/>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3480" w:type="dxa"/>
            <w:gridSpan w:val="4"/>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3063"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Что такое начало учебного года, занятия; правила поведения на занятиях; сравнение д/с и школы; школьные принадлежности.</w:t>
            </w:r>
          </w:p>
        </w:tc>
        <w:tc>
          <w:tcPr>
            <w:tcW w:w="1502" w:type="dxa"/>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Школа, учителя, ученики, личностные качества ученика, школьные </w:t>
            </w:r>
            <w:r w:rsidRPr="00C177CC">
              <w:rPr>
                <w:rFonts w:ascii="Times New Roman" w:eastAsia="Times New Roman" w:hAnsi="Times New Roman" w:cs="Times New Roman"/>
                <w:color w:val="7030A0"/>
                <w:sz w:val="24"/>
                <w:szCs w:val="24"/>
                <w:lang w:eastAsia="ru-RU"/>
              </w:rPr>
              <w:lastRenderedPageBreak/>
              <w:t>предметы, значимость образования,  нормы и правила поведения, культура общения</w:t>
            </w:r>
          </w:p>
        </w:tc>
      </w:tr>
      <w:tr w:rsidR="00D14326" w:rsidRPr="00C177CC" w:rsidTr="003A2E45">
        <w:trPr>
          <w:trHeight w:val="287"/>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3480" w:type="dxa"/>
            <w:gridSpan w:val="4"/>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4565" w:type="dxa"/>
            <w:gridSpan w:val="3"/>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Осень щедрая пора</w:t>
            </w:r>
          </w:p>
        </w:tc>
      </w:tr>
      <w:tr w:rsidR="00D14326" w:rsidRPr="00C177CC" w:rsidTr="003A2E45">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3480" w:type="dxa"/>
            <w:gridSpan w:val="4"/>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Осень щедрая пора</w:t>
            </w:r>
          </w:p>
        </w:tc>
        <w:tc>
          <w:tcPr>
            <w:tcW w:w="3063" w:type="dxa"/>
            <w:gridSpan w:val="2"/>
            <w:vMerge w:val="restart"/>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Лягушка, змеи, ящерицы. Дикие и домашние животные. Сбор и заготовка урожая (овощи, фрукты, грибы, ягоды, злаковые культуры: пшеница, ячмень, рожь, овес, гречиха). Одежда. Обувь. Головные уборы. Материалы. Красная книга Курганской области.</w:t>
            </w:r>
          </w:p>
        </w:tc>
        <w:tc>
          <w:tcPr>
            <w:tcW w:w="1502" w:type="dxa"/>
            <w:vMerge w:val="restart"/>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Заготовка и хранение урожая.      Злаковые культуры: пшеница, ячмень, рожь, овес, гречиха и их переработка.. Одежда. Обувь. Головные уборы. Ткани и др. материалы. Труд людей (с/х профессий – полеводы, животноводы). Т, С.  </w:t>
            </w:r>
            <w:r w:rsidRPr="00C177CC">
              <w:rPr>
                <w:rFonts w:ascii="Times New Roman" w:eastAsia="Times New Roman" w:hAnsi="Times New Roman" w:cs="Times New Roman"/>
                <w:color w:val="7030A0"/>
                <w:sz w:val="24"/>
                <w:szCs w:val="24"/>
                <w:lang w:eastAsia="ru-RU"/>
              </w:rPr>
              <w:lastRenderedPageBreak/>
              <w:t>Мальцев. Красная книга России.</w:t>
            </w:r>
          </w:p>
        </w:tc>
      </w:tr>
      <w:tr w:rsidR="00D14326" w:rsidRPr="00C177CC" w:rsidTr="003A2E45">
        <w:trPr>
          <w:trHeight w:val="1590"/>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980"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Осенние изменения в неживой природе. Деревья и кустарники.  Птицы. Насекомые. Звери   наших лесов. Сбор урожая: овощи, фрукты, грибы,  ягоды. Труд взрослых на  огородах, в саду. Осенняя одежда.</w:t>
            </w:r>
          </w:p>
        </w:tc>
        <w:tc>
          <w:tcPr>
            <w:tcW w:w="1500"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Признаки осени. Перелётные птицы. Рыбы. Травы. Цветы. Продукты питания.</w:t>
            </w:r>
          </w:p>
        </w:tc>
        <w:tc>
          <w:tcPr>
            <w:tcW w:w="3063" w:type="dxa"/>
            <w:gridSpan w:val="2"/>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50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r>
      <w:tr w:rsidR="00D14326" w:rsidRPr="00C177CC" w:rsidTr="003A2E45">
        <w:trPr>
          <w:trHeight w:val="557"/>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3348" w:type="dxa"/>
            <w:gridSpan w:val="3"/>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Мой дом. Мой город.</w:t>
            </w:r>
          </w:p>
        </w:tc>
        <w:tc>
          <w:tcPr>
            <w:tcW w:w="3116" w:type="dxa"/>
            <w:gridSpan w:val="2"/>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Мой дом. Мой город. Моя страна</w:t>
            </w:r>
          </w:p>
        </w:tc>
        <w:tc>
          <w:tcPr>
            <w:tcW w:w="1581" w:type="dxa"/>
            <w:gridSpan w:val="2"/>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Мой город. Моя страна. Моя            планета.</w:t>
            </w:r>
          </w:p>
        </w:tc>
      </w:tr>
      <w:tr w:rsidR="00D14326" w:rsidRPr="00C177CC" w:rsidTr="003A2E45">
        <w:trPr>
          <w:trHeight w:val="1779"/>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901" w:type="dxa"/>
          </w:tcPr>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Дом. Квартира. Мебель. Бытовые приборы. Посуда. Игрушки. Домашние питомцы. Комнатные растения.  Соседи.</w:t>
            </w:r>
          </w:p>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Город. Улица. ПДД. Объекты ближайшего окружения. Двор. Домашний адрес. </w:t>
            </w:r>
          </w:p>
        </w:tc>
        <w:tc>
          <w:tcPr>
            <w:tcW w:w="1447" w:type="dxa"/>
            <w:gridSpan w:val="2"/>
          </w:tcPr>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Стройка. Транспорт.</w:t>
            </w:r>
          </w:p>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День города. Народные промыслы и традиции Зауралья. Знаменитые люди Кургана.</w:t>
            </w:r>
          </w:p>
        </w:tc>
        <w:tc>
          <w:tcPr>
            <w:tcW w:w="3116" w:type="dxa"/>
            <w:gridSpan w:val="2"/>
          </w:tcPr>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Микрорайоны </w:t>
            </w:r>
            <w:proofErr w:type="spellStart"/>
            <w:r w:rsidRPr="00C177CC">
              <w:rPr>
                <w:rFonts w:ascii="Times New Roman" w:eastAsia="Times New Roman" w:hAnsi="Times New Roman" w:cs="Times New Roman"/>
                <w:color w:val="7030A0"/>
                <w:sz w:val="24"/>
                <w:szCs w:val="24"/>
                <w:lang w:eastAsia="ru-RU"/>
              </w:rPr>
              <w:t>Кургана.достопримечательности</w:t>
            </w:r>
            <w:proofErr w:type="spellEnd"/>
            <w:r w:rsidRPr="00C177CC">
              <w:rPr>
                <w:rFonts w:ascii="Times New Roman" w:eastAsia="Times New Roman" w:hAnsi="Times New Roman" w:cs="Times New Roman"/>
                <w:color w:val="7030A0"/>
                <w:sz w:val="24"/>
                <w:szCs w:val="24"/>
                <w:lang w:eastAsia="ru-RU"/>
              </w:rPr>
              <w:t>. Богатства и знаменитые люди края. Труд и отдых людей. История, культура и искусство.</w:t>
            </w:r>
          </w:p>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Символика: государственный флаг и герб России президент России, природа.</w:t>
            </w:r>
          </w:p>
        </w:tc>
        <w:tc>
          <w:tcPr>
            <w:tcW w:w="1581" w:type="dxa"/>
            <w:gridSpan w:val="2"/>
          </w:tcPr>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Столица. Города, богатства  страны. Выдающиеся люди России. Общественные праздники.  Экосистемы (животные и птицы жарких и холодных), многообразие народов мира.</w:t>
            </w:r>
          </w:p>
        </w:tc>
      </w:tr>
      <w:tr w:rsidR="00D14326" w:rsidRPr="00C177CC" w:rsidTr="003A2E45">
        <w:trPr>
          <w:trHeight w:val="230"/>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8045" w:type="dxa"/>
            <w:gridSpan w:val="7"/>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Я сам. Моя семья.</w:t>
            </w:r>
          </w:p>
        </w:tc>
      </w:tr>
      <w:tr w:rsidR="00D14326" w:rsidRPr="00C177CC" w:rsidTr="003A2E45">
        <w:trPr>
          <w:trHeight w:val="1905"/>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901" w:type="dxa"/>
          </w:tcPr>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Части тела. КГН. Предметы гигиены. Навыки самообслуживания.    Семья </w:t>
            </w:r>
            <w:r w:rsidRPr="00C177CC">
              <w:rPr>
                <w:rFonts w:ascii="Times New Roman" w:eastAsia="Times New Roman" w:hAnsi="Times New Roman" w:cs="Times New Roman"/>
                <w:color w:val="7030A0"/>
                <w:sz w:val="24"/>
                <w:szCs w:val="24"/>
                <w:lang w:eastAsia="ru-RU"/>
              </w:rPr>
              <w:lastRenderedPageBreak/>
              <w:t>(мама, папа, бабушки, дедушки, братья, сестры); Дом. Мебель. Бытовые приборы Домашние животные. Транспорт. Продукты питания.</w:t>
            </w:r>
          </w:p>
        </w:tc>
        <w:tc>
          <w:tcPr>
            <w:tcW w:w="1447" w:type="dxa"/>
            <w:gridSpan w:val="2"/>
          </w:tcPr>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 xml:space="preserve">Мой организм, чувства, поступки  Имя, фамилия, </w:t>
            </w:r>
            <w:r w:rsidRPr="00C177CC">
              <w:rPr>
                <w:rFonts w:ascii="Times New Roman" w:eastAsia="Times New Roman" w:hAnsi="Times New Roman" w:cs="Times New Roman"/>
                <w:color w:val="7030A0"/>
                <w:sz w:val="24"/>
                <w:szCs w:val="24"/>
                <w:lang w:eastAsia="ru-RU"/>
              </w:rPr>
              <w:lastRenderedPageBreak/>
              <w:t>пол, возраст,  членов семьи, профессии родителей, домашний адрес общение и забота о членах семьи. Семейные праздники.</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
        </w:tc>
        <w:tc>
          <w:tcPr>
            <w:tcW w:w="3116" w:type="dxa"/>
            <w:gridSpan w:val="2"/>
          </w:tcPr>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 xml:space="preserve">Особенности моего организма. Уход, охрана здоровья. Эмоциональная отзывчивость. Дружба. </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Семейные взаимосвязи. </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
        </w:tc>
        <w:tc>
          <w:tcPr>
            <w:tcW w:w="1581" w:type="dxa"/>
            <w:gridSpan w:val="2"/>
          </w:tcPr>
          <w:p w:rsidR="00D14326" w:rsidRPr="00C177CC" w:rsidRDefault="00D14326" w:rsidP="003A2E45">
            <w:pPr>
              <w:spacing w:after="0" w:line="360" w:lineRule="auto"/>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 xml:space="preserve">Мои особенности, умения, поступки. Адрес, дорога к </w:t>
            </w:r>
            <w:r w:rsidRPr="00C177CC">
              <w:rPr>
                <w:rFonts w:ascii="Times New Roman" w:eastAsia="Times New Roman" w:hAnsi="Times New Roman" w:cs="Times New Roman"/>
                <w:color w:val="7030A0"/>
                <w:sz w:val="24"/>
                <w:szCs w:val="24"/>
                <w:lang w:eastAsia="ru-RU"/>
              </w:rPr>
              <w:lastRenderedPageBreak/>
              <w:t>дому. Семейные традиции, родословная семьи</w:t>
            </w:r>
          </w:p>
        </w:tc>
      </w:tr>
      <w:tr w:rsidR="00D14326" w:rsidRPr="00C177CC" w:rsidTr="003A2E45">
        <w:trPr>
          <w:trHeight w:val="970"/>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8045" w:type="dxa"/>
            <w:gridSpan w:val="7"/>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Зима</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Зимние изменения в природе. Зимние явления. Зимующие птицы. Звери. Деревья и кустарники. Травы. Комнатные растения. Одежда. Обувь. Головные уборы. Ткани и др. материалы. Зимние забавы и зимние виды спорта. Труд людей зимой.</w:t>
            </w:r>
          </w:p>
        </w:tc>
      </w:tr>
      <w:tr w:rsidR="00D14326" w:rsidRPr="00C177CC" w:rsidTr="003A2E45">
        <w:trPr>
          <w:trHeight w:val="307"/>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8045" w:type="dxa"/>
            <w:gridSpan w:val="7"/>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Новый Год</w:t>
            </w:r>
          </w:p>
        </w:tc>
      </w:tr>
      <w:tr w:rsidR="00D14326" w:rsidRPr="00C177CC" w:rsidTr="003A2E45">
        <w:trPr>
          <w:trHeight w:val="487"/>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901" w:type="dxa"/>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Новогодний праздник.  Традиции: ёлка, новогодние украшения, хороводы, ряженье,   герои (Дед Мороз, Снегурочка). Безопасность поведения и питания в </w:t>
            </w:r>
            <w:r w:rsidRPr="00C177CC">
              <w:rPr>
                <w:rFonts w:ascii="Times New Roman" w:eastAsia="Times New Roman" w:hAnsi="Times New Roman" w:cs="Times New Roman"/>
                <w:color w:val="7030A0"/>
                <w:sz w:val="24"/>
                <w:szCs w:val="24"/>
                <w:lang w:eastAsia="ru-RU"/>
              </w:rPr>
              <w:lastRenderedPageBreak/>
              <w:t>праздничные дни.</w:t>
            </w:r>
          </w:p>
        </w:tc>
        <w:tc>
          <w:tcPr>
            <w:tcW w:w="1447"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Ёлочные игрушки, карнавальные костюмы и маски. Изготовление украшений.</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Семейные </w:t>
            </w:r>
            <w:r w:rsidRPr="00C177CC">
              <w:rPr>
                <w:rFonts w:ascii="Times New Roman" w:eastAsia="Times New Roman" w:hAnsi="Times New Roman" w:cs="Times New Roman"/>
                <w:color w:val="7030A0"/>
                <w:sz w:val="24"/>
                <w:szCs w:val="24"/>
                <w:lang w:eastAsia="ru-RU"/>
              </w:rPr>
              <w:lastRenderedPageBreak/>
              <w:t>традиции празднования Нового Года.</w:t>
            </w:r>
          </w:p>
        </w:tc>
        <w:tc>
          <w:tcPr>
            <w:tcW w:w="3116"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 xml:space="preserve">История и традиции встречи Нового года в нашей стране. </w:t>
            </w:r>
          </w:p>
        </w:tc>
        <w:tc>
          <w:tcPr>
            <w:tcW w:w="1581"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История и традиции встречи Нового года в   странах мира. </w:t>
            </w:r>
          </w:p>
        </w:tc>
      </w:tr>
      <w:tr w:rsidR="00D14326" w:rsidRPr="00C177CC" w:rsidTr="003A2E45">
        <w:trPr>
          <w:trHeight w:val="806"/>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8045" w:type="dxa"/>
            <w:gridSpan w:val="7"/>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Все профессии нужны, все профессии важны.</w:t>
            </w:r>
          </w:p>
          <w:p w:rsidR="00D14326" w:rsidRPr="00C177CC" w:rsidRDefault="00D14326" w:rsidP="00730D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Название профессии; инструменты (материалы); трудовые действия; специальная одежда; результат труда; социальная значимость.</w:t>
            </w:r>
          </w:p>
        </w:tc>
      </w:tr>
      <w:tr w:rsidR="00D14326" w:rsidRPr="00C177CC" w:rsidTr="003A2E45">
        <w:trPr>
          <w:trHeight w:val="487"/>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8045" w:type="dxa"/>
            <w:gridSpan w:val="7"/>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Защитники Отечества</w:t>
            </w:r>
          </w:p>
        </w:tc>
      </w:tr>
      <w:tr w:rsidR="00D14326" w:rsidRPr="00C177CC" w:rsidTr="003A2E45">
        <w:trPr>
          <w:trHeight w:val="487"/>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lang w:eastAsia="ru-RU"/>
              </w:rPr>
            </w:pPr>
          </w:p>
        </w:tc>
        <w:tc>
          <w:tcPr>
            <w:tcW w:w="1901" w:type="dxa"/>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Мужчины - Защитники Отечества. Традиции встречи праздника. </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
        </w:tc>
        <w:tc>
          <w:tcPr>
            <w:tcW w:w="1447"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Армия. Военные профессии: танкист, моряк, пограничник, повар, военный врач. Военная техника. Оружие. Форма. Личностные качества солдата. Защитники Отечества в историческом развитии, их оружие и форма. </w:t>
            </w:r>
            <w:r w:rsidRPr="00C177CC">
              <w:rPr>
                <w:rFonts w:ascii="Times New Roman" w:eastAsia="Times New Roman" w:hAnsi="Times New Roman" w:cs="Times New Roman"/>
                <w:color w:val="7030A0"/>
                <w:sz w:val="24"/>
                <w:szCs w:val="24"/>
                <w:lang w:eastAsia="ru-RU"/>
              </w:rPr>
              <w:lastRenderedPageBreak/>
              <w:t>ВОВ 1812 года.</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
        </w:tc>
        <w:tc>
          <w:tcPr>
            <w:tcW w:w="3116"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Военные профессии: ракетчик, разведчик, десантник, радист. Знаки различия. Боевые награды. Российская традиция -  проводы в армию.</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ВОВ 1941года. </w:t>
            </w:r>
          </w:p>
        </w:tc>
        <w:tc>
          <w:tcPr>
            <w:tcW w:w="1581"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Героизм российских солдат в ВОВ 1941 года.</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Произведения искусства о  защитниках Отечества.</w:t>
            </w:r>
          </w:p>
        </w:tc>
      </w:tr>
      <w:tr w:rsidR="00D14326" w:rsidRPr="00C177CC" w:rsidTr="003A2E45">
        <w:trPr>
          <w:trHeight w:val="1255"/>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8045" w:type="dxa"/>
            <w:gridSpan w:val="7"/>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Мы любим наших мам</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Значимость мамы; женские качества мамы, труд матери в семье, забота о маме. Женские профессии. Женский праздник 8 Марта. Традиции празднования.</w:t>
            </w:r>
          </w:p>
        </w:tc>
      </w:tr>
      <w:tr w:rsidR="00D14326" w:rsidRPr="00C177CC" w:rsidTr="003A2E45">
        <w:trPr>
          <w:trHeight w:val="320"/>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8045" w:type="dxa"/>
            <w:gridSpan w:val="7"/>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roofErr w:type="spellStart"/>
            <w:r w:rsidRPr="00C177CC">
              <w:rPr>
                <w:rFonts w:ascii="Times New Roman" w:eastAsia="Times New Roman" w:hAnsi="Times New Roman" w:cs="Times New Roman"/>
                <w:color w:val="7030A0"/>
                <w:sz w:val="24"/>
                <w:szCs w:val="24"/>
                <w:lang w:eastAsia="ru-RU"/>
              </w:rPr>
              <w:t>Книжкина</w:t>
            </w:r>
            <w:proofErr w:type="spellEnd"/>
            <w:r w:rsidRPr="00C177CC">
              <w:rPr>
                <w:rFonts w:ascii="Times New Roman" w:eastAsia="Times New Roman" w:hAnsi="Times New Roman" w:cs="Times New Roman"/>
                <w:color w:val="7030A0"/>
                <w:sz w:val="24"/>
                <w:szCs w:val="24"/>
                <w:lang w:eastAsia="ru-RU"/>
              </w:rPr>
              <w:t xml:space="preserve"> неделя</w:t>
            </w:r>
          </w:p>
        </w:tc>
      </w:tr>
      <w:tr w:rsidR="00D14326" w:rsidRPr="00C177CC" w:rsidTr="003A2E45">
        <w:trPr>
          <w:trHeight w:val="320"/>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1901" w:type="dxa"/>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Моя любимая сказка. Виды литературных жанров.   Правила обращения с книгой.</w:t>
            </w:r>
          </w:p>
        </w:tc>
        <w:tc>
          <w:tcPr>
            <w:tcW w:w="1447"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Писатель. Поэт. Художник. Виды книг. Библиотека.</w:t>
            </w:r>
          </w:p>
        </w:tc>
        <w:tc>
          <w:tcPr>
            <w:tcW w:w="3116"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Писатели, поэты, отдельные факты их биографии, некоторые особенности их творчества. Книга – это результат деятельности писателя, художника - иллюстратора и работников типографии. Читальный зал. </w:t>
            </w:r>
          </w:p>
        </w:tc>
        <w:tc>
          <w:tcPr>
            <w:tcW w:w="1581"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История появления книги. Почта.</w:t>
            </w:r>
          </w:p>
        </w:tc>
      </w:tr>
      <w:tr w:rsidR="00D14326" w:rsidRPr="00C177CC" w:rsidTr="003A2E45">
        <w:trPr>
          <w:trHeight w:val="346"/>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8045" w:type="dxa"/>
            <w:gridSpan w:val="7"/>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highlight w:val="yellow"/>
                <w:lang w:eastAsia="ru-RU"/>
              </w:rPr>
            </w:pPr>
            <w:r w:rsidRPr="00C177CC">
              <w:rPr>
                <w:rFonts w:ascii="Times New Roman" w:eastAsia="Times New Roman" w:hAnsi="Times New Roman" w:cs="Times New Roman"/>
                <w:color w:val="7030A0"/>
                <w:sz w:val="24"/>
                <w:szCs w:val="24"/>
                <w:lang w:eastAsia="ru-RU"/>
              </w:rPr>
              <w:t xml:space="preserve">                                                                                         Ранняя весна</w:t>
            </w:r>
          </w:p>
        </w:tc>
      </w:tr>
      <w:tr w:rsidR="00D14326" w:rsidRPr="00C177CC" w:rsidTr="003A2E45">
        <w:trPr>
          <w:trHeight w:val="838"/>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1901" w:type="dxa"/>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Первые весенние изменения в природе.  Одежда. Труд в природе.</w:t>
            </w:r>
          </w:p>
        </w:tc>
        <w:tc>
          <w:tcPr>
            <w:tcW w:w="1447"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Признаки ранней весны. Первоцветы. Комнатные цветы. Перелётные птицы. Одежда. Обувь. Головные уборы. Ткани и </w:t>
            </w:r>
            <w:r w:rsidRPr="00C177CC">
              <w:rPr>
                <w:rFonts w:ascii="Times New Roman" w:eastAsia="Times New Roman" w:hAnsi="Times New Roman" w:cs="Times New Roman"/>
                <w:color w:val="7030A0"/>
                <w:sz w:val="24"/>
                <w:szCs w:val="24"/>
                <w:lang w:eastAsia="ru-RU"/>
              </w:rPr>
              <w:lastRenderedPageBreak/>
              <w:t>материалы.</w:t>
            </w:r>
          </w:p>
        </w:tc>
        <w:tc>
          <w:tcPr>
            <w:tcW w:w="3116"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lastRenderedPageBreak/>
              <w:t>Безопасность на льду. Труд людей: посев семян на рассаду.</w:t>
            </w:r>
          </w:p>
        </w:tc>
        <w:tc>
          <w:tcPr>
            <w:tcW w:w="1581"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Труд людей (животноводы и полеводы)</w:t>
            </w:r>
          </w:p>
        </w:tc>
      </w:tr>
      <w:tr w:rsidR="00D14326" w:rsidRPr="00C177CC" w:rsidTr="003A2E45">
        <w:trPr>
          <w:trHeight w:val="320"/>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8045" w:type="dxa"/>
            <w:gridSpan w:val="7"/>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Я расту здоровым</w:t>
            </w:r>
          </w:p>
        </w:tc>
      </w:tr>
      <w:tr w:rsidR="00D14326" w:rsidRPr="00C177CC" w:rsidTr="003A2E45">
        <w:trPr>
          <w:trHeight w:val="320"/>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1901" w:type="dxa"/>
            <w:vMerge w:val="restart"/>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КГН. Предметы гигиены. Части тела.  Укрепление и охрана здоровья.  Витамины.</w:t>
            </w:r>
          </w:p>
        </w:tc>
        <w:tc>
          <w:tcPr>
            <w:tcW w:w="1447" w:type="dxa"/>
            <w:gridSpan w:val="2"/>
            <w:vMerge w:val="restart"/>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Организм. Уход, укрепление и охрана здоровья.</w:t>
            </w:r>
          </w:p>
        </w:tc>
        <w:tc>
          <w:tcPr>
            <w:tcW w:w="3116" w:type="dxa"/>
            <w:gridSpan w:val="2"/>
            <w:vMerge w:val="restart"/>
          </w:tcPr>
          <w:p w:rsidR="00D14326" w:rsidRPr="00C177CC" w:rsidRDefault="00D14326" w:rsidP="00730D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Правила здорового образа жизни. Сохранение и укрепление физического и психического здоровья детей.</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
        </w:tc>
        <w:tc>
          <w:tcPr>
            <w:tcW w:w="1581"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Первая медицинская  помощь.</w:t>
            </w:r>
          </w:p>
        </w:tc>
      </w:tr>
      <w:tr w:rsidR="00D14326" w:rsidRPr="00C177CC" w:rsidTr="003A2E45">
        <w:trPr>
          <w:trHeight w:val="320"/>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1901" w:type="dxa"/>
            <w:vMerge/>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
        </w:tc>
        <w:tc>
          <w:tcPr>
            <w:tcW w:w="1447" w:type="dxa"/>
            <w:gridSpan w:val="2"/>
            <w:vMerge/>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
        </w:tc>
        <w:tc>
          <w:tcPr>
            <w:tcW w:w="3116" w:type="dxa"/>
            <w:gridSpan w:val="2"/>
            <w:vMerge/>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
        </w:tc>
        <w:tc>
          <w:tcPr>
            <w:tcW w:w="1581"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Космос</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Изучение космоса. Космонавты. Планеты солнечной системы,  кометы, метеориты, созвездия,  космический мусор.</w:t>
            </w:r>
          </w:p>
        </w:tc>
      </w:tr>
      <w:tr w:rsidR="00D14326" w:rsidRPr="00C177CC" w:rsidTr="003A2E45">
        <w:trPr>
          <w:trHeight w:val="237"/>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8045" w:type="dxa"/>
            <w:gridSpan w:val="7"/>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Весна</w:t>
            </w:r>
          </w:p>
        </w:tc>
      </w:tr>
      <w:tr w:rsidR="00D14326" w:rsidRPr="00C177CC" w:rsidTr="003A2E45">
        <w:trPr>
          <w:trHeight w:val="911"/>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1901" w:type="dxa"/>
            <w:vMerge w:val="restart"/>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Весенние изменения в неживой природе. Птицы. Звери. Деревья. Кустарники. Травы. Цветы. Одежда. Труд в природе.</w:t>
            </w:r>
          </w:p>
        </w:tc>
        <w:tc>
          <w:tcPr>
            <w:tcW w:w="1447" w:type="dxa"/>
            <w:gridSpan w:val="2"/>
            <w:vMerge w:val="restart"/>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Перелётные птицы. Насекомые. Одежда. Обувь. Головные уборы.</w:t>
            </w:r>
          </w:p>
        </w:tc>
        <w:tc>
          <w:tcPr>
            <w:tcW w:w="3116" w:type="dxa"/>
            <w:gridSpan w:val="2"/>
          </w:tcPr>
          <w:p w:rsidR="00D14326" w:rsidRPr="00C177CC" w:rsidRDefault="00D14326" w:rsidP="00730D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Ледоход. Половодье. Рыбы. Лягушка, змеи, ящерицы. Дикие и домашние животные. Красная книга Курганской области.</w:t>
            </w:r>
          </w:p>
          <w:p w:rsidR="00D14326" w:rsidRPr="00C177CC" w:rsidRDefault="00D14326" w:rsidP="00730D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7030A0"/>
                <w:sz w:val="24"/>
                <w:szCs w:val="24"/>
                <w:lang w:eastAsia="ru-RU"/>
              </w:rPr>
            </w:pPr>
          </w:p>
        </w:tc>
        <w:tc>
          <w:tcPr>
            <w:tcW w:w="1581"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Труд людей (с/х профессий – полеводы, животноводы). Красная книга России. Т.С. Мальцев.</w:t>
            </w:r>
          </w:p>
        </w:tc>
      </w:tr>
      <w:tr w:rsidR="00D14326" w:rsidRPr="00C177CC" w:rsidTr="003A2E45">
        <w:trPr>
          <w:trHeight w:val="995"/>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1901" w:type="dxa"/>
            <w:vMerge/>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
        </w:tc>
        <w:tc>
          <w:tcPr>
            <w:tcW w:w="1447" w:type="dxa"/>
            <w:gridSpan w:val="2"/>
            <w:vMerge/>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p>
        </w:tc>
        <w:tc>
          <w:tcPr>
            <w:tcW w:w="4697" w:type="dxa"/>
            <w:gridSpan w:val="4"/>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День Победы</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Победа в ВОВ. Рода войск. Оружие. Форма. Героизм российского народа. Боевые награды. Произведения искусства.  </w:t>
            </w:r>
            <w:r w:rsidRPr="00C177CC">
              <w:rPr>
                <w:rFonts w:ascii="Times New Roman" w:eastAsia="Times New Roman" w:hAnsi="Times New Roman" w:cs="Times New Roman"/>
                <w:color w:val="7030A0"/>
                <w:sz w:val="24"/>
                <w:szCs w:val="24"/>
                <w:lang w:eastAsia="ru-RU"/>
              </w:rPr>
              <w:lastRenderedPageBreak/>
              <w:t>Забота о ветеранах.</w:t>
            </w:r>
          </w:p>
        </w:tc>
      </w:tr>
      <w:tr w:rsidR="00D14326" w:rsidRPr="00C177CC" w:rsidTr="003A2E45">
        <w:trPr>
          <w:trHeight w:val="630"/>
        </w:trPr>
        <w:tc>
          <w:tcPr>
            <w:tcW w:w="1135"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992" w:type="dxa"/>
            <w:vMerge/>
          </w:tcPr>
          <w:p w:rsidR="00D14326" w:rsidRPr="00C177CC" w:rsidRDefault="00D14326" w:rsidP="00730DD1">
            <w:pPr>
              <w:spacing w:after="0" w:line="360" w:lineRule="auto"/>
              <w:ind w:firstLine="709"/>
              <w:rPr>
                <w:rFonts w:ascii="Times New Roman" w:eastAsia="Times New Roman" w:hAnsi="Times New Roman" w:cs="Times New Roman"/>
                <w:color w:val="7030A0"/>
                <w:sz w:val="24"/>
                <w:szCs w:val="24"/>
                <w:highlight w:val="yellow"/>
                <w:lang w:eastAsia="ru-RU"/>
              </w:rPr>
            </w:pPr>
          </w:p>
        </w:tc>
        <w:tc>
          <w:tcPr>
            <w:tcW w:w="6464" w:type="dxa"/>
            <w:gridSpan w:val="5"/>
          </w:tcPr>
          <w:p w:rsidR="00D14326" w:rsidRPr="00C177CC" w:rsidRDefault="00D14326" w:rsidP="00730D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Здравствуй, лето!</w:t>
            </w:r>
          </w:p>
          <w:p w:rsidR="00D14326" w:rsidRPr="00C177CC" w:rsidRDefault="00D14326" w:rsidP="00730D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Летние изменения в неживой природе. Деревья и кустарники. Травы. Цветы. Насекомые. Рыбы. Птицы. Звери наших лесов. Домашние животные. Летний отдых. Закаливание. Безопасность: вода, солнце, дорога, ядовитые растения. Одежда. Обувь. Головные уборы. Труд людей в природе.</w:t>
            </w:r>
          </w:p>
        </w:tc>
        <w:tc>
          <w:tcPr>
            <w:tcW w:w="1581" w:type="dxa"/>
            <w:gridSpan w:val="2"/>
          </w:tcPr>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До свидания детский сад!</w:t>
            </w:r>
          </w:p>
          <w:p w:rsidR="00D14326" w:rsidRPr="00C177CC" w:rsidRDefault="00D14326" w:rsidP="00730DD1">
            <w:pPr>
              <w:spacing w:after="0" w:line="360" w:lineRule="auto"/>
              <w:ind w:firstLine="709"/>
              <w:jc w:val="both"/>
              <w:rPr>
                <w:rFonts w:ascii="Times New Roman" w:eastAsia="Times New Roman" w:hAnsi="Times New Roman" w:cs="Times New Roman"/>
                <w:color w:val="7030A0"/>
                <w:sz w:val="24"/>
                <w:szCs w:val="24"/>
                <w:lang w:eastAsia="ru-RU"/>
              </w:rPr>
            </w:pPr>
            <w:r w:rsidRPr="00C177CC">
              <w:rPr>
                <w:rFonts w:ascii="Times New Roman" w:eastAsia="Times New Roman" w:hAnsi="Times New Roman" w:cs="Times New Roman"/>
                <w:color w:val="7030A0"/>
                <w:sz w:val="24"/>
                <w:szCs w:val="24"/>
                <w:lang w:eastAsia="ru-RU"/>
              </w:rPr>
              <w:t xml:space="preserve"> Дети и взрослые в детском саду.  Игрушки. Дружба и взаимопомощь. Школа, учителя, ученики, личностные качества ученика, школьные предметы, значимость образования,  нормы и правила поведения, культура общения.</w:t>
            </w:r>
          </w:p>
        </w:tc>
      </w:tr>
    </w:tbl>
    <w:p w:rsidR="00522A69" w:rsidRPr="00C177CC" w:rsidRDefault="00522A69" w:rsidP="00854D61">
      <w:pPr>
        <w:suppressAutoHyphens/>
        <w:spacing w:after="0" w:line="360" w:lineRule="auto"/>
        <w:ind w:firstLine="709"/>
        <w:jc w:val="center"/>
        <w:rPr>
          <w:rFonts w:ascii="Times New Roman" w:eastAsia="Times New Roman" w:hAnsi="Times New Roman" w:cs="Times New Roman"/>
          <w:b/>
          <w:bCs/>
          <w:color w:val="7030A0"/>
          <w:sz w:val="24"/>
          <w:szCs w:val="24"/>
          <w:lang w:eastAsia="ar-SA"/>
        </w:rPr>
      </w:pPr>
    </w:p>
    <w:p w:rsidR="00522A69" w:rsidRPr="00C177CC" w:rsidRDefault="00522A69" w:rsidP="00854D61">
      <w:pPr>
        <w:suppressAutoHyphens/>
        <w:spacing w:after="0" w:line="360" w:lineRule="auto"/>
        <w:ind w:firstLine="709"/>
        <w:jc w:val="center"/>
        <w:rPr>
          <w:rFonts w:ascii="Times New Roman" w:eastAsia="Times New Roman" w:hAnsi="Times New Roman" w:cs="Times New Roman"/>
          <w:b/>
          <w:bCs/>
          <w:color w:val="7030A0"/>
          <w:sz w:val="24"/>
          <w:szCs w:val="24"/>
          <w:lang w:eastAsia="ar-SA"/>
        </w:rPr>
      </w:pPr>
    </w:p>
    <w:p w:rsidR="00522A69" w:rsidRPr="00C177CC" w:rsidRDefault="00522A69" w:rsidP="00854D61">
      <w:pPr>
        <w:suppressAutoHyphens/>
        <w:spacing w:after="0" w:line="360" w:lineRule="auto"/>
        <w:ind w:firstLine="709"/>
        <w:jc w:val="center"/>
        <w:rPr>
          <w:rFonts w:ascii="Times New Roman" w:eastAsia="Times New Roman" w:hAnsi="Times New Roman" w:cs="Times New Roman"/>
          <w:b/>
          <w:bCs/>
          <w:color w:val="7030A0"/>
          <w:sz w:val="24"/>
          <w:szCs w:val="24"/>
          <w:lang w:eastAsia="ar-SA"/>
        </w:rPr>
      </w:pPr>
    </w:p>
    <w:p w:rsidR="00522A69" w:rsidRPr="00C177CC" w:rsidRDefault="00522A69" w:rsidP="00854D61">
      <w:pPr>
        <w:suppressAutoHyphens/>
        <w:spacing w:after="0" w:line="360" w:lineRule="auto"/>
        <w:ind w:firstLine="709"/>
        <w:jc w:val="center"/>
        <w:rPr>
          <w:rFonts w:ascii="Times New Roman" w:eastAsia="Times New Roman" w:hAnsi="Times New Roman" w:cs="Times New Roman"/>
          <w:b/>
          <w:bCs/>
          <w:color w:val="7030A0"/>
          <w:sz w:val="24"/>
          <w:szCs w:val="24"/>
          <w:lang w:eastAsia="ar-SA"/>
        </w:rPr>
      </w:pPr>
    </w:p>
    <w:p w:rsidR="00522A69" w:rsidRPr="00C177CC" w:rsidRDefault="00522A69" w:rsidP="00854D61">
      <w:pPr>
        <w:suppressAutoHyphens/>
        <w:spacing w:after="0" w:line="360" w:lineRule="auto"/>
        <w:ind w:firstLine="709"/>
        <w:jc w:val="center"/>
        <w:rPr>
          <w:rFonts w:ascii="Times New Roman" w:eastAsia="Times New Roman" w:hAnsi="Times New Roman" w:cs="Times New Roman"/>
          <w:b/>
          <w:bCs/>
          <w:color w:val="7030A0"/>
          <w:sz w:val="24"/>
          <w:szCs w:val="24"/>
          <w:lang w:eastAsia="ar-SA"/>
        </w:rPr>
      </w:pPr>
    </w:p>
    <w:p w:rsidR="00522A69" w:rsidRPr="00C177CC" w:rsidRDefault="00522A69" w:rsidP="00854D61">
      <w:pPr>
        <w:suppressAutoHyphens/>
        <w:spacing w:after="0" w:line="360" w:lineRule="auto"/>
        <w:ind w:firstLine="709"/>
        <w:jc w:val="center"/>
        <w:rPr>
          <w:rFonts w:ascii="Times New Roman" w:eastAsia="Times New Roman" w:hAnsi="Times New Roman" w:cs="Times New Roman"/>
          <w:b/>
          <w:bCs/>
          <w:color w:val="7030A0"/>
          <w:sz w:val="24"/>
          <w:szCs w:val="24"/>
          <w:lang w:eastAsia="ar-SA"/>
        </w:rPr>
      </w:pPr>
    </w:p>
    <w:p w:rsidR="00854D61" w:rsidRPr="00C177CC" w:rsidRDefault="00854D61" w:rsidP="00854D61">
      <w:pPr>
        <w:suppressAutoHyphens/>
        <w:spacing w:after="0" w:line="360" w:lineRule="auto"/>
        <w:ind w:firstLine="709"/>
        <w:jc w:val="center"/>
        <w:rPr>
          <w:rFonts w:ascii="Times New Roman" w:eastAsia="Times New Roman" w:hAnsi="Times New Roman" w:cs="Times New Roman"/>
          <w:b/>
          <w:bCs/>
          <w:color w:val="7030A0"/>
          <w:sz w:val="24"/>
          <w:szCs w:val="24"/>
          <w:lang w:eastAsia="ar-SA"/>
        </w:rPr>
      </w:pPr>
      <w:r w:rsidRPr="00C177CC">
        <w:rPr>
          <w:rFonts w:ascii="Times New Roman" w:eastAsia="Times New Roman" w:hAnsi="Times New Roman" w:cs="Times New Roman"/>
          <w:b/>
          <w:bCs/>
          <w:color w:val="7030A0"/>
          <w:sz w:val="24"/>
          <w:szCs w:val="24"/>
          <w:lang w:eastAsia="ar-SA"/>
        </w:rPr>
        <w:lastRenderedPageBreak/>
        <w:t>Деятельность по обновлению содержания ООП с учетом направлений инновационной деятельности в сфере дошкольного образования Хабаровского края»</w:t>
      </w:r>
    </w:p>
    <w:p w:rsidR="00854D61" w:rsidRPr="00C177CC" w:rsidRDefault="00854D61" w:rsidP="00854D61">
      <w:pPr>
        <w:suppressAutoHyphens/>
        <w:spacing w:after="0" w:line="360" w:lineRule="auto"/>
        <w:rPr>
          <w:rFonts w:ascii="Times New Roman" w:eastAsia="Times New Roman" w:hAnsi="Times New Roman" w:cs="Times New Roman"/>
          <w:b/>
          <w:bCs/>
          <w:color w:val="7030A0"/>
          <w:sz w:val="24"/>
          <w:szCs w:val="24"/>
          <w:lang w:eastAsia="ar-SA"/>
        </w:rPr>
      </w:pPr>
    </w:p>
    <w:p w:rsidR="00854D61" w:rsidRPr="00C177CC" w:rsidRDefault="00854D61" w:rsidP="00854D61">
      <w:pPr>
        <w:spacing w:after="0" w:line="360" w:lineRule="auto"/>
        <w:ind w:firstLine="709"/>
        <w:rPr>
          <w:rFonts w:ascii="Times New Roman" w:hAnsi="Times New Roman" w:cs="Times New Roman"/>
          <w:color w:val="7030A0"/>
          <w:sz w:val="24"/>
          <w:szCs w:val="24"/>
        </w:rPr>
      </w:pPr>
      <w:r w:rsidRPr="00C177CC">
        <w:rPr>
          <w:rFonts w:ascii="Times New Roman" w:hAnsi="Times New Roman" w:cs="Times New Roman"/>
          <w:color w:val="7030A0"/>
          <w:sz w:val="24"/>
          <w:szCs w:val="24"/>
        </w:rPr>
        <w:t>Инновационная деятельность реализуется через направления:</w:t>
      </w:r>
    </w:p>
    <w:p w:rsidR="00854D61" w:rsidRPr="00C177CC" w:rsidRDefault="00854D61" w:rsidP="00854D61">
      <w:pPr>
        <w:spacing w:after="0" w:line="360" w:lineRule="auto"/>
        <w:ind w:firstLine="709"/>
        <w:rPr>
          <w:rFonts w:ascii="Times New Roman" w:hAnsi="Times New Roman" w:cs="Times New Roman"/>
          <w:color w:val="7030A0"/>
          <w:sz w:val="24"/>
          <w:szCs w:val="24"/>
        </w:rPr>
      </w:pPr>
      <w:r w:rsidRPr="00C177CC">
        <w:rPr>
          <w:rFonts w:ascii="Times New Roman" w:hAnsi="Times New Roman" w:cs="Times New Roman"/>
          <w:color w:val="7030A0"/>
          <w:sz w:val="24"/>
          <w:szCs w:val="24"/>
        </w:rPr>
        <w:t>1.Гражданско – патриотическое воспитание.</w:t>
      </w:r>
    </w:p>
    <w:p w:rsidR="00854D61" w:rsidRPr="00C177CC" w:rsidRDefault="00854D61" w:rsidP="00854D61">
      <w:pPr>
        <w:spacing w:after="0" w:line="360" w:lineRule="auto"/>
        <w:ind w:firstLine="709"/>
        <w:rPr>
          <w:rFonts w:ascii="Times New Roman" w:hAnsi="Times New Roman" w:cs="Times New Roman"/>
          <w:color w:val="7030A0"/>
          <w:sz w:val="24"/>
          <w:szCs w:val="24"/>
        </w:rPr>
      </w:pPr>
      <w:r w:rsidRPr="00C177CC">
        <w:rPr>
          <w:rFonts w:ascii="Times New Roman" w:hAnsi="Times New Roman" w:cs="Times New Roman"/>
          <w:color w:val="7030A0"/>
          <w:sz w:val="24"/>
          <w:szCs w:val="24"/>
        </w:rPr>
        <w:t>2.Развитие математического образования.</w:t>
      </w:r>
    </w:p>
    <w:p w:rsidR="00854D61" w:rsidRPr="00C177CC" w:rsidRDefault="00854D61" w:rsidP="00854D61">
      <w:pPr>
        <w:spacing w:after="0" w:line="360" w:lineRule="auto"/>
        <w:ind w:firstLine="709"/>
        <w:rPr>
          <w:rFonts w:ascii="Times New Roman" w:hAnsi="Times New Roman" w:cs="Times New Roman"/>
          <w:color w:val="7030A0"/>
          <w:sz w:val="24"/>
          <w:szCs w:val="24"/>
        </w:rPr>
      </w:pPr>
      <w:r w:rsidRPr="00C177CC">
        <w:rPr>
          <w:rFonts w:ascii="Times New Roman" w:hAnsi="Times New Roman" w:cs="Times New Roman"/>
          <w:color w:val="7030A0"/>
          <w:sz w:val="24"/>
          <w:szCs w:val="24"/>
        </w:rPr>
        <w:t>3.Ранняя профориентация</w:t>
      </w:r>
    </w:p>
    <w:p w:rsidR="00522A69" w:rsidRPr="00C177CC" w:rsidRDefault="00522A69" w:rsidP="00854D61">
      <w:pPr>
        <w:spacing w:after="0" w:line="360" w:lineRule="auto"/>
        <w:ind w:firstLine="709"/>
        <w:rPr>
          <w:rFonts w:ascii="Times New Roman" w:hAnsi="Times New Roman" w:cs="Times New Roman"/>
          <w:color w:val="7030A0"/>
          <w:sz w:val="24"/>
          <w:szCs w:val="24"/>
        </w:rPr>
      </w:pPr>
    </w:p>
    <w:p w:rsidR="00854D61" w:rsidRPr="00C177CC" w:rsidRDefault="00854D61" w:rsidP="00854D61">
      <w:pPr>
        <w:pStyle w:val="af"/>
        <w:spacing w:line="360" w:lineRule="auto"/>
        <w:jc w:val="center"/>
        <w:rPr>
          <w:rFonts w:ascii="Times New Roman" w:hAnsi="Times New Roman" w:cs="Times New Roman"/>
          <w:b/>
          <w:color w:val="7030A0"/>
          <w:sz w:val="24"/>
          <w:szCs w:val="24"/>
        </w:rPr>
      </w:pPr>
      <w:r w:rsidRPr="00C177CC">
        <w:rPr>
          <w:rFonts w:ascii="Times New Roman" w:hAnsi="Times New Roman" w:cs="Times New Roman"/>
          <w:b/>
          <w:color w:val="7030A0"/>
          <w:sz w:val="24"/>
          <w:szCs w:val="24"/>
        </w:rPr>
        <w:t>Проектная деятельность</w:t>
      </w:r>
    </w:p>
    <w:p w:rsidR="00854D61" w:rsidRPr="00C177CC" w:rsidRDefault="00854D61" w:rsidP="00854D61">
      <w:pPr>
        <w:pStyle w:val="af"/>
        <w:numPr>
          <w:ilvl w:val="0"/>
          <w:numId w:val="18"/>
        </w:numPr>
        <w:rPr>
          <w:rFonts w:ascii="Times New Roman" w:hAnsi="Times New Roman" w:cs="Times New Roman"/>
          <w:color w:val="7030A0"/>
          <w:sz w:val="24"/>
          <w:szCs w:val="24"/>
        </w:rPr>
      </w:pPr>
      <w:r w:rsidRPr="00C177CC">
        <w:rPr>
          <w:rFonts w:ascii="Times New Roman" w:hAnsi="Times New Roman" w:cs="Times New Roman"/>
          <w:color w:val="7030A0"/>
          <w:sz w:val="24"/>
          <w:szCs w:val="24"/>
        </w:rPr>
        <w:t>Проект (подготовительная группа): «</w:t>
      </w:r>
      <w:r w:rsidRPr="00C177CC">
        <w:rPr>
          <w:rFonts w:ascii="Times New Roman" w:hAnsi="Times New Roman" w:cs="Times New Roman"/>
          <w:b/>
          <w:color w:val="7030A0"/>
          <w:sz w:val="24"/>
          <w:szCs w:val="24"/>
        </w:rPr>
        <w:t>Мой край родной</w:t>
      </w:r>
      <w:r w:rsidRPr="00C177CC">
        <w:rPr>
          <w:rFonts w:ascii="Times New Roman" w:hAnsi="Times New Roman" w:cs="Times New Roman"/>
          <w:color w:val="7030A0"/>
          <w:sz w:val="24"/>
          <w:szCs w:val="24"/>
        </w:rPr>
        <w:t>» срок реализации учебный год) 15сентября по 20 мая 2016 года.</w:t>
      </w:r>
    </w:p>
    <w:p w:rsidR="00854D61" w:rsidRPr="00C177CC" w:rsidRDefault="00854D61" w:rsidP="00854D61">
      <w:pPr>
        <w:pStyle w:val="af"/>
        <w:ind w:left="720"/>
        <w:rPr>
          <w:rFonts w:ascii="Times New Roman" w:hAnsi="Times New Roman" w:cs="Times New Roman"/>
          <w:color w:val="7030A0"/>
          <w:sz w:val="24"/>
          <w:szCs w:val="24"/>
        </w:rPr>
      </w:pPr>
    </w:p>
    <w:p w:rsidR="00854D61" w:rsidRPr="00C177CC" w:rsidRDefault="00854D61" w:rsidP="00854D61">
      <w:pPr>
        <w:pStyle w:val="af"/>
        <w:numPr>
          <w:ilvl w:val="0"/>
          <w:numId w:val="18"/>
        </w:numPr>
        <w:rPr>
          <w:rFonts w:ascii="Times New Roman" w:hAnsi="Times New Roman" w:cs="Times New Roman"/>
          <w:color w:val="7030A0"/>
          <w:sz w:val="24"/>
          <w:szCs w:val="24"/>
        </w:rPr>
      </w:pPr>
      <w:r w:rsidRPr="00C177CC">
        <w:rPr>
          <w:rFonts w:ascii="Times New Roman" w:hAnsi="Times New Roman" w:cs="Times New Roman"/>
          <w:color w:val="7030A0"/>
          <w:sz w:val="24"/>
          <w:szCs w:val="24"/>
        </w:rPr>
        <w:t>Проект (подготовительная группа): «</w:t>
      </w:r>
      <w:r w:rsidRPr="00C177CC">
        <w:rPr>
          <w:rFonts w:ascii="Times New Roman" w:hAnsi="Times New Roman" w:cs="Times New Roman"/>
          <w:b/>
          <w:color w:val="7030A0"/>
          <w:sz w:val="24"/>
          <w:szCs w:val="24"/>
        </w:rPr>
        <w:t>В мире профессий</w:t>
      </w:r>
      <w:r w:rsidRPr="00C177CC">
        <w:rPr>
          <w:rFonts w:ascii="Times New Roman" w:hAnsi="Times New Roman" w:cs="Times New Roman"/>
          <w:color w:val="7030A0"/>
          <w:sz w:val="24"/>
          <w:szCs w:val="24"/>
        </w:rPr>
        <w:t>»  срок реализации: краткосрочный 2 недели) 24 октября по 4 ноября 2016 года.</w:t>
      </w:r>
    </w:p>
    <w:p w:rsidR="00854D61" w:rsidRPr="00C177CC" w:rsidRDefault="00854D61" w:rsidP="00854D61">
      <w:pPr>
        <w:pStyle w:val="aa"/>
        <w:rPr>
          <w:rFonts w:ascii="Times New Roman" w:hAnsi="Times New Roman" w:cs="Times New Roman"/>
          <w:color w:val="7030A0"/>
          <w:sz w:val="24"/>
          <w:szCs w:val="24"/>
        </w:rPr>
      </w:pPr>
    </w:p>
    <w:p w:rsidR="00854D61" w:rsidRPr="00C177CC" w:rsidRDefault="00854D61" w:rsidP="00854D61">
      <w:pPr>
        <w:pStyle w:val="af"/>
        <w:rPr>
          <w:rFonts w:ascii="Times New Roman" w:hAnsi="Times New Roman" w:cs="Times New Roman"/>
          <w:color w:val="7030A0"/>
          <w:sz w:val="24"/>
          <w:szCs w:val="24"/>
        </w:rPr>
      </w:pPr>
    </w:p>
    <w:p w:rsidR="00631170" w:rsidRPr="00C177CC" w:rsidRDefault="00854D61" w:rsidP="00854D61">
      <w:pPr>
        <w:pStyle w:val="af"/>
        <w:numPr>
          <w:ilvl w:val="0"/>
          <w:numId w:val="18"/>
        </w:numPr>
        <w:rPr>
          <w:rFonts w:ascii="Times New Roman" w:hAnsi="Times New Roman" w:cs="Times New Roman"/>
          <w:color w:val="7030A0"/>
          <w:sz w:val="24"/>
          <w:szCs w:val="24"/>
        </w:rPr>
      </w:pPr>
      <w:r w:rsidRPr="00C177CC">
        <w:rPr>
          <w:rFonts w:ascii="Times New Roman" w:hAnsi="Times New Roman" w:cs="Times New Roman"/>
          <w:color w:val="7030A0"/>
          <w:sz w:val="24"/>
          <w:szCs w:val="24"/>
        </w:rPr>
        <w:t>Проект (старшая и подготовительная группы): «</w:t>
      </w:r>
      <w:r w:rsidRPr="00C177CC">
        <w:rPr>
          <w:rFonts w:ascii="Times New Roman" w:hAnsi="Times New Roman" w:cs="Times New Roman"/>
          <w:b/>
          <w:color w:val="7030A0"/>
          <w:sz w:val="24"/>
          <w:szCs w:val="24"/>
        </w:rPr>
        <w:t>Занимательная математика»</w:t>
      </w:r>
      <w:r w:rsidRPr="00C177CC">
        <w:rPr>
          <w:rFonts w:ascii="Times New Roman" w:hAnsi="Times New Roman" w:cs="Times New Roman"/>
          <w:color w:val="7030A0"/>
          <w:sz w:val="24"/>
          <w:szCs w:val="24"/>
        </w:rPr>
        <w:t xml:space="preserve"> </w:t>
      </w:r>
      <w:proofErr w:type="spellStart"/>
      <w:r w:rsidRPr="00C177CC">
        <w:rPr>
          <w:rFonts w:ascii="Times New Roman" w:hAnsi="Times New Roman" w:cs="Times New Roman"/>
          <w:color w:val="7030A0"/>
          <w:sz w:val="24"/>
          <w:szCs w:val="24"/>
        </w:rPr>
        <w:t>межпредметный</w:t>
      </w:r>
      <w:proofErr w:type="spellEnd"/>
      <w:r w:rsidRPr="00C177CC">
        <w:rPr>
          <w:rFonts w:ascii="Times New Roman" w:hAnsi="Times New Roman" w:cs="Times New Roman"/>
          <w:color w:val="7030A0"/>
          <w:sz w:val="24"/>
          <w:szCs w:val="24"/>
        </w:rPr>
        <w:t xml:space="preserve"> задействованы несколько разделов программы ФЭМП, развитие речи, ознакомление с </w:t>
      </w:r>
      <w:proofErr w:type="spellStart"/>
      <w:r w:rsidRPr="00C177CC">
        <w:rPr>
          <w:rFonts w:ascii="Times New Roman" w:hAnsi="Times New Roman" w:cs="Times New Roman"/>
          <w:color w:val="7030A0"/>
          <w:sz w:val="24"/>
          <w:szCs w:val="24"/>
        </w:rPr>
        <w:t>худ.литературой</w:t>
      </w:r>
      <w:proofErr w:type="spellEnd"/>
      <w:r w:rsidRPr="00C177CC">
        <w:rPr>
          <w:rFonts w:ascii="Times New Roman" w:hAnsi="Times New Roman" w:cs="Times New Roman"/>
          <w:color w:val="7030A0"/>
          <w:sz w:val="24"/>
          <w:szCs w:val="24"/>
        </w:rPr>
        <w:t>, ИЗО- деятельность, игровая деятельность, развитие речи: срок реализации: долгосрочный 2 года. 15 сентября по 20 мая 2017 -18 года</w:t>
      </w: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522A69" w:rsidRPr="00C177CC" w:rsidRDefault="00522A69" w:rsidP="00522A69">
      <w:pPr>
        <w:pStyle w:val="af"/>
        <w:rPr>
          <w:rFonts w:ascii="Times New Roman" w:hAnsi="Times New Roman" w:cs="Times New Roman"/>
          <w:color w:val="7030A0"/>
          <w:sz w:val="24"/>
          <w:szCs w:val="24"/>
        </w:rPr>
      </w:pPr>
    </w:p>
    <w:p w:rsidR="00631170" w:rsidRPr="00C177CC" w:rsidRDefault="00631170" w:rsidP="00730DD1">
      <w:pPr>
        <w:spacing w:after="0" w:line="360" w:lineRule="auto"/>
        <w:ind w:firstLine="709"/>
        <w:jc w:val="center"/>
        <w:rPr>
          <w:rFonts w:ascii="Times New Roman" w:hAnsi="Times New Roman" w:cs="Times New Roman"/>
          <w:b/>
          <w:color w:val="7030A0"/>
          <w:sz w:val="24"/>
          <w:szCs w:val="24"/>
        </w:rPr>
      </w:pPr>
      <w:r w:rsidRPr="00C177CC">
        <w:rPr>
          <w:rFonts w:ascii="Times New Roman" w:hAnsi="Times New Roman" w:cs="Times New Roman"/>
          <w:b/>
          <w:color w:val="7030A0"/>
          <w:sz w:val="24"/>
          <w:szCs w:val="24"/>
        </w:rPr>
        <w:lastRenderedPageBreak/>
        <w:t>3.7.Режим дня и распорядок</w:t>
      </w:r>
    </w:p>
    <w:p w:rsidR="00631170" w:rsidRPr="00C177CC" w:rsidRDefault="00631170" w:rsidP="00730D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outlineLvl w:val="0"/>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Примерный распорядок дня</w:t>
      </w:r>
    </w:p>
    <w:p w:rsidR="00631170" w:rsidRPr="00C177CC" w:rsidRDefault="00631170" w:rsidP="00730D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в соответствии с режимом пребывания детей в учреждении</w:t>
      </w: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8"/>
        <w:gridCol w:w="1701"/>
      </w:tblGrid>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Вид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854D61">
            <w:pPr>
              <w:spacing w:after="0" w:line="360" w:lineRule="auto"/>
              <w:jc w:val="both"/>
              <w:rPr>
                <w:rFonts w:ascii="Times New Roman" w:eastAsia="Calibri" w:hAnsi="Times New Roman" w:cs="Times New Roman"/>
                <w:color w:val="7030A0"/>
                <w:sz w:val="24"/>
                <w:szCs w:val="24"/>
              </w:rPr>
            </w:pPr>
            <w:r w:rsidRPr="00C177CC">
              <w:rPr>
                <w:rFonts w:ascii="Times New Roman" w:eastAsia="Calibri" w:hAnsi="Times New Roman" w:cs="Times New Roman"/>
                <w:b/>
                <w:color w:val="7030A0"/>
                <w:sz w:val="24"/>
                <w:szCs w:val="24"/>
              </w:rPr>
              <w:t xml:space="preserve">10,00 часовой </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Приём детей</w:t>
            </w:r>
          </w:p>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(общение с родителями, игры малой подвижности, настольно-печатные развивающие игры, хозяйственно-бытовой труд,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 8.00.</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b/>
                <w:color w:val="7030A0"/>
                <w:sz w:val="24"/>
                <w:szCs w:val="24"/>
              </w:rPr>
              <w:t xml:space="preserve">Утренняя гимнастика </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xml:space="preserve">с 8.30. </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 xml:space="preserve">Завтрак </w:t>
            </w:r>
          </w:p>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(формирование культурно-гигиенических навыков)</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tabs>
                <w:tab w:val="left" w:pos="252"/>
                <w:tab w:val="left" w:pos="432"/>
              </w:tabs>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 8.45.</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Организация игровой, познавательной, продуктивной, творческой деятельности с детьми</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 9.15.</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Прогулка</w:t>
            </w:r>
          </w:p>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(подвижные и спортивные игры, трудовая деятельность, экспериментирование и игры с природным материалом)</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 11.00</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b/>
                <w:color w:val="7030A0"/>
                <w:sz w:val="24"/>
                <w:szCs w:val="24"/>
              </w:rPr>
              <w:t>Возвращение с прогулки</w:t>
            </w:r>
          </w:p>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(формирование навыков самообслуживания)</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 12.00</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 xml:space="preserve">Обед </w:t>
            </w:r>
          </w:p>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(формирование культурно-гигиенических навыков, культуры приёма пищи)</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 12.15</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Подготовка ко сну, сон (дневной отдых)</w:t>
            </w:r>
          </w:p>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(перед сном: чтение, слушание аудиозаписей)</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 12.30</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Пробуждение</w:t>
            </w:r>
          </w:p>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(закаливающие процедуры, разминка, спокойные игры)</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 15.15</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Организация игровой, физкультурно-оздоровительной, творческой деятельности с детьми</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с15.30</w:t>
            </w: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Полдник (облегченный ужин)</w:t>
            </w:r>
          </w:p>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color w:val="7030A0"/>
                <w:sz w:val="24"/>
                <w:szCs w:val="24"/>
              </w:rPr>
              <w:t>(формирование культурно-гигиенических навыков)</w:t>
            </w:r>
          </w:p>
        </w:tc>
        <w:tc>
          <w:tcPr>
            <w:tcW w:w="1701" w:type="dxa"/>
            <w:tcBorders>
              <w:top w:val="single" w:sz="4" w:space="0" w:color="000000"/>
              <w:left w:val="single" w:sz="4" w:space="0" w:color="000000"/>
              <w:bottom w:val="single" w:sz="4" w:space="0" w:color="000000"/>
              <w:right w:val="single" w:sz="4" w:space="0" w:color="000000"/>
            </w:tcBorders>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 16.00</w:t>
            </w:r>
          </w:p>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p>
        </w:tc>
      </w:tr>
      <w:tr w:rsidR="00631170" w:rsidRPr="00C177CC" w:rsidTr="004F69D7">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b/>
                <w:color w:val="7030A0"/>
                <w:sz w:val="24"/>
                <w:szCs w:val="24"/>
              </w:rPr>
              <w:t>Прогулка</w:t>
            </w:r>
          </w:p>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(подвижные и спортивные игры, трудовая деятельность, продуктивная деятельность с природным материалом)</w:t>
            </w:r>
          </w:p>
        </w:tc>
        <w:tc>
          <w:tcPr>
            <w:tcW w:w="1701"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с 16.50</w:t>
            </w:r>
          </w:p>
        </w:tc>
      </w:tr>
      <w:tr w:rsidR="00631170" w:rsidRPr="00C177CC" w:rsidTr="004F69D7">
        <w:trPr>
          <w:cantSplit/>
        </w:trPr>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17.45</w:t>
            </w:r>
          </w:p>
        </w:tc>
      </w:tr>
      <w:tr w:rsidR="00631170" w:rsidRPr="00C177CC" w:rsidTr="004F69D7">
        <w:trPr>
          <w:cantSplit/>
        </w:trPr>
        <w:tc>
          <w:tcPr>
            <w:tcW w:w="8188" w:type="dxa"/>
            <w:tcBorders>
              <w:top w:val="single" w:sz="4" w:space="0" w:color="000000"/>
              <w:left w:val="single" w:sz="4" w:space="0" w:color="000000"/>
              <w:bottom w:val="single" w:sz="4" w:space="0" w:color="000000"/>
              <w:right w:val="single" w:sz="4" w:space="0" w:color="000000"/>
            </w:tcBorders>
            <w:hideMark/>
          </w:tcPr>
          <w:p w:rsidR="00631170" w:rsidRPr="00C177CC" w:rsidRDefault="00631170" w:rsidP="00730DD1">
            <w:pPr>
              <w:spacing w:after="0" w:line="360" w:lineRule="auto"/>
              <w:ind w:firstLine="709"/>
              <w:jc w:val="both"/>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Игры по выбору и уход домой</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31170" w:rsidRPr="00C177CC" w:rsidRDefault="00631170" w:rsidP="00730DD1">
            <w:pPr>
              <w:suppressAutoHyphens/>
              <w:spacing w:after="0" w:line="360" w:lineRule="auto"/>
              <w:ind w:firstLine="709"/>
              <w:rPr>
                <w:rFonts w:ascii="Times New Roman" w:eastAsia="Times New Roman" w:hAnsi="Times New Roman" w:cs="Times New Roman"/>
                <w:color w:val="7030A0"/>
                <w:sz w:val="24"/>
                <w:szCs w:val="24"/>
                <w:lang w:eastAsia="ar-SA"/>
              </w:rPr>
            </w:pPr>
          </w:p>
        </w:tc>
      </w:tr>
    </w:tbl>
    <w:p w:rsidR="00631170" w:rsidRPr="00C177CC" w:rsidRDefault="00631170" w:rsidP="00730D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color w:val="7030A0"/>
          <w:sz w:val="24"/>
          <w:szCs w:val="24"/>
        </w:rPr>
      </w:pPr>
    </w:p>
    <w:p w:rsidR="00631170" w:rsidRPr="00C177CC" w:rsidRDefault="00631170" w:rsidP="00730DD1">
      <w:pPr>
        <w:numPr>
          <w:ilvl w:val="0"/>
          <w:numId w:val="15"/>
        </w:numPr>
        <w:tabs>
          <w:tab w:val="num" w:pos="180"/>
        </w:tabs>
        <w:suppressAutoHyphens/>
        <w:spacing w:after="0" w:line="360" w:lineRule="auto"/>
        <w:ind w:left="0" w:firstLine="709"/>
        <w:jc w:val="both"/>
        <w:rPr>
          <w:rFonts w:ascii="Times New Roman" w:eastAsia="Calibri" w:hAnsi="Times New Roman" w:cs="Times New Roman"/>
          <w:color w:val="7030A0"/>
          <w:sz w:val="24"/>
          <w:szCs w:val="24"/>
        </w:rPr>
      </w:pPr>
      <w:r w:rsidRPr="00C177CC">
        <w:rPr>
          <w:rFonts w:ascii="Times New Roman" w:eastAsia="Calibri" w:hAnsi="Times New Roman" w:cs="Times New Roman"/>
          <w:b/>
          <w:color w:val="7030A0"/>
          <w:sz w:val="24"/>
          <w:szCs w:val="24"/>
        </w:rPr>
        <w:lastRenderedPageBreak/>
        <w:t>Примечание:</w:t>
      </w:r>
      <w:r w:rsidRPr="00C177CC">
        <w:rPr>
          <w:rFonts w:ascii="Times New Roman" w:eastAsia="Calibri" w:hAnsi="Times New Roman" w:cs="Times New Roman"/>
          <w:color w:val="7030A0"/>
          <w:sz w:val="24"/>
          <w:szCs w:val="24"/>
        </w:rPr>
        <w:t xml:space="preserve"> формы работы с детьми должны учитывать возраст детей, их индивидуальные особенности, сезонные условия и носить событийный характер.</w:t>
      </w:r>
    </w:p>
    <w:p w:rsidR="00631170" w:rsidRPr="00C177CC" w:rsidRDefault="00631170" w:rsidP="00730DD1">
      <w:pPr>
        <w:spacing w:after="0" w:line="360" w:lineRule="auto"/>
        <w:ind w:firstLine="709"/>
        <w:jc w:val="center"/>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Режим дня на холодный период для детей от 2-7 лет</w:t>
      </w:r>
    </w:p>
    <w:p w:rsidR="00631170" w:rsidRPr="00C177CC" w:rsidRDefault="00631170" w:rsidP="00730DD1">
      <w:pPr>
        <w:spacing w:after="0" w:line="360" w:lineRule="auto"/>
        <w:ind w:firstLine="709"/>
        <w:rPr>
          <w:rFonts w:ascii="Times New Roman" w:eastAsia="Calibri" w:hAnsi="Times New Roman" w:cs="Times New Roman"/>
          <w:color w:val="7030A0"/>
          <w:sz w:val="24"/>
          <w:szCs w:val="24"/>
          <w:u w:val="single"/>
        </w:rPr>
      </w:pPr>
    </w:p>
    <w:tbl>
      <w:tblPr>
        <w:tblW w:w="10155" w:type="dxa"/>
        <w:jc w:val="center"/>
        <w:tblInd w:w="-2246" w:type="dxa"/>
        <w:tblLook w:val="04A0" w:firstRow="1" w:lastRow="0" w:firstColumn="1" w:lastColumn="0" w:noHBand="0" w:noVBand="1"/>
      </w:tblPr>
      <w:tblGrid>
        <w:gridCol w:w="2142"/>
        <w:gridCol w:w="1869"/>
        <w:gridCol w:w="2126"/>
        <w:gridCol w:w="1832"/>
        <w:gridCol w:w="2253"/>
      </w:tblGrid>
      <w:tr w:rsidR="00631170" w:rsidRPr="00C177CC" w:rsidTr="004F69D7">
        <w:trPr>
          <w:trHeight w:val="770"/>
          <w:jc w:val="center"/>
        </w:trPr>
        <w:tc>
          <w:tcPr>
            <w:tcW w:w="2075" w:type="dxa"/>
            <w:tcBorders>
              <w:top w:val="single" w:sz="4" w:space="0" w:color="auto"/>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Режимные моменты</w:t>
            </w:r>
          </w:p>
        </w:tc>
        <w:tc>
          <w:tcPr>
            <w:tcW w:w="1869" w:type="dxa"/>
            <w:tcBorders>
              <w:top w:val="single" w:sz="4" w:space="0" w:color="auto"/>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I младшая группа</w:t>
            </w:r>
          </w:p>
        </w:tc>
        <w:tc>
          <w:tcPr>
            <w:tcW w:w="2126" w:type="dxa"/>
            <w:tcBorders>
              <w:top w:val="single" w:sz="4" w:space="0" w:color="auto"/>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2 младшая группа</w:t>
            </w:r>
          </w:p>
        </w:tc>
        <w:tc>
          <w:tcPr>
            <w:tcW w:w="1832" w:type="dxa"/>
            <w:tcBorders>
              <w:top w:val="single" w:sz="4" w:space="0" w:color="auto"/>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Старшая группа</w:t>
            </w:r>
          </w:p>
        </w:tc>
        <w:tc>
          <w:tcPr>
            <w:tcW w:w="2253" w:type="dxa"/>
            <w:tcBorders>
              <w:top w:val="single" w:sz="4" w:space="0" w:color="auto"/>
              <w:left w:val="nil"/>
              <w:bottom w:val="single" w:sz="4" w:space="0" w:color="auto"/>
              <w:right w:val="single" w:sz="4" w:space="0" w:color="auto"/>
            </w:tcBorders>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Подготовительная  группа</w:t>
            </w:r>
          </w:p>
        </w:tc>
      </w:tr>
      <w:tr w:rsidR="00631170" w:rsidRPr="00C177CC" w:rsidTr="004F69D7">
        <w:trPr>
          <w:trHeight w:val="501"/>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Приход детей, самостоятельная деятельность</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8.00-8.30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8.00 -8.30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8.00-8.30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8.00-8.30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Утренняя гимнастика</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8.30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8.30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8.30</w:t>
            </w:r>
          </w:p>
        </w:tc>
      </w:tr>
      <w:tr w:rsidR="00631170" w:rsidRPr="00C177CC" w:rsidTr="004F69D7">
        <w:trPr>
          <w:trHeight w:val="770"/>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Подготовка к завтраку, завтрак</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8.45. -9.00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8.45. -9.00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8.45. -9.00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8.45. -9.00</w:t>
            </w:r>
          </w:p>
        </w:tc>
      </w:tr>
      <w:tr w:rsidR="00631170" w:rsidRPr="00C177CC" w:rsidTr="004F69D7">
        <w:trPr>
          <w:trHeight w:val="443"/>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Подготовка к НОД</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10.40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10.10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9.10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9.10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НОД</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10.45-11.00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10.15-10.45</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9.15-10.15</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9.15-10.15</w:t>
            </w:r>
          </w:p>
        </w:tc>
      </w:tr>
      <w:tr w:rsidR="00631170" w:rsidRPr="00C177CC" w:rsidTr="004F69D7">
        <w:trPr>
          <w:trHeight w:val="770"/>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Подготовка к прогулке</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11.00-11.15</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11.00-11.15</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11.00-11.15</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11.00-11.15</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Прогулка</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11.00-12.00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11.00-12.00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11.00-12.00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11.00-12.00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 xml:space="preserve">Возвращение с прогулки. Подготовка к обеду </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12.00-12.15</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12.00-12.15</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12.00-12.15</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12.00-12.15</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Обед</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12.15-12.40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12.15-12.40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12.15-12.40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12.15-12.40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 xml:space="preserve">Спокойные игры, подготовка ко сну </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12.40-12.50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12.40-12.50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12.30-12.50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12.30-12.50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lastRenderedPageBreak/>
              <w:t>Дневной сон</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13.00-15.15</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13.00-15.15</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13.00-15.15</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13.00-15.15</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Постепенный подъем, самостоятельная деятельность</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r>
      <w:tr w:rsidR="00631170" w:rsidRPr="00C177CC" w:rsidTr="004F69D7">
        <w:trPr>
          <w:trHeight w:val="1116"/>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Кружковая, проектная деятельность, самостоятельная  деятельность</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15.40-16.00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15.40-16.00</w:t>
            </w:r>
          </w:p>
        </w:tc>
      </w:tr>
      <w:tr w:rsidR="00631170" w:rsidRPr="00C177CC" w:rsidTr="004F69D7">
        <w:trPr>
          <w:trHeight w:val="770"/>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Подготовка к полднику, полдник</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16.00-16.30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16.00-16.30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16.00-16.30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16.00-16.30</w:t>
            </w:r>
          </w:p>
        </w:tc>
      </w:tr>
      <w:tr w:rsidR="00631170" w:rsidRPr="00C177CC" w:rsidTr="004F69D7">
        <w:trPr>
          <w:trHeight w:val="770"/>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 xml:space="preserve">Полдник </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16.15-16.30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16.15-16.30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16.15-16.30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16.15-16.30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Самостоятельная деятельность, игры, уход домой</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16.30-18.00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16.30-18.00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16.30-18.00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16.30-18.00</w:t>
            </w:r>
          </w:p>
        </w:tc>
      </w:tr>
    </w:tbl>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p>
    <w:p w:rsidR="00631170" w:rsidRPr="00C177CC" w:rsidRDefault="00631170" w:rsidP="00730DD1">
      <w:pPr>
        <w:tabs>
          <w:tab w:val="left" w:pos="5490"/>
          <w:tab w:val="left" w:pos="5535"/>
          <w:tab w:val="left" w:pos="7275"/>
          <w:tab w:val="right" w:pos="9355"/>
        </w:tabs>
        <w:suppressAutoHyphens/>
        <w:spacing w:after="0" w:line="360" w:lineRule="auto"/>
        <w:ind w:firstLine="709"/>
        <w:rPr>
          <w:rFonts w:ascii="Times New Roman" w:eastAsia="Times New Roman" w:hAnsi="Times New Roman" w:cs="Times New Roman"/>
          <w:b/>
          <w:color w:val="7030A0"/>
          <w:sz w:val="24"/>
          <w:szCs w:val="24"/>
          <w:lang w:eastAsia="ar-SA"/>
        </w:rPr>
      </w:pPr>
    </w:p>
    <w:p w:rsidR="00631170" w:rsidRPr="00C177CC" w:rsidRDefault="00631170" w:rsidP="00730DD1">
      <w:pPr>
        <w:spacing w:after="0" w:line="360" w:lineRule="auto"/>
        <w:ind w:firstLine="709"/>
        <w:jc w:val="center"/>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Режим дня на летний период для детей от 2-7 лет</w:t>
      </w:r>
    </w:p>
    <w:p w:rsidR="00631170" w:rsidRPr="00C177CC" w:rsidRDefault="00631170" w:rsidP="00730DD1">
      <w:pPr>
        <w:spacing w:after="0" w:line="360" w:lineRule="auto"/>
        <w:ind w:firstLine="709"/>
        <w:rPr>
          <w:rFonts w:ascii="Times New Roman" w:eastAsia="Calibri" w:hAnsi="Times New Roman" w:cs="Times New Roman"/>
          <w:color w:val="7030A0"/>
          <w:sz w:val="24"/>
          <w:szCs w:val="24"/>
          <w:u w:val="single"/>
        </w:rPr>
      </w:pPr>
    </w:p>
    <w:tbl>
      <w:tblPr>
        <w:tblW w:w="10155" w:type="dxa"/>
        <w:jc w:val="center"/>
        <w:tblInd w:w="-2246" w:type="dxa"/>
        <w:tblLook w:val="04A0" w:firstRow="1" w:lastRow="0" w:firstColumn="1" w:lastColumn="0" w:noHBand="0" w:noVBand="1"/>
      </w:tblPr>
      <w:tblGrid>
        <w:gridCol w:w="2117"/>
        <w:gridCol w:w="1869"/>
        <w:gridCol w:w="2126"/>
        <w:gridCol w:w="1832"/>
        <w:gridCol w:w="2253"/>
      </w:tblGrid>
      <w:tr w:rsidR="00631170" w:rsidRPr="00C177CC" w:rsidTr="004F69D7">
        <w:trPr>
          <w:trHeight w:val="770"/>
          <w:jc w:val="center"/>
        </w:trPr>
        <w:tc>
          <w:tcPr>
            <w:tcW w:w="2075" w:type="dxa"/>
            <w:tcBorders>
              <w:top w:val="single" w:sz="4" w:space="0" w:color="auto"/>
              <w:left w:val="single" w:sz="4" w:space="0" w:color="auto"/>
              <w:bottom w:val="single" w:sz="4" w:space="0" w:color="auto"/>
              <w:right w:val="single" w:sz="4" w:space="0" w:color="auto"/>
            </w:tcBorders>
            <w:vAlign w:val="bottom"/>
            <w:hideMark/>
          </w:tcPr>
          <w:p w:rsidR="00631170" w:rsidRPr="00C177CC" w:rsidRDefault="00631170" w:rsidP="00F14293">
            <w:pPr>
              <w:spacing w:after="0" w:line="360" w:lineRule="auto"/>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Режимные моменты</w:t>
            </w:r>
          </w:p>
        </w:tc>
        <w:tc>
          <w:tcPr>
            <w:tcW w:w="1869" w:type="dxa"/>
            <w:tcBorders>
              <w:top w:val="single" w:sz="4" w:space="0" w:color="auto"/>
              <w:left w:val="nil"/>
              <w:bottom w:val="single" w:sz="4" w:space="0" w:color="auto"/>
              <w:right w:val="single" w:sz="4" w:space="0" w:color="auto"/>
            </w:tcBorders>
            <w:noWrap/>
            <w:vAlign w:val="bottom"/>
            <w:hideMark/>
          </w:tcPr>
          <w:p w:rsidR="00631170" w:rsidRPr="00C177CC" w:rsidRDefault="00F14293" w:rsidP="00730DD1">
            <w:pPr>
              <w:spacing w:after="0" w:line="360" w:lineRule="auto"/>
              <w:ind w:firstLine="709"/>
              <w:rPr>
                <w:rFonts w:ascii="Times New Roman" w:eastAsia="Calibri" w:hAnsi="Times New Roman" w:cs="Times New Roman"/>
                <w:b/>
                <w:color w:val="7030A0"/>
                <w:sz w:val="24"/>
                <w:szCs w:val="24"/>
              </w:rPr>
            </w:pPr>
            <w:proofErr w:type="spellStart"/>
            <w:r w:rsidRPr="00C177CC">
              <w:rPr>
                <w:rFonts w:ascii="Times New Roman" w:eastAsia="Calibri" w:hAnsi="Times New Roman" w:cs="Times New Roman"/>
                <w:b/>
                <w:color w:val="7030A0"/>
                <w:sz w:val="24"/>
                <w:szCs w:val="24"/>
              </w:rPr>
              <w:t>IМ</w:t>
            </w:r>
            <w:r w:rsidR="00631170" w:rsidRPr="00C177CC">
              <w:rPr>
                <w:rFonts w:ascii="Times New Roman" w:eastAsia="Calibri" w:hAnsi="Times New Roman" w:cs="Times New Roman"/>
                <w:b/>
                <w:color w:val="7030A0"/>
                <w:sz w:val="24"/>
                <w:szCs w:val="24"/>
              </w:rPr>
              <w:t>ладшая</w:t>
            </w:r>
            <w:proofErr w:type="spellEnd"/>
            <w:r w:rsidR="00631170" w:rsidRPr="00C177CC">
              <w:rPr>
                <w:rFonts w:ascii="Times New Roman" w:eastAsia="Calibri" w:hAnsi="Times New Roman" w:cs="Times New Roman"/>
                <w:b/>
                <w:color w:val="7030A0"/>
                <w:sz w:val="24"/>
                <w:szCs w:val="24"/>
              </w:rPr>
              <w:t xml:space="preserve"> группа</w:t>
            </w:r>
          </w:p>
        </w:tc>
        <w:tc>
          <w:tcPr>
            <w:tcW w:w="2126" w:type="dxa"/>
            <w:tcBorders>
              <w:top w:val="single" w:sz="4" w:space="0" w:color="auto"/>
              <w:left w:val="nil"/>
              <w:bottom w:val="single" w:sz="4" w:space="0" w:color="auto"/>
              <w:right w:val="single" w:sz="4" w:space="0" w:color="auto"/>
            </w:tcBorders>
            <w:noWrap/>
            <w:vAlign w:val="bottom"/>
            <w:hideMark/>
          </w:tcPr>
          <w:p w:rsidR="00631170" w:rsidRPr="00C177CC" w:rsidRDefault="00631170" w:rsidP="00F14293">
            <w:pPr>
              <w:spacing w:after="0" w:line="360" w:lineRule="auto"/>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2 младшая группа</w:t>
            </w:r>
          </w:p>
        </w:tc>
        <w:tc>
          <w:tcPr>
            <w:tcW w:w="1832" w:type="dxa"/>
            <w:tcBorders>
              <w:top w:val="single" w:sz="4" w:space="0" w:color="auto"/>
              <w:left w:val="nil"/>
              <w:bottom w:val="single" w:sz="4" w:space="0" w:color="auto"/>
              <w:right w:val="single" w:sz="4" w:space="0" w:color="auto"/>
            </w:tcBorders>
            <w:noWrap/>
            <w:vAlign w:val="bottom"/>
            <w:hideMark/>
          </w:tcPr>
          <w:p w:rsidR="00631170" w:rsidRPr="00C177CC" w:rsidRDefault="00631170" w:rsidP="00F14293">
            <w:pPr>
              <w:spacing w:after="0" w:line="360" w:lineRule="auto"/>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Старшая группа</w:t>
            </w:r>
          </w:p>
        </w:tc>
        <w:tc>
          <w:tcPr>
            <w:tcW w:w="2253" w:type="dxa"/>
            <w:tcBorders>
              <w:top w:val="single" w:sz="4" w:space="0" w:color="auto"/>
              <w:left w:val="nil"/>
              <w:bottom w:val="single" w:sz="4" w:space="0" w:color="auto"/>
              <w:right w:val="single" w:sz="4" w:space="0" w:color="auto"/>
            </w:tcBorders>
          </w:tcPr>
          <w:p w:rsidR="00631170" w:rsidRPr="00C177CC" w:rsidRDefault="00631170" w:rsidP="00F14293">
            <w:pPr>
              <w:spacing w:after="0" w:line="360" w:lineRule="auto"/>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Подготовительная  группа</w:t>
            </w:r>
          </w:p>
        </w:tc>
      </w:tr>
      <w:tr w:rsidR="00631170" w:rsidRPr="00C177CC" w:rsidTr="004F69D7">
        <w:trPr>
          <w:trHeight w:val="501"/>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F14293">
            <w:pPr>
              <w:spacing w:after="0" w:line="360" w:lineRule="auto"/>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Приход детей, самостоятельная деятельность</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8.00-8.30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8.00 -8.30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8.00-8.30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8.00-8.30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F14293">
            <w:pPr>
              <w:spacing w:after="0" w:line="360" w:lineRule="auto"/>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Утренняя гимнастика</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8.30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8.30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8.30</w:t>
            </w:r>
          </w:p>
        </w:tc>
      </w:tr>
      <w:tr w:rsidR="00631170" w:rsidRPr="00C177CC" w:rsidTr="004F69D7">
        <w:trPr>
          <w:trHeight w:val="770"/>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F14293">
            <w:pPr>
              <w:spacing w:after="0" w:line="360" w:lineRule="auto"/>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Подготовка к завтраку, завтрак</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8.45. -9.00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8.45. -9.00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8.45. -9.00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8.45. -9.00</w:t>
            </w:r>
          </w:p>
        </w:tc>
      </w:tr>
      <w:tr w:rsidR="00631170" w:rsidRPr="00C177CC" w:rsidTr="004F69D7">
        <w:trPr>
          <w:trHeight w:val="443"/>
          <w:jc w:val="center"/>
        </w:trPr>
        <w:tc>
          <w:tcPr>
            <w:tcW w:w="2075" w:type="dxa"/>
            <w:vMerge w:val="restart"/>
            <w:tcBorders>
              <w:top w:val="nil"/>
              <w:left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lastRenderedPageBreak/>
              <w:t>Образовательная деятельность по подгруппам</w:t>
            </w:r>
          </w:p>
        </w:tc>
        <w:tc>
          <w:tcPr>
            <w:tcW w:w="1869" w:type="dxa"/>
            <w:vMerge w:val="restart"/>
            <w:tcBorders>
              <w:top w:val="nil"/>
              <w:left w:val="nil"/>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10.15-10.30</w:t>
            </w:r>
          </w:p>
        </w:tc>
        <w:tc>
          <w:tcPr>
            <w:tcW w:w="2126" w:type="dxa"/>
            <w:vMerge w:val="restart"/>
            <w:tcBorders>
              <w:top w:val="nil"/>
              <w:left w:val="nil"/>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10.15-10.30</w:t>
            </w:r>
          </w:p>
        </w:tc>
        <w:tc>
          <w:tcPr>
            <w:tcW w:w="1832" w:type="dxa"/>
            <w:vMerge w:val="restart"/>
            <w:tcBorders>
              <w:top w:val="nil"/>
              <w:left w:val="nil"/>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9.15-10.15</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p>
        </w:tc>
      </w:tr>
      <w:tr w:rsidR="00631170" w:rsidRPr="00C177CC" w:rsidTr="004F69D7">
        <w:trPr>
          <w:trHeight w:val="385"/>
          <w:jc w:val="center"/>
        </w:trPr>
        <w:tc>
          <w:tcPr>
            <w:tcW w:w="2075" w:type="dxa"/>
            <w:vMerge/>
            <w:tcBorders>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p>
        </w:tc>
        <w:tc>
          <w:tcPr>
            <w:tcW w:w="1869" w:type="dxa"/>
            <w:vMerge/>
            <w:tcBorders>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p>
        </w:tc>
        <w:tc>
          <w:tcPr>
            <w:tcW w:w="2126" w:type="dxa"/>
            <w:vMerge/>
            <w:tcBorders>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p>
        </w:tc>
        <w:tc>
          <w:tcPr>
            <w:tcW w:w="1832" w:type="dxa"/>
            <w:vMerge/>
            <w:tcBorders>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9.15-10.15</w:t>
            </w:r>
          </w:p>
        </w:tc>
      </w:tr>
      <w:tr w:rsidR="00631170" w:rsidRPr="00C177CC" w:rsidTr="004F69D7">
        <w:trPr>
          <w:trHeight w:val="770"/>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Подготовка к прогулке</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10.15</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10.15</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Прогулка</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10.40-12.00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10.40 -12.00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10.15-12.00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10.15-12.00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 xml:space="preserve">Возвращение с прогулки. Подготовка к обеду </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12.00-12.15</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12.00-12.15</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12.00-12.15</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12.00-12.15</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Обед</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12.15-12.40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12.15-12.40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12.15-12.40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12.15-12.40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 xml:space="preserve">Спокойные игры, подготовка ко сну, чтение художественной литературы </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12.40-12.50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12.40-12.50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12.30-12.50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12.30-12.50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Дневной сон</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13.00-15.15</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13.00-15.15</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13.00-15.15</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13.00-15.15</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Постепенный подъем, самостоятельная деятельность</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r>
      <w:tr w:rsidR="00631170" w:rsidRPr="00C177CC" w:rsidTr="004F69D7">
        <w:trPr>
          <w:trHeight w:val="1116"/>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Кружковая, проектная деятельность, самостоятельная  деятельность</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15.15-15.30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15.40-16.00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15.40-16.00</w:t>
            </w:r>
          </w:p>
        </w:tc>
      </w:tr>
      <w:tr w:rsidR="00631170" w:rsidRPr="00C177CC" w:rsidTr="004F69D7">
        <w:trPr>
          <w:trHeight w:val="770"/>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Подготовка к полднику, полдник</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16.00-16.30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 16.00-16.30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16.00-16.30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16.00-16.30</w:t>
            </w:r>
          </w:p>
        </w:tc>
      </w:tr>
      <w:tr w:rsidR="00631170" w:rsidRPr="00C177CC" w:rsidTr="004F69D7">
        <w:trPr>
          <w:trHeight w:val="496"/>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lastRenderedPageBreak/>
              <w:t xml:space="preserve">Полдник </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16.15-16.30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16.15-16.30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16.15-16.30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16.15-16.30</w:t>
            </w:r>
          </w:p>
        </w:tc>
      </w:tr>
      <w:tr w:rsidR="00631170" w:rsidRPr="00C177CC" w:rsidTr="004F69D7">
        <w:trPr>
          <w:trHeight w:val="385"/>
          <w:jc w:val="center"/>
        </w:trPr>
        <w:tc>
          <w:tcPr>
            <w:tcW w:w="2075" w:type="dxa"/>
            <w:tcBorders>
              <w:top w:val="nil"/>
              <w:left w:val="single" w:sz="4" w:space="0" w:color="auto"/>
              <w:bottom w:val="single" w:sz="4" w:space="0" w:color="auto"/>
              <w:right w:val="single" w:sz="4" w:space="0" w:color="auto"/>
            </w:tcBorders>
            <w:vAlign w:val="bottom"/>
            <w:hideMark/>
          </w:tcPr>
          <w:p w:rsidR="00631170" w:rsidRPr="00C177CC" w:rsidRDefault="00631170" w:rsidP="00730DD1">
            <w:pPr>
              <w:spacing w:after="0" w:line="360" w:lineRule="auto"/>
              <w:ind w:firstLine="709"/>
              <w:rPr>
                <w:rFonts w:ascii="Times New Roman" w:eastAsia="Calibri" w:hAnsi="Times New Roman" w:cs="Times New Roman"/>
                <w:b/>
                <w:color w:val="7030A0"/>
                <w:sz w:val="24"/>
                <w:szCs w:val="24"/>
              </w:rPr>
            </w:pPr>
            <w:r w:rsidRPr="00C177CC">
              <w:rPr>
                <w:rFonts w:ascii="Times New Roman" w:eastAsia="Calibri" w:hAnsi="Times New Roman" w:cs="Times New Roman"/>
                <w:b/>
                <w:color w:val="7030A0"/>
                <w:sz w:val="24"/>
                <w:szCs w:val="24"/>
              </w:rPr>
              <w:t>Прогулка, самостоятельная деятельность, игры, уход домой</w:t>
            </w:r>
          </w:p>
        </w:tc>
        <w:tc>
          <w:tcPr>
            <w:tcW w:w="1869"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16.30-18.00</w:t>
            </w:r>
          </w:p>
        </w:tc>
        <w:tc>
          <w:tcPr>
            <w:tcW w:w="2126"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16.30-18.00</w:t>
            </w:r>
          </w:p>
        </w:tc>
        <w:tc>
          <w:tcPr>
            <w:tcW w:w="1832" w:type="dxa"/>
            <w:tcBorders>
              <w:top w:val="nil"/>
              <w:left w:val="nil"/>
              <w:bottom w:val="single" w:sz="4" w:space="0" w:color="auto"/>
              <w:right w:val="single" w:sz="4" w:space="0" w:color="auto"/>
            </w:tcBorders>
            <w:noWrap/>
            <w:vAlign w:val="bottom"/>
            <w:hideMark/>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16.30-18.00</w:t>
            </w:r>
          </w:p>
        </w:tc>
        <w:tc>
          <w:tcPr>
            <w:tcW w:w="2253" w:type="dxa"/>
            <w:tcBorders>
              <w:top w:val="nil"/>
              <w:left w:val="nil"/>
              <w:bottom w:val="single" w:sz="4" w:space="0" w:color="auto"/>
              <w:right w:val="single" w:sz="4" w:space="0" w:color="auto"/>
            </w:tcBorders>
            <w:vAlign w:val="bottom"/>
          </w:tcPr>
          <w:p w:rsidR="00631170" w:rsidRPr="00C177CC" w:rsidRDefault="00631170" w:rsidP="00730DD1">
            <w:pPr>
              <w:spacing w:after="0" w:line="360" w:lineRule="auto"/>
              <w:ind w:firstLine="709"/>
              <w:rPr>
                <w:rFonts w:ascii="Times New Roman" w:eastAsia="Calibri" w:hAnsi="Times New Roman" w:cs="Times New Roman"/>
                <w:color w:val="7030A0"/>
                <w:sz w:val="24"/>
                <w:szCs w:val="24"/>
              </w:rPr>
            </w:pPr>
            <w:r w:rsidRPr="00C177CC">
              <w:rPr>
                <w:rFonts w:ascii="Times New Roman" w:eastAsia="Calibri" w:hAnsi="Times New Roman" w:cs="Times New Roman"/>
                <w:color w:val="7030A0"/>
                <w:sz w:val="24"/>
                <w:szCs w:val="24"/>
              </w:rPr>
              <w:t>16.30-18.00</w:t>
            </w:r>
          </w:p>
        </w:tc>
      </w:tr>
    </w:tbl>
    <w:p w:rsidR="00631170" w:rsidRPr="00C177CC" w:rsidRDefault="00631170" w:rsidP="00730DD1">
      <w:pPr>
        <w:suppressAutoHyphens/>
        <w:spacing w:after="0" w:line="360" w:lineRule="auto"/>
        <w:ind w:firstLine="709"/>
        <w:rPr>
          <w:rFonts w:ascii="Times New Roman" w:eastAsia="Times New Roman" w:hAnsi="Times New Roman" w:cs="Times New Roman"/>
          <w:b/>
          <w:bCs/>
          <w:color w:val="7030A0"/>
          <w:sz w:val="24"/>
          <w:szCs w:val="24"/>
          <w:lang w:eastAsia="ar-SA"/>
        </w:rPr>
      </w:pPr>
    </w:p>
    <w:p w:rsidR="00B17536" w:rsidRPr="00C177CC" w:rsidRDefault="00B17536" w:rsidP="00730DD1">
      <w:pPr>
        <w:suppressAutoHyphens/>
        <w:spacing w:after="0" w:line="360" w:lineRule="auto"/>
        <w:ind w:firstLine="709"/>
        <w:rPr>
          <w:rFonts w:ascii="Times New Roman" w:eastAsia="Times New Roman" w:hAnsi="Times New Roman" w:cs="Times New Roman"/>
          <w:b/>
          <w:bCs/>
          <w:color w:val="7030A0"/>
          <w:sz w:val="24"/>
          <w:szCs w:val="24"/>
          <w:lang w:eastAsia="ar-SA"/>
        </w:rPr>
      </w:pPr>
    </w:p>
    <w:p w:rsidR="00B17536" w:rsidRPr="00C177CC" w:rsidRDefault="00B17536" w:rsidP="00730DD1">
      <w:pPr>
        <w:suppressAutoHyphens/>
        <w:spacing w:after="0" w:line="360" w:lineRule="auto"/>
        <w:ind w:firstLine="709"/>
        <w:rPr>
          <w:rFonts w:ascii="Times New Roman" w:eastAsia="Times New Roman" w:hAnsi="Times New Roman" w:cs="Times New Roman"/>
          <w:b/>
          <w:bCs/>
          <w:color w:val="7030A0"/>
          <w:sz w:val="24"/>
          <w:szCs w:val="24"/>
          <w:lang w:eastAsia="ar-SA"/>
        </w:rPr>
      </w:pPr>
      <w:bookmarkStart w:id="37" w:name="_GoBack"/>
      <w:bookmarkEnd w:id="37"/>
    </w:p>
    <w:sectPr w:rsidR="00B17536" w:rsidRPr="00C177CC" w:rsidSect="00FF69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5D" w:rsidRDefault="000C695D">
      <w:pPr>
        <w:spacing w:after="0" w:line="240" w:lineRule="auto"/>
      </w:pPr>
      <w:r>
        <w:separator/>
      </w:r>
    </w:p>
  </w:endnote>
  <w:endnote w:type="continuationSeparator" w:id="0">
    <w:p w:rsidR="000C695D" w:rsidRDefault="000C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062489"/>
      <w:docPartObj>
        <w:docPartGallery w:val="Page Numbers (Bottom of Page)"/>
        <w:docPartUnique/>
      </w:docPartObj>
    </w:sdtPr>
    <w:sdtContent>
      <w:p w:rsidR="000C695D" w:rsidRDefault="000C695D">
        <w:pPr>
          <w:pStyle w:val="ad"/>
          <w:jc w:val="right"/>
        </w:pPr>
        <w:r>
          <w:fldChar w:fldCharType="begin"/>
        </w:r>
        <w:r>
          <w:instrText>PAGE   \* MERGEFORMAT</w:instrText>
        </w:r>
        <w:r>
          <w:fldChar w:fldCharType="separate"/>
        </w:r>
        <w:r w:rsidR="00887194">
          <w:rPr>
            <w:noProof/>
          </w:rPr>
          <w:t>68</w:t>
        </w:r>
        <w:r>
          <w:rPr>
            <w:noProof/>
          </w:rPr>
          <w:fldChar w:fldCharType="end"/>
        </w:r>
      </w:p>
    </w:sdtContent>
  </w:sdt>
  <w:p w:rsidR="000C695D" w:rsidRDefault="000C695D">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5D" w:rsidRDefault="000C695D">
    <w:pPr>
      <w:pStyle w:val="10"/>
      <w:framePr w:w="9422" w:h="178" w:wrap="none" w:vAnchor="text" w:hAnchor="page" w:x="1146" w:y="-2559"/>
      <w:shd w:val="clear" w:color="auto" w:fill="auto"/>
      <w:tabs>
        <w:tab w:val="left" w:pos="734"/>
      </w:tabs>
      <w:ind w:left="734"/>
    </w:pPr>
    <w:r>
      <w:rPr>
        <w:rStyle w:val="FranklinGothicMedium5"/>
      </w:rPr>
      <w:tab/>
    </w:r>
    <w:r>
      <w:rPr>
        <w:rStyle w:val="FranklinGothicMedium5"/>
      </w:rPr>
      <w:tab/>
    </w:r>
    <w:r>
      <w:fldChar w:fldCharType="begin"/>
    </w:r>
    <w:r>
      <w:instrText xml:space="preserve"> PAGE \* MERGEFORMAT </w:instrText>
    </w:r>
    <w:r>
      <w:fldChar w:fldCharType="separate"/>
    </w:r>
    <w:r w:rsidRPr="00217AE8">
      <w:rPr>
        <w:rStyle w:val="FranklinGothicMedium4"/>
        <w:noProof/>
      </w:rPr>
      <w:t>80</w:t>
    </w:r>
    <w:r>
      <w:rPr>
        <w:rStyle w:val="FranklinGothicMedium4"/>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943799"/>
      <w:docPartObj>
        <w:docPartGallery w:val="Page Numbers (Bottom of Page)"/>
        <w:docPartUnique/>
      </w:docPartObj>
    </w:sdtPr>
    <w:sdtContent>
      <w:p w:rsidR="000C695D" w:rsidRDefault="000C695D" w:rsidP="001F026C">
        <w:pPr>
          <w:pStyle w:val="ad"/>
          <w:framePr w:w="9422" w:h="178" w:wrap="none" w:vAnchor="text" w:hAnchor="page" w:x="1681" w:y="-409"/>
          <w:jc w:val="right"/>
        </w:pPr>
        <w:r>
          <w:fldChar w:fldCharType="begin"/>
        </w:r>
        <w:r>
          <w:instrText>PAGE   \* MERGEFORMAT</w:instrText>
        </w:r>
        <w:r>
          <w:fldChar w:fldCharType="separate"/>
        </w:r>
        <w:r w:rsidR="004753C8">
          <w:rPr>
            <w:noProof/>
          </w:rPr>
          <w:t>159</w:t>
        </w:r>
        <w:r>
          <w:rPr>
            <w:noProof/>
          </w:rPr>
          <w:fldChar w:fldCharType="end"/>
        </w:r>
      </w:p>
    </w:sdtContent>
  </w:sdt>
  <w:p w:rsidR="000C695D" w:rsidRDefault="000C695D" w:rsidP="001F026C">
    <w:pPr>
      <w:pStyle w:val="10"/>
      <w:framePr w:w="9422" w:h="178" w:wrap="none" w:vAnchor="text" w:hAnchor="page" w:x="1681" w:y="-409"/>
      <w:shd w:val="clear" w:color="auto" w:fill="auto"/>
      <w:tabs>
        <w:tab w:val="left" w:pos="734"/>
      </w:tabs>
      <w:ind w:left="7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5D" w:rsidRDefault="000C695D">
    <w:pPr>
      <w:pStyle w:val="10"/>
      <w:framePr w:h="523" w:wrap="none" w:vAnchor="text" w:hAnchor="page" w:x="9405" w:y="-2563"/>
      <w:shd w:val="clear" w:color="auto" w:fill="auto"/>
      <w:jc w:val="both"/>
    </w:pPr>
    <w:r>
      <w:rPr>
        <w:rStyle w:val="FranklinGothicMedium"/>
        <w:vertAlign w:val="superscript"/>
      </w:rPr>
      <w:t>61</w:t>
    </w:r>
  </w:p>
  <w:p w:rsidR="000C695D" w:rsidRDefault="000C695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346150"/>
      <w:docPartObj>
        <w:docPartGallery w:val="Page Numbers (Bottom of Page)"/>
        <w:docPartUnique/>
      </w:docPartObj>
    </w:sdtPr>
    <w:sdtContent>
      <w:p w:rsidR="000C695D" w:rsidRDefault="000C695D">
        <w:pPr>
          <w:pStyle w:val="ad"/>
          <w:jc w:val="right"/>
        </w:pPr>
        <w:r>
          <w:fldChar w:fldCharType="begin"/>
        </w:r>
        <w:r>
          <w:instrText>PAGE   \* MERGEFORMAT</w:instrText>
        </w:r>
        <w:r>
          <w:fldChar w:fldCharType="separate"/>
        </w:r>
        <w:r w:rsidR="00887194">
          <w:rPr>
            <w:noProof/>
          </w:rPr>
          <w:t>70</w:t>
        </w:r>
        <w:r>
          <w:rPr>
            <w:noProof/>
          </w:rPr>
          <w:fldChar w:fldCharType="end"/>
        </w:r>
      </w:p>
    </w:sdtContent>
  </w:sdt>
  <w:p w:rsidR="000C695D" w:rsidRDefault="000C695D">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5D" w:rsidRDefault="000C695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68437"/>
      <w:docPartObj>
        <w:docPartGallery w:val="Page Numbers (Bottom of Page)"/>
        <w:docPartUnique/>
      </w:docPartObj>
    </w:sdtPr>
    <w:sdtContent>
      <w:p w:rsidR="000C695D" w:rsidRDefault="000C695D">
        <w:pPr>
          <w:pStyle w:val="ad"/>
          <w:jc w:val="right"/>
        </w:pPr>
        <w:r>
          <w:fldChar w:fldCharType="begin"/>
        </w:r>
        <w:r>
          <w:instrText>PAGE   \* MERGEFORMAT</w:instrText>
        </w:r>
        <w:r>
          <w:fldChar w:fldCharType="separate"/>
        </w:r>
        <w:r w:rsidR="00887194">
          <w:rPr>
            <w:noProof/>
          </w:rPr>
          <w:t>98</w:t>
        </w:r>
        <w:r>
          <w:rPr>
            <w:noProof/>
          </w:rPr>
          <w:fldChar w:fldCharType="end"/>
        </w:r>
      </w:p>
    </w:sdtContent>
  </w:sdt>
  <w:p w:rsidR="000C695D" w:rsidRDefault="000C695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5D" w:rsidRDefault="000C695D">
    <w:pPr>
      <w:pStyle w:val="10"/>
      <w:framePr w:w="9422" w:h="178" w:wrap="none" w:vAnchor="text" w:hAnchor="page" w:x="1146" w:y="-2559"/>
      <w:shd w:val="clear" w:color="auto" w:fill="auto"/>
      <w:tabs>
        <w:tab w:val="left" w:pos="734"/>
      </w:tabs>
      <w:ind w:left="734"/>
    </w:pPr>
    <w:r>
      <w:rPr>
        <w:rStyle w:val="FranklinGothicMedium5"/>
      </w:rPr>
      <w:tab/>
    </w:r>
    <w:r>
      <w:rPr>
        <w:rStyle w:val="FranklinGothicMedium5"/>
      </w:rPr>
      <w:tab/>
    </w:r>
    <w:r>
      <w:fldChar w:fldCharType="begin"/>
    </w:r>
    <w:r>
      <w:instrText xml:space="preserve"> PAGE \* MERGEFORMAT </w:instrText>
    </w:r>
    <w:r>
      <w:fldChar w:fldCharType="separate"/>
    </w:r>
    <w:r w:rsidRPr="00217AE8">
      <w:rPr>
        <w:rStyle w:val="FranklinGothicMedium4"/>
        <w:noProof/>
      </w:rPr>
      <w:t>76</w:t>
    </w:r>
    <w:r>
      <w:rPr>
        <w:rStyle w:val="FranklinGothicMedium4"/>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673603"/>
      <w:docPartObj>
        <w:docPartGallery w:val="Page Numbers (Bottom of Page)"/>
        <w:docPartUnique/>
      </w:docPartObj>
    </w:sdtPr>
    <w:sdtContent>
      <w:p w:rsidR="000C695D" w:rsidRDefault="000C695D" w:rsidP="001F026C">
        <w:pPr>
          <w:pStyle w:val="ad"/>
          <w:framePr w:w="9422" w:h="178" w:wrap="none" w:vAnchor="text" w:hAnchor="page" w:x="1681" w:y="-1233"/>
          <w:jc w:val="right"/>
        </w:pPr>
        <w:r>
          <w:fldChar w:fldCharType="begin"/>
        </w:r>
        <w:r>
          <w:instrText>PAGE   \* MERGEFORMAT</w:instrText>
        </w:r>
        <w:r>
          <w:fldChar w:fldCharType="separate"/>
        </w:r>
        <w:r w:rsidR="00887194">
          <w:rPr>
            <w:noProof/>
          </w:rPr>
          <w:t>100</w:t>
        </w:r>
        <w:r>
          <w:rPr>
            <w:noProof/>
          </w:rPr>
          <w:fldChar w:fldCharType="end"/>
        </w:r>
      </w:p>
    </w:sdtContent>
  </w:sdt>
  <w:p w:rsidR="000C695D" w:rsidRDefault="000C695D" w:rsidP="001F026C">
    <w:pPr>
      <w:pStyle w:val="10"/>
      <w:framePr w:w="9422" w:h="178" w:wrap="none" w:vAnchor="text" w:hAnchor="page" w:x="1681" w:y="-1233"/>
      <w:shd w:val="clear" w:color="auto" w:fill="auto"/>
      <w:tabs>
        <w:tab w:val="left" w:pos="734"/>
      </w:tabs>
      <w:ind w:left="73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5D" w:rsidRDefault="000C695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307272"/>
      <w:docPartObj>
        <w:docPartGallery w:val="Page Numbers (Bottom of Page)"/>
        <w:docPartUnique/>
      </w:docPartObj>
    </w:sdtPr>
    <w:sdtContent>
      <w:p w:rsidR="000C695D" w:rsidRDefault="000C695D">
        <w:pPr>
          <w:pStyle w:val="ad"/>
          <w:jc w:val="right"/>
        </w:pPr>
        <w:r>
          <w:fldChar w:fldCharType="begin"/>
        </w:r>
        <w:r>
          <w:instrText>PAGE   \* MERGEFORMAT</w:instrText>
        </w:r>
        <w:r>
          <w:fldChar w:fldCharType="separate"/>
        </w:r>
        <w:r w:rsidR="00887194">
          <w:rPr>
            <w:noProof/>
          </w:rPr>
          <w:t>104</w:t>
        </w:r>
        <w:r>
          <w:rPr>
            <w:noProof/>
          </w:rPr>
          <w:fldChar w:fldCharType="end"/>
        </w:r>
      </w:p>
    </w:sdtContent>
  </w:sdt>
  <w:p w:rsidR="000C695D" w:rsidRDefault="000C69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5D" w:rsidRDefault="000C695D">
      <w:pPr>
        <w:spacing w:after="0" w:line="240" w:lineRule="auto"/>
      </w:pPr>
      <w:r>
        <w:separator/>
      </w:r>
    </w:p>
  </w:footnote>
  <w:footnote w:type="continuationSeparator" w:id="0">
    <w:p w:rsidR="000C695D" w:rsidRDefault="000C6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5D" w:rsidRDefault="000C69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5D" w:rsidRDefault="000C69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5D" w:rsidRDefault="000C69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5D" w:rsidRDefault="000C69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5">
    <w:nsid w:val="00270FA5"/>
    <w:multiLevelType w:val="hybridMultilevel"/>
    <w:tmpl w:val="A6020492"/>
    <w:lvl w:ilvl="0" w:tplc="04190001">
      <w:start w:val="1"/>
      <w:numFmt w:val="bullet"/>
      <w:lvlText w:val=""/>
      <w:lvlJc w:val="left"/>
      <w:pPr>
        <w:tabs>
          <w:tab w:val="num" w:pos="-45"/>
        </w:tabs>
        <w:ind w:left="-45" w:hanging="360"/>
      </w:pPr>
      <w:rPr>
        <w:rFonts w:ascii="Symbol" w:hAnsi="Symbol" w:hint="default"/>
      </w:rPr>
    </w:lvl>
    <w:lvl w:ilvl="1" w:tplc="04190003">
      <w:start w:val="1"/>
      <w:numFmt w:val="decimal"/>
      <w:lvlText w:val="%2."/>
      <w:lvlJc w:val="left"/>
      <w:pPr>
        <w:tabs>
          <w:tab w:val="num" w:pos="1035"/>
        </w:tabs>
        <w:ind w:left="1035" w:hanging="360"/>
      </w:pPr>
      <w:rPr>
        <w:rFonts w:cs="Times New Roman"/>
      </w:rPr>
    </w:lvl>
    <w:lvl w:ilvl="2" w:tplc="04190005">
      <w:start w:val="1"/>
      <w:numFmt w:val="decimal"/>
      <w:lvlText w:val="%3."/>
      <w:lvlJc w:val="left"/>
      <w:pPr>
        <w:tabs>
          <w:tab w:val="num" w:pos="1755"/>
        </w:tabs>
        <w:ind w:left="1755" w:hanging="360"/>
      </w:pPr>
      <w:rPr>
        <w:rFonts w:cs="Times New Roman"/>
      </w:rPr>
    </w:lvl>
    <w:lvl w:ilvl="3" w:tplc="04190001">
      <w:start w:val="1"/>
      <w:numFmt w:val="decimal"/>
      <w:lvlText w:val="%4."/>
      <w:lvlJc w:val="left"/>
      <w:pPr>
        <w:tabs>
          <w:tab w:val="num" w:pos="2475"/>
        </w:tabs>
        <w:ind w:left="2475" w:hanging="360"/>
      </w:pPr>
      <w:rPr>
        <w:rFonts w:cs="Times New Roman"/>
      </w:rPr>
    </w:lvl>
    <w:lvl w:ilvl="4" w:tplc="04190003">
      <w:start w:val="1"/>
      <w:numFmt w:val="decimal"/>
      <w:lvlText w:val="%5."/>
      <w:lvlJc w:val="left"/>
      <w:pPr>
        <w:tabs>
          <w:tab w:val="num" w:pos="3195"/>
        </w:tabs>
        <w:ind w:left="3195" w:hanging="360"/>
      </w:pPr>
      <w:rPr>
        <w:rFonts w:cs="Times New Roman"/>
      </w:rPr>
    </w:lvl>
    <w:lvl w:ilvl="5" w:tplc="04190005">
      <w:start w:val="1"/>
      <w:numFmt w:val="decimal"/>
      <w:lvlText w:val="%6."/>
      <w:lvlJc w:val="left"/>
      <w:pPr>
        <w:tabs>
          <w:tab w:val="num" w:pos="3915"/>
        </w:tabs>
        <w:ind w:left="3915" w:hanging="360"/>
      </w:pPr>
      <w:rPr>
        <w:rFonts w:cs="Times New Roman"/>
      </w:rPr>
    </w:lvl>
    <w:lvl w:ilvl="6" w:tplc="04190001">
      <w:start w:val="1"/>
      <w:numFmt w:val="decimal"/>
      <w:lvlText w:val="%7."/>
      <w:lvlJc w:val="left"/>
      <w:pPr>
        <w:tabs>
          <w:tab w:val="num" w:pos="4635"/>
        </w:tabs>
        <w:ind w:left="4635" w:hanging="360"/>
      </w:pPr>
      <w:rPr>
        <w:rFonts w:cs="Times New Roman"/>
      </w:rPr>
    </w:lvl>
    <w:lvl w:ilvl="7" w:tplc="04190003">
      <w:start w:val="1"/>
      <w:numFmt w:val="decimal"/>
      <w:lvlText w:val="%8."/>
      <w:lvlJc w:val="left"/>
      <w:pPr>
        <w:tabs>
          <w:tab w:val="num" w:pos="5355"/>
        </w:tabs>
        <w:ind w:left="5355" w:hanging="360"/>
      </w:pPr>
      <w:rPr>
        <w:rFonts w:cs="Times New Roman"/>
      </w:rPr>
    </w:lvl>
    <w:lvl w:ilvl="8" w:tplc="04190005">
      <w:start w:val="1"/>
      <w:numFmt w:val="decimal"/>
      <w:lvlText w:val="%9."/>
      <w:lvlJc w:val="left"/>
      <w:pPr>
        <w:tabs>
          <w:tab w:val="num" w:pos="6075"/>
        </w:tabs>
        <w:ind w:left="6075" w:hanging="360"/>
      </w:pPr>
      <w:rPr>
        <w:rFonts w:cs="Times New Roman"/>
      </w:rPr>
    </w:lvl>
  </w:abstractNum>
  <w:abstractNum w:abstractNumId="6">
    <w:nsid w:val="00783975"/>
    <w:multiLevelType w:val="hybridMultilevel"/>
    <w:tmpl w:val="16A074DA"/>
    <w:lvl w:ilvl="0" w:tplc="DD06B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E397F"/>
    <w:multiLevelType w:val="hybridMultilevel"/>
    <w:tmpl w:val="E46A6F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CF7C4C"/>
    <w:multiLevelType w:val="hybridMultilevel"/>
    <w:tmpl w:val="84D66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5F28FA"/>
    <w:multiLevelType w:val="hybridMultilevel"/>
    <w:tmpl w:val="82B4C5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F9421AE"/>
    <w:multiLevelType w:val="hybridMultilevel"/>
    <w:tmpl w:val="7B84E3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4FE261CD"/>
    <w:multiLevelType w:val="hybridMultilevel"/>
    <w:tmpl w:val="69125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9635DA"/>
    <w:multiLevelType w:val="hybridMultilevel"/>
    <w:tmpl w:val="EA321F1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5F30FCB"/>
    <w:multiLevelType w:val="hybridMultilevel"/>
    <w:tmpl w:val="7A48AA7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742E4AEB"/>
    <w:multiLevelType w:val="hybridMultilevel"/>
    <w:tmpl w:val="BDAC0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hint="default"/>
      </w:rPr>
    </w:lvl>
    <w:lvl w:ilvl="1" w:tplc="88221E72" w:tentative="1">
      <w:start w:val="1"/>
      <w:numFmt w:val="bullet"/>
      <w:lvlText w:val="•"/>
      <w:lvlJc w:val="left"/>
      <w:pPr>
        <w:tabs>
          <w:tab w:val="num" w:pos="1440"/>
        </w:tabs>
        <w:ind w:left="1440" w:hanging="360"/>
      </w:pPr>
      <w:rPr>
        <w:rFonts w:ascii="Times New Roman" w:hAnsi="Times New Roman" w:hint="default"/>
      </w:rPr>
    </w:lvl>
    <w:lvl w:ilvl="2" w:tplc="4EC8C122" w:tentative="1">
      <w:start w:val="1"/>
      <w:numFmt w:val="bullet"/>
      <w:lvlText w:val="•"/>
      <w:lvlJc w:val="left"/>
      <w:pPr>
        <w:tabs>
          <w:tab w:val="num" w:pos="2160"/>
        </w:tabs>
        <w:ind w:left="2160" w:hanging="360"/>
      </w:pPr>
      <w:rPr>
        <w:rFonts w:ascii="Times New Roman" w:hAnsi="Times New Roman" w:hint="default"/>
      </w:rPr>
    </w:lvl>
    <w:lvl w:ilvl="3" w:tplc="A8EA9AEE" w:tentative="1">
      <w:start w:val="1"/>
      <w:numFmt w:val="bullet"/>
      <w:lvlText w:val="•"/>
      <w:lvlJc w:val="left"/>
      <w:pPr>
        <w:tabs>
          <w:tab w:val="num" w:pos="2880"/>
        </w:tabs>
        <w:ind w:left="2880" w:hanging="360"/>
      </w:pPr>
      <w:rPr>
        <w:rFonts w:ascii="Times New Roman" w:hAnsi="Times New Roman" w:hint="default"/>
      </w:rPr>
    </w:lvl>
    <w:lvl w:ilvl="4" w:tplc="3C34EFA6" w:tentative="1">
      <w:start w:val="1"/>
      <w:numFmt w:val="bullet"/>
      <w:lvlText w:val="•"/>
      <w:lvlJc w:val="left"/>
      <w:pPr>
        <w:tabs>
          <w:tab w:val="num" w:pos="3600"/>
        </w:tabs>
        <w:ind w:left="3600" w:hanging="360"/>
      </w:pPr>
      <w:rPr>
        <w:rFonts w:ascii="Times New Roman" w:hAnsi="Times New Roman" w:hint="default"/>
      </w:rPr>
    </w:lvl>
    <w:lvl w:ilvl="5" w:tplc="6046ED90" w:tentative="1">
      <w:start w:val="1"/>
      <w:numFmt w:val="bullet"/>
      <w:lvlText w:val="•"/>
      <w:lvlJc w:val="left"/>
      <w:pPr>
        <w:tabs>
          <w:tab w:val="num" w:pos="4320"/>
        </w:tabs>
        <w:ind w:left="4320" w:hanging="360"/>
      </w:pPr>
      <w:rPr>
        <w:rFonts w:ascii="Times New Roman" w:hAnsi="Times New Roman" w:hint="default"/>
      </w:rPr>
    </w:lvl>
    <w:lvl w:ilvl="6" w:tplc="2BD05622" w:tentative="1">
      <w:start w:val="1"/>
      <w:numFmt w:val="bullet"/>
      <w:lvlText w:val="•"/>
      <w:lvlJc w:val="left"/>
      <w:pPr>
        <w:tabs>
          <w:tab w:val="num" w:pos="5040"/>
        </w:tabs>
        <w:ind w:left="5040" w:hanging="360"/>
      </w:pPr>
      <w:rPr>
        <w:rFonts w:ascii="Times New Roman" w:hAnsi="Times New Roman" w:hint="default"/>
      </w:rPr>
    </w:lvl>
    <w:lvl w:ilvl="7" w:tplc="DA7A211C" w:tentative="1">
      <w:start w:val="1"/>
      <w:numFmt w:val="bullet"/>
      <w:lvlText w:val="•"/>
      <w:lvlJc w:val="left"/>
      <w:pPr>
        <w:tabs>
          <w:tab w:val="num" w:pos="5760"/>
        </w:tabs>
        <w:ind w:left="5760" w:hanging="360"/>
      </w:pPr>
      <w:rPr>
        <w:rFonts w:ascii="Times New Roman" w:hAnsi="Times New Roman" w:hint="default"/>
      </w:rPr>
    </w:lvl>
    <w:lvl w:ilvl="8" w:tplc="73AAD9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17"/>
  </w:num>
  <w:num w:numId="8">
    <w:abstractNumId w:val="7"/>
  </w:num>
  <w:num w:numId="9">
    <w:abstractNumId w:val="16"/>
  </w:num>
  <w:num w:numId="10">
    <w:abstractNumId w:val="18"/>
  </w:num>
  <w:num w:numId="11">
    <w:abstractNumId w:val="14"/>
  </w:num>
  <w:num w:numId="12">
    <w:abstractNumId w:val="1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0649"/>
    <w:rsid w:val="00027335"/>
    <w:rsid w:val="000B5B16"/>
    <w:rsid w:val="000C695D"/>
    <w:rsid w:val="000E5DB4"/>
    <w:rsid w:val="00152CC9"/>
    <w:rsid w:val="00153154"/>
    <w:rsid w:val="001870E5"/>
    <w:rsid w:val="001D150D"/>
    <w:rsid w:val="001F026C"/>
    <w:rsid w:val="00232292"/>
    <w:rsid w:val="00233B43"/>
    <w:rsid w:val="00240CE9"/>
    <w:rsid w:val="002F53BA"/>
    <w:rsid w:val="0031205E"/>
    <w:rsid w:val="00352D48"/>
    <w:rsid w:val="00387EC2"/>
    <w:rsid w:val="00387FDF"/>
    <w:rsid w:val="003A2E45"/>
    <w:rsid w:val="003B58AC"/>
    <w:rsid w:val="003D2A87"/>
    <w:rsid w:val="004753C8"/>
    <w:rsid w:val="00490AEB"/>
    <w:rsid w:val="004B1528"/>
    <w:rsid w:val="004B66AE"/>
    <w:rsid w:val="004C534F"/>
    <w:rsid w:val="004F69D7"/>
    <w:rsid w:val="0050009E"/>
    <w:rsid w:val="00522A69"/>
    <w:rsid w:val="005373BA"/>
    <w:rsid w:val="00537B52"/>
    <w:rsid w:val="00565D2B"/>
    <w:rsid w:val="00576C4C"/>
    <w:rsid w:val="005F3A09"/>
    <w:rsid w:val="00631170"/>
    <w:rsid w:val="00657316"/>
    <w:rsid w:val="006A15AB"/>
    <w:rsid w:val="006A3BE4"/>
    <w:rsid w:val="006C1B7D"/>
    <w:rsid w:val="006E7364"/>
    <w:rsid w:val="006F3CD3"/>
    <w:rsid w:val="00721404"/>
    <w:rsid w:val="00730DD1"/>
    <w:rsid w:val="00766760"/>
    <w:rsid w:val="007754A7"/>
    <w:rsid w:val="007B114C"/>
    <w:rsid w:val="007E6034"/>
    <w:rsid w:val="007E637B"/>
    <w:rsid w:val="00817EBA"/>
    <w:rsid w:val="00854D61"/>
    <w:rsid w:val="00870649"/>
    <w:rsid w:val="00881663"/>
    <w:rsid w:val="0088209A"/>
    <w:rsid w:val="00887194"/>
    <w:rsid w:val="00916E63"/>
    <w:rsid w:val="00962486"/>
    <w:rsid w:val="009A45B2"/>
    <w:rsid w:val="009E0BEF"/>
    <w:rsid w:val="009E7E27"/>
    <w:rsid w:val="009F6E4A"/>
    <w:rsid w:val="00A055F8"/>
    <w:rsid w:val="00A36D0A"/>
    <w:rsid w:val="00A4792D"/>
    <w:rsid w:val="00A749D0"/>
    <w:rsid w:val="00AB1023"/>
    <w:rsid w:val="00AB2BCD"/>
    <w:rsid w:val="00AD123C"/>
    <w:rsid w:val="00AF77B9"/>
    <w:rsid w:val="00B17536"/>
    <w:rsid w:val="00B20209"/>
    <w:rsid w:val="00B50483"/>
    <w:rsid w:val="00B87D12"/>
    <w:rsid w:val="00C177CC"/>
    <w:rsid w:val="00C37DED"/>
    <w:rsid w:val="00C52F38"/>
    <w:rsid w:val="00C813FE"/>
    <w:rsid w:val="00CC55DC"/>
    <w:rsid w:val="00D124BD"/>
    <w:rsid w:val="00D14326"/>
    <w:rsid w:val="00DC4312"/>
    <w:rsid w:val="00E17F37"/>
    <w:rsid w:val="00E6557E"/>
    <w:rsid w:val="00EE42FF"/>
    <w:rsid w:val="00F14293"/>
    <w:rsid w:val="00F3005F"/>
    <w:rsid w:val="00F55541"/>
    <w:rsid w:val="00F84220"/>
    <w:rsid w:val="00FF6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0E5DB4"/>
    <w:rPr>
      <w:rFonts w:ascii="Times New Roman" w:hAnsi="Times New Roman" w:cs="Times New Roman"/>
      <w:sz w:val="21"/>
      <w:szCs w:val="21"/>
      <w:shd w:val="clear" w:color="auto" w:fill="FFFFFF"/>
    </w:rPr>
  </w:style>
  <w:style w:type="paragraph" w:styleId="a3">
    <w:name w:val="Body Text"/>
    <w:basedOn w:val="a"/>
    <w:link w:val="1"/>
    <w:rsid w:val="000E5DB4"/>
    <w:pPr>
      <w:shd w:val="clear" w:color="auto" w:fill="FFFFFF"/>
      <w:spacing w:after="0" w:line="216" w:lineRule="exact"/>
      <w:jc w:val="both"/>
    </w:pPr>
    <w:rPr>
      <w:rFonts w:ascii="Times New Roman" w:hAnsi="Times New Roman" w:cs="Times New Roman"/>
      <w:sz w:val="21"/>
      <w:szCs w:val="21"/>
    </w:rPr>
  </w:style>
  <w:style w:type="character" w:customStyle="1" w:styleId="a4">
    <w:name w:val="Основной текст Знак"/>
    <w:basedOn w:val="a0"/>
    <w:rsid w:val="000E5DB4"/>
  </w:style>
  <w:style w:type="character" w:customStyle="1" w:styleId="9">
    <w:name w:val="Основной текст + Курсив9"/>
    <w:basedOn w:val="1"/>
    <w:uiPriority w:val="99"/>
    <w:rsid w:val="009F6E4A"/>
    <w:rPr>
      <w:rFonts w:ascii="Times New Roman" w:hAnsi="Times New Roman" w:cs="Times New Roman"/>
      <w:i/>
      <w:iCs/>
      <w:sz w:val="21"/>
      <w:szCs w:val="21"/>
      <w:shd w:val="clear" w:color="auto" w:fill="FFFFFF"/>
    </w:rPr>
  </w:style>
  <w:style w:type="character" w:customStyle="1" w:styleId="a5">
    <w:name w:val="Колонтитул_"/>
    <w:basedOn w:val="a0"/>
    <w:link w:val="10"/>
    <w:uiPriority w:val="99"/>
    <w:locked/>
    <w:rsid w:val="00C37DED"/>
    <w:rPr>
      <w:rFonts w:ascii="Times New Roman" w:hAnsi="Times New Roman" w:cs="Times New Roman"/>
      <w:sz w:val="20"/>
      <w:szCs w:val="20"/>
      <w:shd w:val="clear" w:color="auto" w:fill="FFFFFF"/>
    </w:rPr>
  </w:style>
  <w:style w:type="character" w:customStyle="1" w:styleId="a6">
    <w:name w:val="Колонтитул"/>
    <w:basedOn w:val="a5"/>
    <w:uiPriority w:val="99"/>
    <w:rsid w:val="00C37DED"/>
    <w:rPr>
      <w:rFonts w:ascii="Times New Roman" w:hAnsi="Times New Roman" w:cs="Times New Roman"/>
      <w:spacing w:val="0"/>
      <w:sz w:val="20"/>
      <w:szCs w:val="20"/>
      <w:shd w:val="clear" w:color="auto" w:fill="FFFFFF"/>
    </w:rPr>
  </w:style>
  <w:style w:type="paragraph" w:customStyle="1" w:styleId="10">
    <w:name w:val="Колонтитул1"/>
    <w:basedOn w:val="a"/>
    <w:link w:val="a5"/>
    <w:uiPriority w:val="99"/>
    <w:rsid w:val="00C37DED"/>
    <w:pPr>
      <w:shd w:val="clear" w:color="auto" w:fill="FFFFFF"/>
      <w:spacing w:after="0" w:line="240" w:lineRule="auto"/>
    </w:pPr>
    <w:rPr>
      <w:rFonts w:ascii="Times New Roman" w:hAnsi="Times New Roman" w:cs="Times New Roman"/>
      <w:sz w:val="20"/>
      <w:szCs w:val="20"/>
    </w:rPr>
  </w:style>
  <w:style w:type="paragraph" w:styleId="a7">
    <w:name w:val="Balloon Text"/>
    <w:basedOn w:val="a"/>
    <w:link w:val="a8"/>
    <w:uiPriority w:val="99"/>
    <w:semiHidden/>
    <w:unhideWhenUsed/>
    <w:rsid w:val="00C37D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7DED"/>
    <w:rPr>
      <w:rFonts w:ascii="Tahoma" w:hAnsi="Tahoma" w:cs="Tahoma"/>
      <w:sz w:val="16"/>
      <w:szCs w:val="16"/>
    </w:rPr>
  </w:style>
  <w:style w:type="character" w:customStyle="1" w:styleId="2">
    <w:name w:val="Заголовок №2_"/>
    <w:basedOn w:val="a0"/>
    <w:link w:val="21"/>
    <w:uiPriority w:val="99"/>
    <w:locked/>
    <w:rsid w:val="000B5B16"/>
    <w:rPr>
      <w:rFonts w:ascii="Segoe UI" w:hAnsi="Segoe UI" w:cs="Segoe UI"/>
      <w:b/>
      <w:bCs/>
      <w:sz w:val="27"/>
      <w:szCs w:val="27"/>
      <w:shd w:val="clear" w:color="auto" w:fill="FFFFFF"/>
    </w:rPr>
  </w:style>
  <w:style w:type="character" w:customStyle="1" w:styleId="211">
    <w:name w:val="Заголовок №211"/>
    <w:basedOn w:val="2"/>
    <w:uiPriority w:val="99"/>
    <w:rsid w:val="000B5B16"/>
    <w:rPr>
      <w:rFonts w:ascii="Segoe UI" w:hAnsi="Segoe UI" w:cs="Segoe UI"/>
      <w:b/>
      <w:bCs/>
      <w:sz w:val="27"/>
      <w:szCs w:val="27"/>
      <w:shd w:val="clear" w:color="auto" w:fill="FFFFFF"/>
    </w:rPr>
  </w:style>
  <w:style w:type="character" w:customStyle="1" w:styleId="210">
    <w:name w:val="Заголовок №210"/>
    <w:basedOn w:val="2"/>
    <w:uiPriority w:val="99"/>
    <w:rsid w:val="000B5B16"/>
    <w:rPr>
      <w:rFonts w:ascii="Segoe UI" w:hAnsi="Segoe UI" w:cs="Segoe UI"/>
      <w:b/>
      <w:bCs/>
      <w:noProof/>
      <w:sz w:val="27"/>
      <w:szCs w:val="27"/>
      <w:shd w:val="clear" w:color="auto" w:fill="FFFFFF"/>
    </w:rPr>
  </w:style>
  <w:style w:type="paragraph" w:customStyle="1" w:styleId="21">
    <w:name w:val="Заголовок №21"/>
    <w:basedOn w:val="a"/>
    <w:link w:val="2"/>
    <w:uiPriority w:val="99"/>
    <w:rsid w:val="000B5B16"/>
    <w:pPr>
      <w:shd w:val="clear" w:color="auto" w:fill="FFFFFF"/>
      <w:spacing w:before="420" w:after="420" w:line="240" w:lineRule="atLeast"/>
      <w:outlineLvl w:val="1"/>
    </w:pPr>
    <w:rPr>
      <w:rFonts w:ascii="Segoe UI" w:hAnsi="Segoe UI" w:cs="Segoe UI"/>
      <w:b/>
      <w:bCs/>
      <w:sz w:val="27"/>
      <w:szCs w:val="27"/>
    </w:rPr>
  </w:style>
  <w:style w:type="character" w:customStyle="1" w:styleId="3">
    <w:name w:val="Заголовок №3_"/>
    <w:basedOn w:val="a0"/>
    <w:link w:val="31"/>
    <w:uiPriority w:val="99"/>
    <w:locked/>
    <w:rsid w:val="00DC4312"/>
    <w:rPr>
      <w:rFonts w:ascii="Times New Roman" w:hAnsi="Times New Roman"/>
      <w:b/>
      <w:bCs/>
      <w:shd w:val="clear" w:color="auto" w:fill="FFFFFF"/>
    </w:rPr>
  </w:style>
  <w:style w:type="character" w:customStyle="1" w:styleId="29">
    <w:name w:val="Заголовок №29"/>
    <w:basedOn w:val="2"/>
    <w:uiPriority w:val="99"/>
    <w:rsid w:val="00DC4312"/>
    <w:rPr>
      <w:rFonts w:ascii="Segoe UI" w:hAnsi="Segoe UI" w:cs="Segoe UI"/>
      <w:b/>
      <w:bCs/>
      <w:sz w:val="27"/>
      <w:szCs w:val="27"/>
      <w:shd w:val="clear" w:color="auto" w:fill="FFFFFF"/>
    </w:rPr>
  </w:style>
  <w:style w:type="character" w:customStyle="1" w:styleId="28">
    <w:name w:val="Заголовок №28"/>
    <w:basedOn w:val="2"/>
    <w:uiPriority w:val="99"/>
    <w:rsid w:val="00DC4312"/>
    <w:rPr>
      <w:rFonts w:ascii="Segoe UI" w:hAnsi="Segoe UI" w:cs="Segoe UI"/>
      <w:b/>
      <w:bCs/>
      <w:noProof/>
      <w:sz w:val="27"/>
      <w:szCs w:val="27"/>
      <w:shd w:val="clear" w:color="auto" w:fill="FFFFFF"/>
    </w:rPr>
  </w:style>
  <w:style w:type="character" w:customStyle="1" w:styleId="5">
    <w:name w:val="Основной текст + Курсив5"/>
    <w:basedOn w:val="1"/>
    <w:uiPriority w:val="99"/>
    <w:rsid w:val="00DC4312"/>
    <w:rPr>
      <w:rFonts w:ascii="Times New Roman" w:hAnsi="Times New Roman" w:cs="Times New Roman"/>
      <w:i/>
      <w:iCs/>
      <w:sz w:val="21"/>
      <w:szCs w:val="21"/>
      <w:shd w:val="clear" w:color="auto" w:fill="FFFFFF"/>
      <w:lang w:val="en-US" w:eastAsia="en-US"/>
    </w:rPr>
  </w:style>
  <w:style w:type="paragraph" w:customStyle="1" w:styleId="31">
    <w:name w:val="Заголовок №31"/>
    <w:basedOn w:val="a"/>
    <w:link w:val="3"/>
    <w:uiPriority w:val="99"/>
    <w:rsid w:val="00DC4312"/>
    <w:pPr>
      <w:shd w:val="clear" w:color="auto" w:fill="FFFFFF"/>
      <w:spacing w:before="300" w:after="180" w:line="245" w:lineRule="exact"/>
      <w:jc w:val="center"/>
      <w:outlineLvl w:val="2"/>
    </w:pPr>
    <w:rPr>
      <w:rFonts w:ascii="Times New Roman" w:hAnsi="Times New Roman"/>
      <w:b/>
      <w:bCs/>
    </w:rPr>
  </w:style>
  <w:style w:type="character" w:customStyle="1" w:styleId="FranklinGothicMedium">
    <w:name w:val="Колонтитул + Franklin Gothic Medium"/>
    <w:aliases w:val="12 pt,Полужирный7,Интервал 0 pt"/>
    <w:basedOn w:val="a5"/>
    <w:uiPriority w:val="99"/>
    <w:rsid w:val="00027335"/>
    <w:rPr>
      <w:rFonts w:ascii="Franklin Gothic Medium" w:hAnsi="Franklin Gothic Medium" w:cs="Franklin Gothic Medium"/>
      <w:b/>
      <w:bCs/>
      <w:spacing w:val="10"/>
      <w:sz w:val="24"/>
      <w:szCs w:val="24"/>
      <w:shd w:val="clear" w:color="auto" w:fill="FFFFFF"/>
    </w:rPr>
  </w:style>
  <w:style w:type="character" w:customStyle="1" w:styleId="FranklinGothicMedium5">
    <w:name w:val="Колонтитул + Franklin Gothic Medium5"/>
    <w:aliases w:val="12 pt5,Полужирный6,Интервал 1 pt"/>
    <w:basedOn w:val="a5"/>
    <w:uiPriority w:val="99"/>
    <w:rsid w:val="00027335"/>
    <w:rPr>
      <w:rFonts w:ascii="Franklin Gothic Medium" w:hAnsi="Franklin Gothic Medium" w:cs="Franklin Gothic Medium"/>
      <w:b/>
      <w:bCs/>
      <w:spacing w:val="30"/>
      <w:sz w:val="24"/>
      <w:szCs w:val="24"/>
      <w:shd w:val="clear" w:color="auto" w:fill="FFFFFF"/>
    </w:rPr>
  </w:style>
  <w:style w:type="character" w:customStyle="1" w:styleId="FranklinGothicMedium4">
    <w:name w:val="Колонтитул + Franklin Gothic Medium4"/>
    <w:aliases w:val="12 pt4,Полужирный5"/>
    <w:basedOn w:val="a5"/>
    <w:uiPriority w:val="99"/>
    <w:rsid w:val="00027335"/>
    <w:rPr>
      <w:rFonts w:ascii="Franklin Gothic Medium" w:hAnsi="Franklin Gothic Medium" w:cs="Franklin Gothic Medium"/>
      <w:b/>
      <w:bCs/>
      <w:spacing w:val="0"/>
      <w:sz w:val="24"/>
      <w:szCs w:val="24"/>
      <w:shd w:val="clear" w:color="auto" w:fill="FFFFFF"/>
    </w:rPr>
  </w:style>
  <w:style w:type="table" w:styleId="a9">
    <w:name w:val="Table Grid"/>
    <w:basedOn w:val="a1"/>
    <w:uiPriority w:val="59"/>
    <w:rsid w:val="007E6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66760"/>
    <w:pPr>
      <w:ind w:left="720"/>
      <w:contextualSpacing/>
    </w:pPr>
  </w:style>
  <w:style w:type="paragraph" w:styleId="ab">
    <w:name w:val="header"/>
    <w:basedOn w:val="a"/>
    <w:link w:val="ac"/>
    <w:uiPriority w:val="99"/>
    <w:unhideWhenUsed/>
    <w:rsid w:val="009E7E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7E27"/>
  </w:style>
  <w:style w:type="paragraph" w:styleId="ad">
    <w:name w:val="footer"/>
    <w:basedOn w:val="a"/>
    <w:link w:val="ae"/>
    <w:unhideWhenUsed/>
    <w:rsid w:val="009E7E27"/>
    <w:pPr>
      <w:tabs>
        <w:tab w:val="center" w:pos="4677"/>
        <w:tab w:val="right" w:pos="9355"/>
      </w:tabs>
      <w:spacing w:after="0" w:line="240" w:lineRule="auto"/>
    </w:pPr>
  </w:style>
  <w:style w:type="character" w:customStyle="1" w:styleId="ae">
    <w:name w:val="Нижний колонтитул Знак"/>
    <w:basedOn w:val="a0"/>
    <w:link w:val="ad"/>
    <w:rsid w:val="009E7E27"/>
  </w:style>
  <w:style w:type="paragraph" w:styleId="af">
    <w:name w:val="No Spacing"/>
    <w:link w:val="af0"/>
    <w:uiPriority w:val="1"/>
    <w:qFormat/>
    <w:rsid w:val="00A749D0"/>
    <w:pPr>
      <w:spacing w:after="0" w:line="240" w:lineRule="auto"/>
    </w:pPr>
  </w:style>
  <w:style w:type="character" w:customStyle="1" w:styleId="af0">
    <w:name w:val="Без интервала Знак"/>
    <w:basedOn w:val="a0"/>
    <w:link w:val="af"/>
    <w:uiPriority w:val="1"/>
    <w:rsid w:val="00A36D0A"/>
  </w:style>
  <w:style w:type="numbering" w:customStyle="1" w:styleId="11">
    <w:name w:val="Нет списка1"/>
    <w:next w:val="a2"/>
    <w:uiPriority w:val="99"/>
    <w:semiHidden/>
    <w:unhideWhenUsed/>
    <w:rsid w:val="00522A69"/>
  </w:style>
  <w:style w:type="character" w:styleId="af1">
    <w:name w:val="page number"/>
    <w:basedOn w:val="a0"/>
    <w:rsid w:val="00522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0E5DB4"/>
    <w:rPr>
      <w:rFonts w:ascii="Times New Roman" w:hAnsi="Times New Roman" w:cs="Times New Roman"/>
      <w:sz w:val="21"/>
      <w:szCs w:val="21"/>
      <w:shd w:val="clear" w:color="auto" w:fill="FFFFFF"/>
    </w:rPr>
  </w:style>
  <w:style w:type="paragraph" w:styleId="a3">
    <w:name w:val="Body Text"/>
    <w:basedOn w:val="a"/>
    <w:link w:val="1"/>
    <w:rsid w:val="000E5DB4"/>
    <w:pPr>
      <w:shd w:val="clear" w:color="auto" w:fill="FFFFFF"/>
      <w:spacing w:after="0" w:line="216" w:lineRule="exact"/>
      <w:jc w:val="both"/>
    </w:pPr>
    <w:rPr>
      <w:rFonts w:ascii="Times New Roman" w:hAnsi="Times New Roman" w:cs="Times New Roman"/>
      <w:sz w:val="21"/>
      <w:szCs w:val="21"/>
    </w:rPr>
  </w:style>
  <w:style w:type="character" w:customStyle="1" w:styleId="a4">
    <w:name w:val="Основной текст Знак"/>
    <w:basedOn w:val="a0"/>
    <w:rsid w:val="000E5DB4"/>
  </w:style>
  <w:style w:type="character" w:customStyle="1" w:styleId="9">
    <w:name w:val="Основной текст + Курсив9"/>
    <w:basedOn w:val="1"/>
    <w:uiPriority w:val="99"/>
    <w:rsid w:val="009F6E4A"/>
    <w:rPr>
      <w:rFonts w:ascii="Times New Roman" w:hAnsi="Times New Roman" w:cs="Times New Roman"/>
      <w:i/>
      <w:iCs/>
      <w:sz w:val="21"/>
      <w:szCs w:val="21"/>
      <w:shd w:val="clear" w:color="auto" w:fill="FFFFFF"/>
    </w:rPr>
  </w:style>
  <w:style w:type="character" w:customStyle="1" w:styleId="a5">
    <w:name w:val="Колонтитул_"/>
    <w:basedOn w:val="a0"/>
    <w:link w:val="10"/>
    <w:uiPriority w:val="99"/>
    <w:locked/>
    <w:rsid w:val="00C37DED"/>
    <w:rPr>
      <w:rFonts w:ascii="Times New Roman" w:hAnsi="Times New Roman" w:cs="Times New Roman"/>
      <w:sz w:val="20"/>
      <w:szCs w:val="20"/>
      <w:shd w:val="clear" w:color="auto" w:fill="FFFFFF"/>
    </w:rPr>
  </w:style>
  <w:style w:type="character" w:customStyle="1" w:styleId="a6">
    <w:name w:val="Колонтитул"/>
    <w:basedOn w:val="a5"/>
    <w:uiPriority w:val="99"/>
    <w:rsid w:val="00C37DED"/>
    <w:rPr>
      <w:rFonts w:ascii="Times New Roman" w:hAnsi="Times New Roman" w:cs="Times New Roman"/>
      <w:spacing w:val="0"/>
      <w:sz w:val="20"/>
      <w:szCs w:val="20"/>
      <w:shd w:val="clear" w:color="auto" w:fill="FFFFFF"/>
    </w:rPr>
  </w:style>
  <w:style w:type="paragraph" w:customStyle="1" w:styleId="10">
    <w:name w:val="Колонтитул1"/>
    <w:basedOn w:val="a"/>
    <w:link w:val="a5"/>
    <w:uiPriority w:val="99"/>
    <w:rsid w:val="00C37DED"/>
    <w:pPr>
      <w:shd w:val="clear" w:color="auto" w:fill="FFFFFF"/>
      <w:spacing w:after="0" w:line="240" w:lineRule="auto"/>
    </w:pPr>
    <w:rPr>
      <w:rFonts w:ascii="Times New Roman" w:hAnsi="Times New Roman" w:cs="Times New Roman"/>
      <w:sz w:val="20"/>
      <w:szCs w:val="20"/>
    </w:rPr>
  </w:style>
  <w:style w:type="paragraph" w:styleId="a7">
    <w:name w:val="Balloon Text"/>
    <w:basedOn w:val="a"/>
    <w:link w:val="a8"/>
    <w:uiPriority w:val="99"/>
    <w:semiHidden/>
    <w:unhideWhenUsed/>
    <w:rsid w:val="00C37D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7DED"/>
    <w:rPr>
      <w:rFonts w:ascii="Tahoma" w:hAnsi="Tahoma" w:cs="Tahoma"/>
      <w:sz w:val="16"/>
      <w:szCs w:val="16"/>
    </w:rPr>
  </w:style>
  <w:style w:type="character" w:customStyle="1" w:styleId="2">
    <w:name w:val="Заголовок №2_"/>
    <w:basedOn w:val="a0"/>
    <w:link w:val="21"/>
    <w:uiPriority w:val="99"/>
    <w:locked/>
    <w:rsid w:val="000B5B16"/>
    <w:rPr>
      <w:rFonts w:ascii="Segoe UI" w:hAnsi="Segoe UI" w:cs="Segoe UI"/>
      <w:b/>
      <w:bCs/>
      <w:sz w:val="27"/>
      <w:szCs w:val="27"/>
      <w:shd w:val="clear" w:color="auto" w:fill="FFFFFF"/>
    </w:rPr>
  </w:style>
  <w:style w:type="character" w:customStyle="1" w:styleId="211">
    <w:name w:val="Заголовок №211"/>
    <w:basedOn w:val="2"/>
    <w:uiPriority w:val="99"/>
    <w:rsid w:val="000B5B16"/>
    <w:rPr>
      <w:rFonts w:ascii="Segoe UI" w:hAnsi="Segoe UI" w:cs="Segoe UI"/>
      <w:b/>
      <w:bCs/>
      <w:sz w:val="27"/>
      <w:szCs w:val="27"/>
      <w:shd w:val="clear" w:color="auto" w:fill="FFFFFF"/>
    </w:rPr>
  </w:style>
  <w:style w:type="character" w:customStyle="1" w:styleId="210">
    <w:name w:val="Заголовок №210"/>
    <w:basedOn w:val="2"/>
    <w:uiPriority w:val="99"/>
    <w:rsid w:val="000B5B16"/>
    <w:rPr>
      <w:rFonts w:ascii="Segoe UI" w:hAnsi="Segoe UI" w:cs="Segoe UI"/>
      <w:b/>
      <w:bCs/>
      <w:noProof/>
      <w:sz w:val="27"/>
      <w:szCs w:val="27"/>
      <w:shd w:val="clear" w:color="auto" w:fill="FFFFFF"/>
    </w:rPr>
  </w:style>
  <w:style w:type="paragraph" w:customStyle="1" w:styleId="21">
    <w:name w:val="Заголовок №21"/>
    <w:basedOn w:val="a"/>
    <w:link w:val="2"/>
    <w:uiPriority w:val="99"/>
    <w:rsid w:val="000B5B16"/>
    <w:pPr>
      <w:shd w:val="clear" w:color="auto" w:fill="FFFFFF"/>
      <w:spacing w:before="420" w:after="420" w:line="240" w:lineRule="atLeast"/>
      <w:outlineLvl w:val="1"/>
    </w:pPr>
    <w:rPr>
      <w:rFonts w:ascii="Segoe UI" w:hAnsi="Segoe UI" w:cs="Segoe UI"/>
      <w:b/>
      <w:bCs/>
      <w:sz w:val="27"/>
      <w:szCs w:val="27"/>
    </w:rPr>
  </w:style>
  <w:style w:type="character" w:customStyle="1" w:styleId="3">
    <w:name w:val="Заголовок №3_"/>
    <w:basedOn w:val="a0"/>
    <w:link w:val="31"/>
    <w:uiPriority w:val="99"/>
    <w:locked/>
    <w:rsid w:val="00DC4312"/>
    <w:rPr>
      <w:rFonts w:ascii="Times New Roman" w:hAnsi="Times New Roman"/>
      <w:b/>
      <w:bCs/>
      <w:shd w:val="clear" w:color="auto" w:fill="FFFFFF"/>
    </w:rPr>
  </w:style>
  <w:style w:type="character" w:customStyle="1" w:styleId="29">
    <w:name w:val="Заголовок №29"/>
    <w:basedOn w:val="2"/>
    <w:uiPriority w:val="99"/>
    <w:rsid w:val="00DC4312"/>
    <w:rPr>
      <w:rFonts w:ascii="Segoe UI" w:hAnsi="Segoe UI" w:cs="Segoe UI"/>
      <w:b/>
      <w:bCs/>
      <w:sz w:val="27"/>
      <w:szCs w:val="27"/>
      <w:shd w:val="clear" w:color="auto" w:fill="FFFFFF"/>
    </w:rPr>
  </w:style>
  <w:style w:type="character" w:customStyle="1" w:styleId="28">
    <w:name w:val="Заголовок №28"/>
    <w:basedOn w:val="2"/>
    <w:uiPriority w:val="99"/>
    <w:rsid w:val="00DC4312"/>
    <w:rPr>
      <w:rFonts w:ascii="Segoe UI" w:hAnsi="Segoe UI" w:cs="Segoe UI"/>
      <w:b/>
      <w:bCs/>
      <w:noProof/>
      <w:sz w:val="27"/>
      <w:szCs w:val="27"/>
      <w:shd w:val="clear" w:color="auto" w:fill="FFFFFF"/>
    </w:rPr>
  </w:style>
  <w:style w:type="character" w:customStyle="1" w:styleId="5">
    <w:name w:val="Основной текст + Курсив5"/>
    <w:basedOn w:val="1"/>
    <w:uiPriority w:val="99"/>
    <w:rsid w:val="00DC4312"/>
    <w:rPr>
      <w:rFonts w:ascii="Times New Roman" w:hAnsi="Times New Roman" w:cs="Times New Roman"/>
      <w:i/>
      <w:iCs/>
      <w:sz w:val="21"/>
      <w:szCs w:val="21"/>
      <w:shd w:val="clear" w:color="auto" w:fill="FFFFFF"/>
      <w:lang w:val="en-US" w:eastAsia="en-US"/>
    </w:rPr>
  </w:style>
  <w:style w:type="paragraph" w:customStyle="1" w:styleId="31">
    <w:name w:val="Заголовок №31"/>
    <w:basedOn w:val="a"/>
    <w:link w:val="3"/>
    <w:uiPriority w:val="99"/>
    <w:rsid w:val="00DC4312"/>
    <w:pPr>
      <w:shd w:val="clear" w:color="auto" w:fill="FFFFFF"/>
      <w:spacing w:before="300" w:after="180" w:line="245" w:lineRule="exact"/>
      <w:jc w:val="center"/>
      <w:outlineLvl w:val="2"/>
    </w:pPr>
    <w:rPr>
      <w:rFonts w:ascii="Times New Roman" w:hAnsi="Times New Roman"/>
      <w:b/>
      <w:bCs/>
    </w:rPr>
  </w:style>
  <w:style w:type="character" w:customStyle="1" w:styleId="FranklinGothicMedium">
    <w:name w:val="Колонтитул + Franklin Gothic Medium"/>
    <w:aliases w:val="12 pt,Полужирный7,Интервал 0 pt"/>
    <w:basedOn w:val="a5"/>
    <w:uiPriority w:val="99"/>
    <w:rsid w:val="00027335"/>
    <w:rPr>
      <w:rFonts w:ascii="Franklin Gothic Medium" w:hAnsi="Franklin Gothic Medium" w:cs="Franklin Gothic Medium"/>
      <w:b/>
      <w:bCs/>
      <w:spacing w:val="10"/>
      <w:sz w:val="24"/>
      <w:szCs w:val="24"/>
      <w:shd w:val="clear" w:color="auto" w:fill="FFFFFF"/>
    </w:rPr>
  </w:style>
  <w:style w:type="character" w:customStyle="1" w:styleId="FranklinGothicMedium5">
    <w:name w:val="Колонтитул + Franklin Gothic Medium5"/>
    <w:aliases w:val="12 pt5,Полужирный6,Интервал 1 pt"/>
    <w:basedOn w:val="a5"/>
    <w:uiPriority w:val="99"/>
    <w:rsid w:val="00027335"/>
    <w:rPr>
      <w:rFonts w:ascii="Franklin Gothic Medium" w:hAnsi="Franklin Gothic Medium" w:cs="Franklin Gothic Medium"/>
      <w:b/>
      <w:bCs/>
      <w:spacing w:val="30"/>
      <w:sz w:val="24"/>
      <w:szCs w:val="24"/>
      <w:shd w:val="clear" w:color="auto" w:fill="FFFFFF"/>
    </w:rPr>
  </w:style>
  <w:style w:type="character" w:customStyle="1" w:styleId="FranklinGothicMedium4">
    <w:name w:val="Колонтитул + Franklin Gothic Medium4"/>
    <w:aliases w:val="12 pt4,Полужирный5"/>
    <w:basedOn w:val="a5"/>
    <w:uiPriority w:val="99"/>
    <w:rsid w:val="00027335"/>
    <w:rPr>
      <w:rFonts w:ascii="Franklin Gothic Medium" w:hAnsi="Franklin Gothic Medium" w:cs="Franklin Gothic Medium"/>
      <w:b/>
      <w:bCs/>
      <w:spacing w:val="0"/>
      <w:sz w:val="24"/>
      <w:szCs w:val="24"/>
      <w:shd w:val="clear" w:color="auto" w:fill="FFFFFF"/>
    </w:rPr>
  </w:style>
  <w:style w:type="table" w:styleId="a9">
    <w:name w:val="Table Grid"/>
    <w:basedOn w:val="a1"/>
    <w:uiPriority w:val="59"/>
    <w:rsid w:val="007E6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66760"/>
    <w:pPr>
      <w:ind w:left="720"/>
      <w:contextualSpacing/>
    </w:pPr>
  </w:style>
  <w:style w:type="paragraph" w:styleId="ab">
    <w:name w:val="header"/>
    <w:basedOn w:val="a"/>
    <w:link w:val="ac"/>
    <w:uiPriority w:val="99"/>
    <w:unhideWhenUsed/>
    <w:rsid w:val="009E7E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7E27"/>
  </w:style>
  <w:style w:type="paragraph" w:styleId="ad">
    <w:name w:val="footer"/>
    <w:basedOn w:val="a"/>
    <w:link w:val="ae"/>
    <w:unhideWhenUsed/>
    <w:rsid w:val="009E7E27"/>
    <w:pPr>
      <w:tabs>
        <w:tab w:val="center" w:pos="4677"/>
        <w:tab w:val="right" w:pos="9355"/>
      </w:tabs>
      <w:spacing w:after="0" w:line="240" w:lineRule="auto"/>
    </w:pPr>
  </w:style>
  <w:style w:type="character" w:customStyle="1" w:styleId="ae">
    <w:name w:val="Нижний колонтитул Знак"/>
    <w:basedOn w:val="a0"/>
    <w:link w:val="ad"/>
    <w:rsid w:val="009E7E27"/>
  </w:style>
  <w:style w:type="paragraph" w:styleId="af">
    <w:name w:val="No Spacing"/>
    <w:link w:val="af0"/>
    <w:uiPriority w:val="1"/>
    <w:qFormat/>
    <w:rsid w:val="00A749D0"/>
    <w:pPr>
      <w:spacing w:after="0" w:line="240" w:lineRule="auto"/>
    </w:pPr>
  </w:style>
  <w:style w:type="character" w:customStyle="1" w:styleId="af0">
    <w:name w:val="Без интервала Знак"/>
    <w:basedOn w:val="a0"/>
    <w:link w:val="af"/>
    <w:uiPriority w:val="1"/>
    <w:rsid w:val="00A36D0A"/>
  </w:style>
  <w:style w:type="numbering" w:customStyle="1" w:styleId="11">
    <w:name w:val="Нет списка1"/>
    <w:next w:val="a2"/>
    <w:uiPriority w:val="99"/>
    <w:semiHidden/>
    <w:unhideWhenUsed/>
    <w:rsid w:val="00522A69"/>
  </w:style>
  <w:style w:type="character" w:styleId="af1">
    <w:name w:val="page number"/>
    <w:basedOn w:val="a0"/>
    <w:rsid w:val="0052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BF94-6CFC-4C56-83C1-867EE227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159</Pages>
  <Words>45046</Words>
  <Characters>256766</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50</cp:revision>
  <dcterms:created xsi:type="dcterms:W3CDTF">2016-06-20T13:38:00Z</dcterms:created>
  <dcterms:modified xsi:type="dcterms:W3CDTF">2016-07-12T04:34:00Z</dcterms:modified>
</cp:coreProperties>
</file>